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949" w:rsidRPr="00B3768B" w:rsidRDefault="00D24949" w:rsidP="00C87249">
      <w:pPr>
        <w:jc w:val="center"/>
        <w:rPr>
          <w:b/>
          <w:lang w:val="id-ID"/>
        </w:rPr>
      </w:pPr>
      <w:r w:rsidRPr="00B3768B">
        <w:rPr>
          <w:b/>
          <w:sz w:val="28"/>
          <w:szCs w:val="28"/>
          <w:lang w:val="id-ID"/>
        </w:rPr>
        <w:t>H</w:t>
      </w:r>
      <w:r w:rsidR="00B3768B" w:rsidRPr="00B3768B">
        <w:rPr>
          <w:b/>
          <w:sz w:val="28"/>
          <w:szCs w:val="28"/>
          <w:lang w:val="id-ID"/>
        </w:rPr>
        <w:t>ubungan</w:t>
      </w:r>
      <w:r w:rsidRPr="00B3768B">
        <w:rPr>
          <w:b/>
          <w:sz w:val="28"/>
          <w:szCs w:val="28"/>
          <w:lang w:val="id-ID"/>
        </w:rPr>
        <w:t xml:space="preserve"> A</w:t>
      </w:r>
      <w:r w:rsidR="00B3768B" w:rsidRPr="00B3768B">
        <w:rPr>
          <w:b/>
          <w:sz w:val="28"/>
          <w:szCs w:val="28"/>
          <w:lang w:val="id-ID"/>
        </w:rPr>
        <w:t>ntara</w:t>
      </w:r>
      <w:r w:rsidRPr="00B3768B">
        <w:rPr>
          <w:b/>
          <w:sz w:val="28"/>
          <w:szCs w:val="28"/>
          <w:lang w:val="id-ID"/>
        </w:rPr>
        <w:t xml:space="preserve"> P</w:t>
      </w:r>
      <w:r w:rsidR="00B3768B" w:rsidRPr="00B3768B">
        <w:rPr>
          <w:b/>
          <w:sz w:val="28"/>
          <w:szCs w:val="28"/>
          <w:lang w:val="id-ID"/>
        </w:rPr>
        <w:t>ola</w:t>
      </w:r>
      <w:r w:rsidRPr="00B3768B">
        <w:rPr>
          <w:b/>
          <w:sz w:val="28"/>
          <w:szCs w:val="28"/>
          <w:lang w:val="id-ID"/>
        </w:rPr>
        <w:t xml:space="preserve"> A</w:t>
      </w:r>
      <w:r w:rsidR="00B3768B" w:rsidRPr="00B3768B">
        <w:rPr>
          <w:b/>
          <w:sz w:val="28"/>
          <w:szCs w:val="28"/>
          <w:lang w:val="id-ID"/>
        </w:rPr>
        <w:t>suh</w:t>
      </w:r>
      <w:r w:rsidRPr="00B3768B">
        <w:rPr>
          <w:b/>
          <w:sz w:val="28"/>
          <w:szCs w:val="28"/>
          <w:lang w:val="id-ID"/>
        </w:rPr>
        <w:t xml:space="preserve"> D</w:t>
      </w:r>
      <w:r w:rsidR="00B3768B" w:rsidRPr="00B3768B">
        <w:rPr>
          <w:b/>
          <w:sz w:val="28"/>
          <w:szCs w:val="28"/>
          <w:lang w:val="id-ID"/>
        </w:rPr>
        <w:t>emokratis</w:t>
      </w:r>
      <w:r w:rsidRPr="00B3768B">
        <w:rPr>
          <w:b/>
          <w:sz w:val="28"/>
          <w:szCs w:val="28"/>
          <w:lang w:val="id-ID"/>
        </w:rPr>
        <w:t xml:space="preserve"> O</w:t>
      </w:r>
      <w:r w:rsidR="00B3768B" w:rsidRPr="00B3768B">
        <w:rPr>
          <w:b/>
          <w:sz w:val="28"/>
          <w:szCs w:val="28"/>
          <w:lang w:val="id-ID"/>
        </w:rPr>
        <w:t>rang</w:t>
      </w:r>
      <w:r w:rsidRPr="00B3768B">
        <w:rPr>
          <w:b/>
          <w:sz w:val="28"/>
          <w:szCs w:val="28"/>
          <w:lang w:val="id-ID"/>
        </w:rPr>
        <w:t xml:space="preserve"> T</w:t>
      </w:r>
      <w:r w:rsidR="00B3768B" w:rsidRPr="00B3768B">
        <w:rPr>
          <w:b/>
          <w:sz w:val="28"/>
          <w:szCs w:val="28"/>
          <w:lang w:val="id-ID"/>
        </w:rPr>
        <w:t>ua</w:t>
      </w:r>
      <w:r w:rsidRPr="00B3768B">
        <w:rPr>
          <w:b/>
          <w:sz w:val="28"/>
          <w:szCs w:val="28"/>
          <w:lang w:val="id-ID"/>
        </w:rPr>
        <w:t xml:space="preserve"> D</w:t>
      </w:r>
      <w:r w:rsidR="00B3768B" w:rsidRPr="00B3768B">
        <w:rPr>
          <w:b/>
          <w:sz w:val="28"/>
          <w:szCs w:val="28"/>
          <w:lang w:val="id-ID"/>
        </w:rPr>
        <w:t>engan</w:t>
      </w:r>
      <w:r w:rsidRPr="00B3768B">
        <w:rPr>
          <w:b/>
          <w:sz w:val="28"/>
          <w:szCs w:val="28"/>
          <w:lang w:val="id-ID"/>
        </w:rPr>
        <w:t xml:space="preserve"> E</w:t>
      </w:r>
      <w:r w:rsidR="00B3768B" w:rsidRPr="00B3768B">
        <w:rPr>
          <w:b/>
          <w:sz w:val="28"/>
          <w:szCs w:val="28"/>
          <w:lang w:val="id-ID"/>
        </w:rPr>
        <w:t>mpati</w:t>
      </w:r>
      <w:r w:rsidRPr="00B3768B">
        <w:rPr>
          <w:b/>
          <w:sz w:val="28"/>
          <w:szCs w:val="28"/>
          <w:lang w:val="id-ID"/>
        </w:rPr>
        <w:t xml:space="preserve"> P</w:t>
      </w:r>
      <w:r w:rsidR="00B3768B" w:rsidRPr="00B3768B">
        <w:rPr>
          <w:b/>
          <w:sz w:val="28"/>
          <w:szCs w:val="28"/>
          <w:lang w:val="id-ID"/>
        </w:rPr>
        <w:t>ada</w:t>
      </w:r>
      <w:r w:rsidRPr="00B3768B">
        <w:rPr>
          <w:b/>
          <w:sz w:val="28"/>
          <w:szCs w:val="28"/>
          <w:lang w:val="id-ID"/>
        </w:rPr>
        <w:t xml:space="preserve"> R</w:t>
      </w:r>
      <w:r w:rsidR="00B3768B" w:rsidRPr="00B3768B">
        <w:rPr>
          <w:b/>
          <w:sz w:val="28"/>
          <w:szCs w:val="28"/>
          <w:lang w:val="id-ID"/>
        </w:rPr>
        <w:t>emaja</w:t>
      </w:r>
    </w:p>
    <w:p w:rsidR="00D24949" w:rsidRPr="003C031C" w:rsidRDefault="00D24949" w:rsidP="00C87249">
      <w:pPr>
        <w:jc w:val="center"/>
        <w:rPr>
          <w:sz w:val="40"/>
          <w:szCs w:val="40"/>
          <w:lang w:val="id-ID"/>
        </w:rPr>
      </w:pPr>
    </w:p>
    <w:p w:rsidR="005468C5" w:rsidRDefault="00D24949" w:rsidP="005468C5">
      <w:pPr>
        <w:autoSpaceDE w:val="0"/>
        <w:autoSpaceDN w:val="0"/>
        <w:adjustRightInd w:val="0"/>
        <w:jc w:val="center"/>
        <w:rPr>
          <w:b/>
          <w:lang w:val="en-AU"/>
        </w:rPr>
      </w:pPr>
      <w:r w:rsidRPr="003C031C">
        <w:rPr>
          <w:b/>
          <w:lang w:val="id-ID"/>
        </w:rPr>
        <w:t>D</w:t>
      </w:r>
      <w:r w:rsidR="00B3768B" w:rsidRPr="003C031C">
        <w:rPr>
          <w:b/>
          <w:lang w:val="id-ID"/>
        </w:rPr>
        <w:t>aisy</w:t>
      </w:r>
      <w:r w:rsidRPr="003C031C">
        <w:rPr>
          <w:b/>
          <w:lang w:val="id-ID"/>
        </w:rPr>
        <w:t xml:space="preserve"> L</w:t>
      </w:r>
      <w:r w:rsidR="00B3768B" w:rsidRPr="003C031C">
        <w:rPr>
          <w:b/>
          <w:lang w:val="id-ID"/>
        </w:rPr>
        <w:t>istiani</w:t>
      </w:r>
      <w:r w:rsidR="005468C5">
        <w:rPr>
          <w:b/>
          <w:vertAlign w:val="superscript"/>
          <w:lang w:val="en-AU"/>
        </w:rPr>
        <w:t>1</w:t>
      </w:r>
      <w:r w:rsidR="005468C5">
        <w:rPr>
          <w:b/>
          <w:lang w:val="en-AU"/>
        </w:rPr>
        <w:t xml:space="preserve">, </w:t>
      </w:r>
      <w:r w:rsidR="005468C5" w:rsidRPr="000D4059">
        <w:rPr>
          <w:b/>
          <w:bCs/>
        </w:rPr>
        <w:t>Lia Rosliana</w:t>
      </w:r>
      <w:r w:rsidR="005468C5" w:rsidRPr="000D4059">
        <w:rPr>
          <w:b/>
          <w:bCs/>
          <w:vertAlign w:val="superscript"/>
        </w:rPr>
        <w:t>2</w:t>
      </w:r>
      <w:r w:rsidR="005468C5" w:rsidRPr="000D4059">
        <w:rPr>
          <w:b/>
          <w:bCs/>
        </w:rPr>
        <w:t xml:space="preserve">, </w:t>
      </w:r>
      <w:r w:rsidR="005468C5">
        <w:rPr>
          <w:b/>
          <w:bCs/>
        </w:rPr>
        <w:t>Diana Imawati</w:t>
      </w:r>
      <w:r w:rsidR="005468C5" w:rsidRPr="000D4059">
        <w:rPr>
          <w:b/>
          <w:bCs/>
          <w:vertAlign w:val="superscript"/>
        </w:rPr>
        <w:t>3</w:t>
      </w:r>
      <w:r w:rsidR="005468C5" w:rsidRPr="000D4059">
        <w:rPr>
          <w:b/>
          <w:bCs/>
        </w:rPr>
        <w:t>,</w:t>
      </w:r>
      <w:r w:rsidR="005468C5">
        <w:t xml:space="preserve"> </w:t>
      </w:r>
      <w:r w:rsidR="005468C5">
        <w:rPr>
          <w:b/>
          <w:lang w:val="en-AU"/>
        </w:rPr>
        <w:t>F</w:t>
      </w:r>
      <w:proofErr w:type="spellStart"/>
      <w:r w:rsidR="005468C5">
        <w:rPr>
          <w:b/>
        </w:rPr>
        <w:t>akultas</w:t>
      </w:r>
      <w:proofErr w:type="spellEnd"/>
      <w:r w:rsidR="005468C5">
        <w:rPr>
          <w:b/>
        </w:rPr>
        <w:t xml:space="preserve"> </w:t>
      </w:r>
      <w:proofErr w:type="spellStart"/>
      <w:r w:rsidR="005468C5">
        <w:rPr>
          <w:b/>
        </w:rPr>
        <w:t>Psikologi</w:t>
      </w:r>
      <w:proofErr w:type="spellEnd"/>
      <w:r w:rsidR="005468C5">
        <w:rPr>
          <w:b/>
          <w:lang w:val="en-AU"/>
        </w:rPr>
        <w:t xml:space="preserve"> </w:t>
      </w:r>
      <w:proofErr w:type="spellStart"/>
      <w:r w:rsidR="005468C5">
        <w:rPr>
          <w:b/>
        </w:rPr>
        <w:t>Universitas</w:t>
      </w:r>
      <w:proofErr w:type="spellEnd"/>
      <w:r w:rsidR="005468C5">
        <w:rPr>
          <w:b/>
        </w:rPr>
        <w:t xml:space="preserve"> 17 </w:t>
      </w:r>
      <w:proofErr w:type="spellStart"/>
      <w:r w:rsidR="005468C5">
        <w:rPr>
          <w:b/>
        </w:rPr>
        <w:t>Agustus</w:t>
      </w:r>
      <w:proofErr w:type="spellEnd"/>
      <w:r w:rsidR="005468C5">
        <w:rPr>
          <w:b/>
        </w:rPr>
        <w:t xml:space="preserve"> 1945 </w:t>
      </w:r>
      <w:proofErr w:type="spellStart"/>
      <w:r w:rsidR="005468C5">
        <w:rPr>
          <w:b/>
        </w:rPr>
        <w:t>Samarinda</w:t>
      </w:r>
      <w:proofErr w:type="spellEnd"/>
      <w:r w:rsidR="005468C5">
        <w:rPr>
          <w:b/>
          <w:vertAlign w:val="superscript"/>
          <w:lang w:val="en-AU"/>
        </w:rPr>
        <w:t>1</w:t>
      </w:r>
      <w:r w:rsidR="005468C5">
        <w:rPr>
          <w:b/>
          <w:lang w:val="en-AU"/>
        </w:rPr>
        <w:t xml:space="preserve">, PKP2A III LAN / </w:t>
      </w:r>
      <w:proofErr w:type="spellStart"/>
      <w:r w:rsidR="005468C5">
        <w:rPr>
          <w:b/>
          <w:lang w:val="en-AU"/>
        </w:rPr>
        <w:t>dosen</w:t>
      </w:r>
      <w:proofErr w:type="spellEnd"/>
      <w:r w:rsidR="005468C5">
        <w:rPr>
          <w:b/>
          <w:lang w:val="en-AU"/>
        </w:rPr>
        <w:t xml:space="preserve"> LB </w:t>
      </w:r>
      <w:proofErr w:type="spellStart"/>
      <w:r w:rsidR="005468C5">
        <w:rPr>
          <w:b/>
          <w:lang w:val="en-AU"/>
        </w:rPr>
        <w:t>Fakultas</w:t>
      </w:r>
      <w:proofErr w:type="spellEnd"/>
      <w:r w:rsidR="005468C5">
        <w:rPr>
          <w:b/>
          <w:lang w:val="en-AU"/>
        </w:rPr>
        <w:t xml:space="preserve"> </w:t>
      </w:r>
      <w:proofErr w:type="spellStart"/>
      <w:r w:rsidR="005468C5">
        <w:rPr>
          <w:b/>
          <w:lang w:val="en-AU"/>
        </w:rPr>
        <w:t>Psikologi</w:t>
      </w:r>
      <w:proofErr w:type="spellEnd"/>
      <w:r w:rsidR="005468C5">
        <w:rPr>
          <w:b/>
          <w:lang w:val="en-AU"/>
        </w:rPr>
        <w:t xml:space="preserve"> </w:t>
      </w:r>
      <w:proofErr w:type="spellStart"/>
      <w:r w:rsidR="005468C5">
        <w:rPr>
          <w:b/>
          <w:lang w:val="en-AU"/>
        </w:rPr>
        <w:t>untag</w:t>
      </w:r>
      <w:proofErr w:type="spellEnd"/>
      <w:r w:rsidR="005468C5">
        <w:rPr>
          <w:b/>
          <w:lang w:val="en-AU"/>
        </w:rPr>
        <w:t xml:space="preserve"> samarinda</w:t>
      </w:r>
      <w:r w:rsidR="005468C5">
        <w:rPr>
          <w:b/>
          <w:vertAlign w:val="superscript"/>
          <w:lang w:val="en-AU"/>
        </w:rPr>
        <w:t>2</w:t>
      </w:r>
      <w:r w:rsidR="005468C5">
        <w:rPr>
          <w:b/>
          <w:lang w:val="en-AU"/>
        </w:rPr>
        <w:t>, F</w:t>
      </w:r>
      <w:proofErr w:type="spellStart"/>
      <w:r w:rsidR="005468C5">
        <w:rPr>
          <w:b/>
        </w:rPr>
        <w:t>akultas</w:t>
      </w:r>
      <w:proofErr w:type="spellEnd"/>
      <w:r w:rsidR="005468C5">
        <w:rPr>
          <w:b/>
        </w:rPr>
        <w:t xml:space="preserve"> </w:t>
      </w:r>
      <w:proofErr w:type="spellStart"/>
      <w:r w:rsidR="005468C5">
        <w:rPr>
          <w:b/>
        </w:rPr>
        <w:t>Psikologi</w:t>
      </w:r>
      <w:proofErr w:type="spellEnd"/>
      <w:r w:rsidR="005468C5">
        <w:rPr>
          <w:b/>
          <w:lang w:val="en-AU"/>
        </w:rPr>
        <w:t xml:space="preserve"> </w:t>
      </w:r>
      <w:proofErr w:type="spellStart"/>
      <w:r w:rsidR="005468C5">
        <w:rPr>
          <w:b/>
        </w:rPr>
        <w:t>Universitas</w:t>
      </w:r>
      <w:proofErr w:type="spellEnd"/>
      <w:r w:rsidR="005468C5">
        <w:rPr>
          <w:b/>
        </w:rPr>
        <w:t xml:space="preserve"> 17 </w:t>
      </w:r>
      <w:proofErr w:type="spellStart"/>
      <w:r w:rsidR="005468C5">
        <w:rPr>
          <w:b/>
        </w:rPr>
        <w:t>Agustus</w:t>
      </w:r>
      <w:proofErr w:type="spellEnd"/>
      <w:r w:rsidR="005468C5">
        <w:rPr>
          <w:b/>
        </w:rPr>
        <w:t xml:space="preserve"> 1945 </w:t>
      </w:r>
      <w:proofErr w:type="spellStart"/>
      <w:r w:rsidR="005468C5">
        <w:rPr>
          <w:b/>
        </w:rPr>
        <w:t>Samarinda</w:t>
      </w:r>
      <w:proofErr w:type="spellEnd"/>
      <w:r w:rsidR="005468C5">
        <w:rPr>
          <w:b/>
          <w:vertAlign w:val="superscript"/>
          <w:lang w:val="en-AU"/>
        </w:rPr>
        <w:t>3</w:t>
      </w:r>
    </w:p>
    <w:p w:rsidR="00D24949" w:rsidRPr="005468C5" w:rsidRDefault="005468C5" w:rsidP="005468C5">
      <w:pPr>
        <w:jc w:val="center"/>
        <w:rPr>
          <w:rFonts w:ascii="Abadi MT Condensed Extra Bold" w:hAnsi="Abadi MT Condensed Extra Bold"/>
          <w:b/>
          <w:color w:val="000000"/>
          <w:vertAlign w:val="superscript"/>
          <w:lang w:val="en-AU"/>
        </w:rPr>
      </w:pPr>
      <w:r>
        <w:rPr>
          <w:b/>
          <w:lang w:val="en-AU"/>
        </w:rPr>
        <w:t>Julian_ning@gmail.com</w:t>
      </w:r>
      <w:r w:rsidRPr="000D4059">
        <w:rPr>
          <w:b/>
          <w:vertAlign w:val="superscript"/>
          <w:lang w:val="en-AU"/>
        </w:rPr>
        <w:t>1</w:t>
      </w:r>
      <w:r>
        <w:rPr>
          <w:b/>
          <w:lang w:val="en-AU"/>
        </w:rPr>
        <w:t>,</w:t>
      </w:r>
      <w:r w:rsidRPr="005468C5">
        <w:rPr>
          <w:b/>
          <w:lang w:val="en-AU"/>
        </w:rPr>
        <w:t xml:space="preserve"> </w:t>
      </w:r>
      <w:hyperlink r:id="rId5" w:history="1">
        <w:r w:rsidRPr="005468C5">
          <w:rPr>
            <w:rStyle w:val="Hyperlink"/>
            <w:b/>
            <w:color w:val="000000" w:themeColor="text1"/>
            <w:u w:val="none"/>
          </w:rPr>
          <w:t>lia_roaliana2000@yahoo.co</w:t>
        </w:r>
        <w:r w:rsidRPr="005468C5">
          <w:rPr>
            <w:rStyle w:val="Hyperlink"/>
            <w:b/>
            <w:color w:val="000000" w:themeColor="text1"/>
            <w:u w:val="none"/>
            <w:lang w:val="en-AU"/>
          </w:rPr>
          <w:t>m</w:t>
        </w:r>
        <w:r w:rsidRPr="005468C5">
          <w:rPr>
            <w:rStyle w:val="Hyperlink"/>
            <w:b/>
            <w:bCs/>
            <w:color w:val="000000" w:themeColor="text1"/>
            <w:u w:val="none"/>
            <w:vertAlign w:val="superscript"/>
            <w:lang w:val="en-AU"/>
          </w:rPr>
          <w:t>2</w:t>
        </w:r>
      </w:hyperlink>
      <w:r w:rsidRPr="005468C5">
        <w:rPr>
          <w:b/>
          <w:bCs/>
          <w:lang w:val="en-AU"/>
        </w:rPr>
        <w:t xml:space="preserve">, </w:t>
      </w:r>
      <w:bookmarkStart w:id="0" w:name="_GoBack"/>
      <w:bookmarkEnd w:id="0"/>
      <w:r w:rsidRPr="005468C5">
        <w:rPr>
          <w:b/>
          <w:bCs/>
          <w:lang w:val="en-AU"/>
        </w:rPr>
        <w:t>diana_ima@yahoo.co.id</w:t>
      </w:r>
      <w:r>
        <w:rPr>
          <w:b/>
          <w:bCs/>
          <w:vertAlign w:val="superscript"/>
          <w:lang w:val="en-AU"/>
        </w:rPr>
        <w:t>3</w:t>
      </w:r>
    </w:p>
    <w:p w:rsidR="00B3768B" w:rsidRDefault="00B3768B" w:rsidP="00C87249">
      <w:pPr>
        <w:jc w:val="center"/>
        <w:rPr>
          <w:b/>
          <w:lang w:val="id-ID"/>
        </w:rPr>
      </w:pPr>
    </w:p>
    <w:p w:rsidR="00B3768B" w:rsidRPr="00B3768B" w:rsidRDefault="00B3768B" w:rsidP="00C87249">
      <w:pPr>
        <w:rPr>
          <w:rStyle w:val="hps"/>
          <w:b/>
          <w:lang w:val="id-ID"/>
        </w:rPr>
      </w:pPr>
      <w:r w:rsidRPr="00B3768B">
        <w:rPr>
          <w:b/>
          <w:lang w:val="id-ID"/>
        </w:rPr>
        <w:t>Abstract.</w:t>
      </w:r>
    </w:p>
    <w:p w:rsidR="00B3768B" w:rsidRPr="00CE6134" w:rsidRDefault="00B3768B" w:rsidP="00C87249">
      <w:pPr>
        <w:jc w:val="both"/>
        <w:rPr>
          <w:i/>
          <w:lang w:val="id-ID"/>
        </w:rPr>
      </w:pPr>
      <w:r w:rsidRPr="00CE6134">
        <w:rPr>
          <w:rStyle w:val="hps"/>
          <w:i/>
        </w:rPr>
        <w:t>This study</w:t>
      </w:r>
      <w:r w:rsidRPr="00CE6134">
        <w:rPr>
          <w:i/>
        </w:rPr>
        <w:t xml:space="preserve"> </w:t>
      </w:r>
      <w:r w:rsidRPr="00CE6134">
        <w:rPr>
          <w:rStyle w:val="hps"/>
          <w:i/>
        </w:rPr>
        <w:t>aims to determine</w:t>
      </w:r>
      <w:r w:rsidRPr="00CE6134">
        <w:rPr>
          <w:i/>
        </w:rPr>
        <w:t xml:space="preserve"> </w:t>
      </w:r>
      <w:r w:rsidRPr="00CE6134">
        <w:rPr>
          <w:rStyle w:val="hps"/>
          <w:i/>
        </w:rPr>
        <w:t>whether</w:t>
      </w:r>
      <w:r w:rsidRPr="00CE6134">
        <w:rPr>
          <w:i/>
        </w:rPr>
        <w:t xml:space="preserve"> </w:t>
      </w:r>
      <w:r w:rsidRPr="00CE6134">
        <w:rPr>
          <w:rStyle w:val="hps"/>
          <w:i/>
        </w:rPr>
        <w:t>there is a relationship</w:t>
      </w:r>
      <w:r w:rsidRPr="00CE6134">
        <w:rPr>
          <w:i/>
        </w:rPr>
        <w:t xml:space="preserve"> </w:t>
      </w:r>
      <w:r w:rsidRPr="00CE6134">
        <w:rPr>
          <w:rStyle w:val="hps"/>
          <w:i/>
        </w:rPr>
        <w:t>between</w:t>
      </w:r>
      <w:r w:rsidRPr="00CE6134">
        <w:rPr>
          <w:i/>
        </w:rPr>
        <w:t xml:space="preserve"> </w:t>
      </w:r>
      <w:r w:rsidRPr="00CE6134">
        <w:rPr>
          <w:rStyle w:val="hps"/>
          <w:i/>
        </w:rPr>
        <w:t>democratic</w:t>
      </w:r>
      <w:r w:rsidRPr="00CE6134">
        <w:rPr>
          <w:i/>
        </w:rPr>
        <w:t xml:space="preserve"> </w:t>
      </w:r>
      <w:r w:rsidRPr="00CE6134">
        <w:rPr>
          <w:rStyle w:val="hps"/>
          <w:i/>
        </w:rPr>
        <w:t>parenting</w:t>
      </w:r>
      <w:r w:rsidRPr="00CE6134">
        <w:rPr>
          <w:i/>
        </w:rPr>
        <w:t xml:space="preserve"> </w:t>
      </w:r>
      <w:r w:rsidRPr="00CE6134">
        <w:rPr>
          <w:rStyle w:val="hps"/>
          <w:i/>
        </w:rPr>
        <w:t>parents with</w:t>
      </w:r>
      <w:r w:rsidRPr="00CE6134">
        <w:rPr>
          <w:i/>
        </w:rPr>
        <w:t xml:space="preserve"> </w:t>
      </w:r>
      <w:r w:rsidRPr="00CE6134">
        <w:rPr>
          <w:rStyle w:val="hps"/>
          <w:i/>
        </w:rPr>
        <w:t>empathy</w:t>
      </w:r>
      <w:r w:rsidRPr="00CE6134">
        <w:rPr>
          <w:i/>
        </w:rPr>
        <w:t xml:space="preserve">. </w:t>
      </w:r>
      <w:r w:rsidRPr="00CE6134">
        <w:rPr>
          <w:rStyle w:val="hps"/>
          <w:i/>
        </w:rPr>
        <w:t>Parenting</w:t>
      </w:r>
      <w:r w:rsidRPr="00CE6134">
        <w:rPr>
          <w:i/>
        </w:rPr>
        <w:t xml:space="preserve"> </w:t>
      </w:r>
      <w:r w:rsidRPr="00CE6134">
        <w:rPr>
          <w:rStyle w:val="hps"/>
          <w:i/>
        </w:rPr>
        <w:t>is</w:t>
      </w:r>
      <w:r w:rsidRPr="00CE6134">
        <w:rPr>
          <w:i/>
        </w:rPr>
        <w:t xml:space="preserve"> </w:t>
      </w:r>
      <w:r w:rsidRPr="00CE6134">
        <w:rPr>
          <w:rStyle w:val="hps"/>
          <w:i/>
        </w:rPr>
        <w:t>parenting</w:t>
      </w:r>
      <w:r w:rsidRPr="00CE6134">
        <w:rPr>
          <w:i/>
        </w:rPr>
        <w:t xml:space="preserve"> </w:t>
      </w:r>
      <w:r w:rsidRPr="00CE6134">
        <w:rPr>
          <w:rStyle w:val="hps"/>
          <w:i/>
        </w:rPr>
        <w:t>is</w:t>
      </w:r>
      <w:r w:rsidRPr="00CE6134">
        <w:rPr>
          <w:i/>
        </w:rPr>
        <w:t xml:space="preserve"> </w:t>
      </w:r>
      <w:r w:rsidRPr="00CE6134">
        <w:rPr>
          <w:rStyle w:val="hps"/>
          <w:i/>
        </w:rPr>
        <w:t>democratic</w:t>
      </w:r>
      <w:r w:rsidRPr="00CE6134">
        <w:rPr>
          <w:i/>
        </w:rPr>
        <w:t xml:space="preserve">, </w:t>
      </w:r>
      <w:r w:rsidRPr="00CE6134">
        <w:rPr>
          <w:rStyle w:val="hps"/>
          <w:i/>
        </w:rPr>
        <w:t>so that</w:t>
      </w:r>
      <w:r w:rsidRPr="00CE6134">
        <w:rPr>
          <w:i/>
        </w:rPr>
        <w:t xml:space="preserve"> </w:t>
      </w:r>
      <w:r w:rsidRPr="00CE6134">
        <w:rPr>
          <w:rStyle w:val="hps"/>
          <w:i/>
        </w:rPr>
        <w:t>there is only</w:t>
      </w:r>
      <w:r w:rsidRPr="00CE6134">
        <w:rPr>
          <w:i/>
        </w:rPr>
        <w:t xml:space="preserve"> </w:t>
      </w:r>
      <w:r w:rsidRPr="00CE6134">
        <w:rPr>
          <w:rStyle w:val="hps"/>
          <w:i/>
        </w:rPr>
        <w:t>one</w:t>
      </w:r>
      <w:r w:rsidRPr="00CE6134">
        <w:rPr>
          <w:i/>
        </w:rPr>
        <w:t xml:space="preserve"> </w:t>
      </w:r>
      <w:r w:rsidRPr="00CE6134">
        <w:rPr>
          <w:rStyle w:val="hps"/>
          <w:i/>
        </w:rPr>
        <w:t>relationship</w:t>
      </w:r>
      <w:r w:rsidRPr="00CE6134">
        <w:rPr>
          <w:i/>
        </w:rPr>
        <w:t xml:space="preserve"> </w:t>
      </w:r>
      <w:r w:rsidRPr="00CE6134">
        <w:rPr>
          <w:rStyle w:val="hps"/>
          <w:i/>
        </w:rPr>
        <w:t>that</w:t>
      </w:r>
      <w:r w:rsidRPr="00CE6134">
        <w:rPr>
          <w:i/>
        </w:rPr>
        <w:t xml:space="preserve"> </w:t>
      </w:r>
      <w:r w:rsidRPr="00CE6134">
        <w:rPr>
          <w:rStyle w:val="hps"/>
          <w:i/>
        </w:rPr>
        <w:t>will be</w:t>
      </w:r>
      <w:r w:rsidRPr="00CE6134">
        <w:rPr>
          <w:i/>
        </w:rPr>
        <w:t xml:space="preserve"> </w:t>
      </w:r>
      <w:r w:rsidRPr="00CE6134">
        <w:rPr>
          <w:rStyle w:val="hps"/>
          <w:i/>
        </w:rPr>
        <w:t>investigated</w:t>
      </w:r>
      <w:r w:rsidRPr="00CE6134">
        <w:rPr>
          <w:i/>
        </w:rPr>
        <w:t xml:space="preserve"> </w:t>
      </w:r>
      <w:r w:rsidRPr="00CE6134">
        <w:rPr>
          <w:rStyle w:val="hps"/>
          <w:i/>
        </w:rPr>
        <w:t>in this study</w:t>
      </w:r>
      <w:r w:rsidRPr="00CE6134">
        <w:rPr>
          <w:i/>
        </w:rPr>
        <w:t>.</w:t>
      </w:r>
    </w:p>
    <w:p w:rsidR="00B3768B" w:rsidRPr="00CE6134" w:rsidRDefault="00B3768B" w:rsidP="00C87249">
      <w:pPr>
        <w:jc w:val="both"/>
        <w:rPr>
          <w:i/>
          <w:lang w:val="id-ID"/>
        </w:rPr>
      </w:pPr>
      <w:r w:rsidRPr="00CE6134">
        <w:rPr>
          <w:rStyle w:val="hps"/>
          <w:i/>
        </w:rPr>
        <w:t>The research was</w:t>
      </w:r>
      <w:r w:rsidRPr="00CE6134">
        <w:rPr>
          <w:i/>
        </w:rPr>
        <w:t xml:space="preserve"> </w:t>
      </w:r>
      <w:r w:rsidRPr="00CE6134">
        <w:rPr>
          <w:rStyle w:val="hps"/>
          <w:i/>
        </w:rPr>
        <w:t>conducted</w:t>
      </w:r>
      <w:r w:rsidRPr="00CE6134">
        <w:rPr>
          <w:i/>
        </w:rPr>
        <w:t xml:space="preserve"> </w:t>
      </w:r>
      <w:r w:rsidRPr="00CE6134">
        <w:rPr>
          <w:rStyle w:val="hps"/>
          <w:i/>
        </w:rPr>
        <w:t>at the</w:t>
      </w:r>
      <w:r w:rsidRPr="00CE6134">
        <w:rPr>
          <w:i/>
        </w:rPr>
        <w:t xml:space="preserve"> </w:t>
      </w:r>
      <w:r w:rsidRPr="00CE6134">
        <w:rPr>
          <w:rStyle w:val="hps"/>
          <w:i/>
        </w:rPr>
        <w:t>junior high</w:t>
      </w:r>
      <w:r w:rsidRPr="00CE6134">
        <w:rPr>
          <w:i/>
        </w:rPr>
        <w:t xml:space="preserve"> </w:t>
      </w:r>
      <w:r w:rsidRPr="00CE6134">
        <w:rPr>
          <w:rStyle w:val="hps"/>
          <w:i/>
        </w:rPr>
        <w:t>school</w:t>
      </w:r>
      <w:r w:rsidRPr="00CE6134">
        <w:rPr>
          <w:i/>
        </w:rPr>
        <w:t xml:space="preserve"> </w:t>
      </w:r>
      <w:r w:rsidRPr="00CE6134">
        <w:rPr>
          <w:rStyle w:val="hps"/>
          <w:i/>
        </w:rPr>
        <w:t>students</w:t>
      </w:r>
      <w:r w:rsidRPr="00CE6134">
        <w:rPr>
          <w:i/>
        </w:rPr>
        <w:t xml:space="preserve"> </w:t>
      </w:r>
      <w:r w:rsidRPr="00CE6134">
        <w:rPr>
          <w:rStyle w:val="hps"/>
          <w:i/>
        </w:rPr>
        <w:t>by the number of</w:t>
      </w:r>
      <w:r w:rsidRPr="00CE6134">
        <w:rPr>
          <w:i/>
        </w:rPr>
        <w:t xml:space="preserve"> </w:t>
      </w:r>
      <w:r w:rsidRPr="00CE6134">
        <w:rPr>
          <w:rStyle w:val="hps"/>
          <w:i/>
        </w:rPr>
        <w:t>subjects</w:t>
      </w:r>
      <w:r w:rsidRPr="00CE6134">
        <w:rPr>
          <w:i/>
        </w:rPr>
        <w:t xml:space="preserve"> </w:t>
      </w:r>
      <w:r w:rsidRPr="00CE6134">
        <w:rPr>
          <w:rStyle w:val="hps"/>
          <w:i/>
        </w:rPr>
        <w:t>226</w:t>
      </w:r>
      <w:r w:rsidRPr="00CE6134">
        <w:rPr>
          <w:i/>
        </w:rPr>
        <w:t xml:space="preserve"> </w:t>
      </w:r>
      <w:r w:rsidRPr="00CE6134">
        <w:rPr>
          <w:rStyle w:val="hps"/>
          <w:i/>
        </w:rPr>
        <w:t>students</w:t>
      </w:r>
      <w:r w:rsidRPr="00CE6134">
        <w:rPr>
          <w:i/>
        </w:rPr>
        <w:t xml:space="preserve"> </w:t>
      </w:r>
      <w:r w:rsidRPr="00CE6134">
        <w:rPr>
          <w:rStyle w:val="hps"/>
          <w:i/>
        </w:rPr>
        <w:t>from</w:t>
      </w:r>
      <w:r w:rsidRPr="00CE6134">
        <w:rPr>
          <w:i/>
        </w:rPr>
        <w:t xml:space="preserve"> </w:t>
      </w:r>
      <w:r w:rsidRPr="00CE6134">
        <w:rPr>
          <w:rStyle w:val="hps"/>
          <w:i/>
        </w:rPr>
        <w:t>3</w:t>
      </w:r>
      <w:r w:rsidRPr="00CE6134">
        <w:rPr>
          <w:i/>
        </w:rPr>
        <w:t xml:space="preserve"> </w:t>
      </w:r>
      <w:r w:rsidRPr="00CE6134">
        <w:rPr>
          <w:rStyle w:val="hps"/>
          <w:i/>
        </w:rPr>
        <w:t>different</w:t>
      </w:r>
      <w:r w:rsidRPr="00CE6134">
        <w:rPr>
          <w:i/>
        </w:rPr>
        <w:t xml:space="preserve"> </w:t>
      </w:r>
      <w:r w:rsidRPr="00CE6134">
        <w:rPr>
          <w:rStyle w:val="hps"/>
          <w:i/>
        </w:rPr>
        <w:t>schools</w:t>
      </w:r>
      <w:r w:rsidRPr="00CE6134">
        <w:rPr>
          <w:i/>
        </w:rPr>
        <w:t xml:space="preserve">. </w:t>
      </w:r>
      <w:r w:rsidRPr="00CE6134">
        <w:rPr>
          <w:rStyle w:val="hps"/>
          <w:i/>
        </w:rPr>
        <w:t>Means of collecting data</w:t>
      </w:r>
      <w:r w:rsidRPr="00CE6134">
        <w:rPr>
          <w:i/>
        </w:rPr>
        <w:t xml:space="preserve"> </w:t>
      </w:r>
      <w:r w:rsidRPr="00CE6134">
        <w:rPr>
          <w:rStyle w:val="hps"/>
          <w:i/>
        </w:rPr>
        <w:t>in the form of</w:t>
      </w:r>
      <w:r w:rsidRPr="00CE6134">
        <w:rPr>
          <w:i/>
        </w:rPr>
        <w:t xml:space="preserve"> </w:t>
      </w:r>
      <w:r w:rsidRPr="00CE6134">
        <w:rPr>
          <w:rStyle w:val="hps"/>
          <w:i/>
        </w:rPr>
        <w:t>democratic</w:t>
      </w:r>
      <w:r w:rsidRPr="00CE6134">
        <w:rPr>
          <w:i/>
        </w:rPr>
        <w:t xml:space="preserve"> </w:t>
      </w:r>
      <w:r w:rsidRPr="00CE6134">
        <w:rPr>
          <w:rStyle w:val="hps"/>
          <w:i/>
        </w:rPr>
        <w:t>questionnaire</w:t>
      </w:r>
      <w:r w:rsidRPr="00CE6134">
        <w:rPr>
          <w:i/>
        </w:rPr>
        <w:t xml:space="preserve"> </w:t>
      </w:r>
      <w:r w:rsidRPr="00CE6134">
        <w:rPr>
          <w:rStyle w:val="hps"/>
          <w:i/>
        </w:rPr>
        <w:t>consisting</w:t>
      </w:r>
      <w:r w:rsidRPr="00CE6134">
        <w:rPr>
          <w:i/>
        </w:rPr>
        <w:t xml:space="preserve"> </w:t>
      </w:r>
      <w:r w:rsidRPr="00CE6134">
        <w:rPr>
          <w:rStyle w:val="hps"/>
          <w:i/>
        </w:rPr>
        <w:t>of 24</w:t>
      </w:r>
      <w:r w:rsidRPr="00CE6134">
        <w:rPr>
          <w:i/>
        </w:rPr>
        <w:t xml:space="preserve"> </w:t>
      </w:r>
      <w:r w:rsidRPr="00CE6134">
        <w:rPr>
          <w:rStyle w:val="hps"/>
          <w:i/>
        </w:rPr>
        <w:t>items</w:t>
      </w:r>
      <w:r w:rsidRPr="00CE6134">
        <w:rPr>
          <w:i/>
        </w:rPr>
        <w:t xml:space="preserve"> </w:t>
      </w:r>
      <w:r w:rsidRPr="00CE6134">
        <w:rPr>
          <w:rStyle w:val="hps"/>
          <w:i/>
        </w:rPr>
        <w:t>and</w:t>
      </w:r>
      <w:r w:rsidRPr="00CE6134">
        <w:rPr>
          <w:i/>
        </w:rPr>
        <w:t xml:space="preserve"> </w:t>
      </w:r>
      <w:r w:rsidRPr="00CE6134">
        <w:rPr>
          <w:rStyle w:val="hps"/>
          <w:i/>
        </w:rPr>
        <w:t>empathy</w:t>
      </w:r>
      <w:r w:rsidRPr="00CE6134">
        <w:rPr>
          <w:i/>
        </w:rPr>
        <w:t xml:space="preserve"> </w:t>
      </w:r>
      <w:r w:rsidRPr="00CE6134">
        <w:rPr>
          <w:rStyle w:val="hps"/>
          <w:i/>
        </w:rPr>
        <w:t>questionnaire</w:t>
      </w:r>
      <w:r w:rsidRPr="00CE6134">
        <w:rPr>
          <w:i/>
        </w:rPr>
        <w:t xml:space="preserve"> </w:t>
      </w:r>
      <w:r w:rsidRPr="00CE6134">
        <w:rPr>
          <w:rStyle w:val="hps"/>
          <w:i/>
        </w:rPr>
        <w:t>consisting</w:t>
      </w:r>
      <w:r w:rsidRPr="00CE6134">
        <w:rPr>
          <w:i/>
        </w:rPr>
        <w:t xml:space="preserve"> </w:t>
      </w:r>
      <w:r w:rsidRPr="00CE6134">
        <w:rPr>
          <w:rStyle w:val="hps"/>
          <w:i/>
        </w:rPr>
        <w:t>of</w:t>
      </w:r>
      <w:r w:rsidRPr="00CE6134">
        <w:rPr>
          <w:i/>
        </w:rPr>
        <w:t xml:space="preserve"> </w:t>
      </w:r>
      <w:r w:rsidRPr="00CE6134">
        <w:rPr>
          <w:rStyle w:val="hps"/>
          <w:i/>
        </w:rPr>
        <w:t>60</w:t>
      </w:r>
      <w:r w:rsidRPr="00CE6134">
        <w:rPr>
          <w:i/>
        </w:rPr>
        <w:t xml:space="preserve"> </w:t>
      </w:r>
      <w:r w:rsidRPr="00CE6134">
        <w:rPr>
          <w:rStyle w:val="hps"/>
          <w:i/>
        </w:rPr>
        <w:t>items</w:t>
      </w:r>
      <w:r w:rsidRPr="00CE6134">
        <w:rPr>
          <w:i/>
        </w:rPr>
        <w:t xml:space="preserve">, </w:t>
      </w:r>
      <w:r w:rsidRPr="00CE6134">
        <w:rPr>
          <w:rStyle w:val="hps"/>
          <w:i/>
        </w:rPr>
        <w:t>measuring instruments used</w:t>
      </w:r>
      <w:r w:rsidRPr="00CE6134">
        <w:rPr>
          <w:i/>
        </w:rPr>
        <w:t xml:space="preserve"> </w:t>
      </w:r>
      <w:r w:rsidRPr="00CE6134">
        <w:rPr>
          <w:rStyle w:val="hps"/>
          <w:i/>
        </w:rPr>
        <w:t>in the form of</w:t>
      </w:r>
      <w:r w:rsidRPr="00CE6134">
        <w:rPr>
          <w:i/>
        </w:rPr>
        <w:t xml:space="preserve"> </w:t>
      </w:r>
      <w:r w:rsidRPr="00CE6134">
        <w:rPr>
          <w:rStyle w:val="hps"/>
          <w:i/>
        </w:rPr>
        <w:t>Likert scale</w:t>
      </w:r>
      <w:r w:rsidRPr="00CE6134">
        <w:rPr>
          <w:i/>
        </w:rPr>
        <w:t xml:space="preserve">. </w:t>
      </w:r>
      <w:r w:rsidRPr="00CE6134">
        <w:rPr>
          <w:rStyle w:val="hps"/>
          <w:i/>
        </w:rPr>
        <w:t>Data were analyzed by</w:t>
      </w:r>
      <w:r w:rsidRPr="00CE6134">
        <w:rPr>
          <w:i/>
        </w:rPr>
        <w:t xml:space="preserve"> </w:t>
      </w:r>
      <w:r w:rsidRPr="00CE6134">
        <w:rPr>
          <w:rStyle w:val="hps"/>
          <w:i/>
        </w:rPr>
        <w:t>multiple</w:t>
      </w:r>
      <w:r w:rsidRPr="00CE6134">
        <w:rPr>
          <w:i/>
        </w:rPr>
        <w:t xml:space="preserve"> </w:t>
      </w:r>
      <w:r w:rsidRPr="00CE6134">
        <w:rPr>
          <w:rStyle w:val="hps"/>
          <w:i/>
        </w:rPr>
        <w:t>regression analysis</w:t>
      </w:r>
      <w:r w:rsidRPr="00CE6134">
        <w:rPr>
          <w:i/>
        </w:rPr>
        <w:t xml:space="preserve"> </w:t>
      </w:r>
      <w:r w:rsidRPr="00CE6134">
        <w:rPr>
          <w:rStyle w:val="hps"/>
          <w:i/>
        </w:rPr>
        <w:t>using</w:t>
      </w:r>
      <w:r w:rsidRPr="00CE6134">
        <w:rPr>
          <w:i/>
        </w:rPr>
        <w:t xml:space="preserve"> </w:t>
      </w:r>
      <w:r w:rsidRPr="00CE6134">
        <w:rPr>
          <w:rStyle w:val="hps"/>
          <w:i/>
        </w:rPr>
        <w:t>SPSS</w:t>
      </w:r>
      <w:r w:rsidRPr="00CE6134">
        <w:rPr>
          <w:i/>
        </w:rPr>
        <w:t xml:space="preserve"> </w:t>
      </w:r>
      <w:r w:rsidRPr="00CE6134">
        <w:rPr>
          <w:rStyle w:val="hps"/>
          <w:i/>
        </w:rPr>
        <w:t>(Statistical</w:t>
      </w:r>
      <w:r w:rsidRPr="00CE6134">
        <w:rPr>
          <w:i/>
        </w:rPr>
        <w:t xml:space="preserve"> </w:t>
      </w:r>
      <w:proofErr w:type="spellStart"/>
      <w:r w:rsidRPr="00CE6134">
        <w:rPr>
          <w:rStyle w:val="hps"/>
          <w:i/>
        </w:rPr>
        <w:t>packade</w:t>
      </w:r>
      <w:proofErr w:type="spellEnd"/>
      <w:r w:rsidRPr="00CE6134">
        <w:rPr>
          <w:i/>
        </w:rPr>
        <w:t xml:space="preserve"> </w:t>
      </w:r>
      <w:r w:rsidRPr="00CE6134">
        <w:rPr>
          <w:rStyle w:val="hps"/>
          <w:i/>
        </w:rPr>
        <w:t>for</w:t>
      </w:r>
      <w:r w:rsidRPr="00CE6134">
        <w:rPr>
          <w:i/>
        </w:rPr>
        <w:t xml:space="preserve"> </w:t>
      </w:r>
      <w:r w:rsidRPr="00CE6134">
        <w:rPr>
          <w:rStyle w:val="hps"/>
          <w:i/>
        </w:rPr>
        <w:t>Social</w:t>
      </w:r>
      <w:r w:rsidRPr="00CE6134">
        <w:rPr>
          <w:i/>
        </w:rPr>
        <w:t xml:space="preserve"> </w:t>
      </w:r>
      <w:r w:rsidRPr="00CE6134">
        <w:rPr>
          <w:rStyle w:val="hps"/>
          <w:i/>
        </w:rPr>
        <w:t>Science</w:t>
      </w:r>
      <w:r w:rsidRPr="00CE6134">
        <w:rPr>
          <w:i/>
        </w:rPr>
        <w:t xml:space="preserve">) </w:t>
      </w:r>
      <w:r w:rsidRPr="00CE6134">
        <w:rPr>
          <w:rStyle w:val="hps"/>
          <w:i/>
        </w:rPr>
        <w:t>18</w:t>
      </w:r>
      <w:r w:rsidRPr="00CE6134">
        <w:rPr>
          <w:i/>
        </w:rPr>
        <w:t xml:space="preserve"> </w:t>
      </w:r>
      <w:r w:rsidRPr="00CE6134">
        <w:rPr>
          <w:rStyle w:val="hps"/>
          <w:i/>
        </w:rPr>
        <w:t>for</w:t>
      </w:r>
      <w:r w:rsidRPr="00CE6134">
        <w:rPr>
          <w:i/>
        </w:rPr>
        <w:t xml:space="preserve"> </w:t>
      </w:r>
      <w:r w:rsidRPr="00CE6134">
        <w:rPr>
          <w:rStyle w:val="hps"/>
          <w:i/>
        </w:rPr>
        <w:t>Windows</w:t>
      </w:r>
      <w:r w:rsidRPr="00CE6134">
        <w:rPr>
          <w:i/>
        </w:rPr>
        <w:t>.</w:t>
      </w:r>
    </w:p>
    <w:p w:rsidR="00B3768B" w:rsidRPr="007C6D71" w:rsidRDefault="00B3768B" w:rsidP="00C87249">
      <w:pPr>
        <w:jc w:val="both"/>
        <w:rPr>
          <w:lang w:val="id-ID"/>
        </w:rPr>
      </w:pPr>
      <w:r w:rsidRPr="00CE6134">
        <w:rPr>
          <w:rStyle w:val="hps"/>
          <w:i/>
        </w:rPr>
        <w:t>From the analysis of</w:t>
      </w:r>
      <w:r w:rsidRPr="00CE6134">
        <w:rPr>
          <w:i/>
        </w:rPr>
        <w:t xml:space="preserve"> </w:t>
      </w:r>
      <w:r w:rsidRPr="00CE6134">
        <w:rPr>
          <w:rStyle w:val="hps"/>
          <w:i/>
        </w:rPr>
        <w:t>the research data</w:t>
      </w:r>
      <w:r w:rsidRPr="00CE6134">
        <w:rPr>
          <w:i/>
        </w:rPr>
        <w:t xml:space="preserve"> </w:t>
      </w:r>
      <w:r w:rsidRPr="00CE6134">
        <w:rPr>
          <w:rStyle w:val="hps"/>
          <w:i/>
        </w:rPr>
        <w:t>obtained by</w:t>
      </w:r>
      <w:r w:rsidRPr="00CE6134">
        <w:rPr>
          <w:i/>
        </w:rPr>
        <w:t xml:space="preserve"> </w:t>
      </w:r>
      <w:r w:rsidRPr="00CE6134">
        <w:rPr>
          <w:rStyle w:val="hps"/>
          <w:i/>
        </w:rPr>
        <w:t>the correlation</w:t>
      </w:r>
      <w:r w:rsidRPr="00CE6134">
        <w:rPr>
          <w:i/>
        </w:rPr>
        <w:t xml:space="preserve"> </w:t>
      </w:r>
      <w:r w:rsidRPr="00CE6134">
        <w:rPr>
          <w:rStyle w:val="hps"/>
          <w:i/>
        </w:rPr>
        <w:t>between</w:t>
      </w:r>
      <w:r w:rsidRPr="00CE6134">
        <w:rPr>
          <w:i/>
        </w:rPr>
        <w:t xml:space="preserve"> </w:t>
      </w:r>
      <w:r w:rsidRPr="00CE6134">
        <w:rPr>
          <w:rStyle w:val="hps"/>
          <w:i/>
        </w:rPr>
        <w:t>democratic</w:t>
      </w:r>
      <w:r w:rsidRPr="00CE6134">
        <w:rPr>
          <w:i/>
        </w:rPr>
        <w:t xml:space="preserve"> </w:t>
      </w:r>
      <w:r w:rsidRPr="00CE6134">
        <w:rPr>
          <w:rStyle w:val="hps"/>
          <w:i/>
        </w:rPr>
        <w:t>parenting</w:t>
      </w:r>
      <w:r w:rsidRPr="00CE6134">
        <w:rPr>
          <w:i/>
        </w:rPr>
        <w:t xml:space="preserve"> </w:t>
      </w:r>
      <w:r w:rsidRPr="00CE6134">
        <w:rPr>
          <w:rStyle w:val="hps"/>
          <w:i/>
        </w:rPr>
        <w:t>with</w:t>
      </w:r>
      <w:r w:rsidRPr="00CE6134">
        <w:rPr>
          <w:i/>
        </w:rPr>
        <w:t xml:space="preserve"> </w:t>
      </w:r>
      <w:r w:rsidRPr="00CE6134">
        <w:rPr>
          <w:rStyle w:val="hps"/>
          <w:i/>
        </w:rPr>
        <w:t>empathy</w:t>
      </w:r>
      <w:r w:rsidRPr="00CE6134">
        <w:rPr>
          <w:i/>
        </w:rPr>
        <w:t xml:space="preserve"> </w:t>
      </w:r>
      <w:r w:rsidRPr="00CE6134">
        <w:rPr>
          <w:rStyle w:val="hps"/>
          <w:i/>
        </w:rPr>
        <w:t>for</w:t>
      </w:r>
      <w:r w:rsidRPr="00CE6134">
        <w:rPr>
          <w:i/>
        </w:rPr>
        <w:t xml:space="preserve"> </w:t>
      </w:r>
      <w:r w:rsidRPr="00CE6134">
        <w:rPr>
          <w:rStyle w:val="hps"/>
          <w:i/>
        </w:rPr>
        <w:t>0,100</w:t>
      </w:r>
      <w:r w:rsidRPr="00CE6134">
        <w:rPr>
          <w:i/>
        </w:rPr>
        <w:t xml:space="preserve"> </w:t>
      </w:r>
      <w:r w:rsidRPr="00CE6134">
        <w:rPr>
          <w:rStyle w:val="hps"/>
          <w:i/>
        </w:rPr>
        <w:t>to</w:t>
      </w:r>
      <w:r w:rsidRPr="00CE6134">
        <w:rPr>
          <w:i/>
        </w:rPr>
        <w:t xml:space="preserve"> </w:t>
      </w:r>
      <w:r w:rsidRPr="00CE6134">
        <w:rPr>
          <w:rStyle w:val="hps"/>
          <w:i/>
        </w:rPr>
        <w:t>0,000</w:t>
      </w:r>
      <w:r w:rsidRPr="00CE6134">
        <w:rPr>
          <w:i/>
        </w:rPr>
        <w:t xml:space="preserve"> </w:t>
      </w:r>
      <w:r w:rsidRPr="00CE6134">
        <w:rPr>
          <w:rStyle w:val="hps"/>
          <w:i/>
        </w:rPr>
        <w:t>p</w:t>
      </w:r>
      <w:r w:rsidRPr="00CE6134">
        <w:rPr>
          <w:i/>
        </w:rPr>
        <w:t xml:space="preserve">. </w:t>
      </w:r>
      <w:r w:rsidRPr="00CE6134">
        <w:rPr>
          <w:rStyle w:val="hps"/>
          <w:i/>
        </w:rPr>
        <w:t>This suggests</w:t>
      </w:r>
      <w:r w:rsidRPr="00CE6134">
        <w:rPr>
          <w:i/>
        </w:rPr>
        <w:t xml:space="preserve"> </w:t>
      </w:r>
      <w:r w:rsidRPr="00CE6134">
        <w:rPr>
          <w:rStyle w:val="hps"/>
          <w:i/>
        </w:rPr>
        <w:t>that</w:t>
      </w:r>
      <w:r w:rsidRPr="00CE6134">
        <w:rPr>
          <w:i/>
        </w:rPr>
        <w:t xml:space="preserve"> </w:t>
      </w:r>
      <w:r w:rsidRPr="00CE6134">
        <w:rPr>
          <w:rStyle w:val="hps"/>
          <w:i/>
        </w:rPr>
        <w:t>there is a</w:t>
      </w:r>
      <w:r w:rsidRPr="00CE6134">
        <w:rPr>
          <w:i/>
        </w:rPr>
        <w:t xml:space="preserve"> </w:t>
      </w:r>
      <w:r w:rsidRPr="00CE6134">
        <w:rPr>
          <w:rStyle w:val="hps"/>
          <w:i/>
        </w:rPr>
        <w:t>highly significant correlation</w:t>
      </w:r>
      <w:r w:rsidR="00F628DB">
        <w:rPr>
          <w:i/>
          <w:lang w:val="id-ID"/>
        </w:rPr>
        <w:t xml:space="preserve"> </w:t>
      </w:r>
      <w:r w:rsidRPr="00CE6134">
        <w:rPr>
          <w:rStyle w:val="hps"/>
          <w:i/>
        </w:rPr>
        <w:t>between</w:t>
      </w:r>
      <w:r w:rsidRPr="00CE6134">
        <w:rPr>
          <w:i/>
        </w:rPr>
        <w:t xml:space="preserve"> </w:t>
      </w:r>
      <w:r w:rsidRPr="00CE6134">
        <w:rPr>
          <w:rStyle w:val="hps"/>
          <w:i/>
        </w:rPr>
        <w:t>democratic</w:t>
      </w:r>
      <w:r w:rsidRPr="00CE6134">
        <w:rPr>
          <w:i/>
        </w:rPr>
        <w:t xml:space="preserve"> </w:t>
      </w:r>
      <w:r w:rsidRPr="00CE6134">
        <w:rPr>
          <w:rStyle w:val="hps"/>
          <w:i/>
        </w:rPr>
        <w:t>parenting</w:t>
      </w:r>
      <w:r w:rsidRPr="00CE6134">
        <w:rPr>
          <w:i/>
        </w:rPr>
        <w:t xml:space="preserve"> </w:t>
      </w:r>
      <w:r w:rsidRPr="00CE6134">
        <w:rPr>
          <w:rStyle w:val="hps"/>
          <w:i/>
        </w:rPr>
        <w:t>with</w:t>
      </w:r>
      <w:r w:rsidRPr="00CE6134">
        <w:rPr>
          <w:i/>
        </w:rPr>
        <w:t xml:space="preserve"> </w:t>
      </w:r>
      <w:r w:rsidRPr="00CE6134">
        <w:rPr>
          <w:rStyle w:val="hps"/>
          <w:i/>
        </w:rPr>
        <w:t>empathy</w:t>
      </w:r>
      <w:r w:rsidRPr="00CE6134">
        <w:rPr>
          <w:i/>
        </w:rPr>
        <w:t>.</w:t>
      </w:r>
      <w:r w:rsidRPr="00CE6134">
        <w:rPr>
          <w:i/>
        </w:rPr>
        <w:br/>
      </w:r>
      <w:r w:rsidRPr="00CE6134">
        <w:rPr>
          <w:i/>
        </w:rPr>
        <w:br/>
      </w:r>
      <w:r w:rsidRPr="007C6D71">
        <w:rPr>
          <w:rStyle w:val="hps"/>
          <w:b/>
        </w:rPr>
        <w:t>Keywords</w:t>
      </w:r>
      <w:r w:rsidRPr="007C6D71">
        <w:rPr>
          <w:b/>
        </w:rPr>
        <w:t>:</w:t>
      </w:r>
      <w:r>
        <w:t xml:space="preserve"> </w:t>
      </w:r>
      <w:r w:rsidRPr="00CE6134">
        <w:rPr>
          <w:rStyle w:val="hps"/>
          <w:i/>
        </w:rPr>
        <w:t>democratic</w:t>
      </w:r>
      <w:r w:rsidRPr="00CE6134">
        <w:rPr>
          <w:i/>
        </w:rPr>
        <w:t xml:space="preserve"> </w:t>
      </w:r>
      <w:r w:rsidRPr="00CE6134">
        <w:rPr>
          <w:rStyle w:val="hps"/>
          <w:i/>
        </w:rPr>
        <w:t>parenting</w:t>
      </w:r>
      <w:r w:rsidRPr="00CE6134">
        <w:rPr>
          <w:i/>
        </w:rPr>
        <w:t xml:space="preserve">, </w:t>
      </w:r>
      <w:r w:rsidRPr="00CE6134">
        <w:rPr>
          <w:rStyle w:val="hps"/>
          <w:i/>
        </w:rPr>
        <w:t>empathy</w:t>
      </w:r>
    </w:p>
    <w:p w:rsidR="00B3768B" w:rsidRPr="00B3768B" w:rsidRDefault="00B3768B" w:rsidP="00C87249">
      <w:pPr>
        <w:rPr>
          <w:lang w:val="id-ID"/>
        </w:rPr>
      </w:pPr>
    </w:p>
    <w:p w:rsidR="00D24949" w:rsidRPr="00B3768B" w:rsidRDefault="00D24949" w:rsidP="00C87249">
      <w:pPr>
        <w:tabs>
          <w:tab w:val="right" w:leader="dot" w:pos="7371"/>
        </w:tabs>
        <w:rPr>
          <w:b/>
          <w:lang w:val="id-ID"/>
        </w:rPr>
      </w:pPr>
      <w:r>
        <w:rPr>
          <w:b/>
          <w:lang w:val="id-ID"/>
        </w:rPr>
        <w:t>I</w:t>
      </w:r>
      <w:r w:rsidR="00B3768B">
        <w:rPr>
          <w:b/>
          <w:lang w:val="id-ID"/>
        </w:rPr>
        <w:t>ntisari</w:t>
      </w:r>
    </w:p>
    <w:p w:rsidR="00D24949" w:rsidRPr="00514734" w:rsidRDefault="00D24949" w:rsidP="00C87249">
      <w:pPr>
        <w:jc w:val="both"/>
        <w:rPr>
          <w:i/>
          <w:lang w:val="id-ID"/>
        </w:rPr>
      </w:pPr>
      <w:r w:rsidRPr="00514734">
        <w:rPr>
          <w:i/>
          <w:lang w:val="id-ID"/>
        </w:rPr>
        <w:t>Penelitian ini bertujuan untuk mengetahui apakah terdapat hubungan antara pola asuh demokratis orang tua dengan empati. Pola asuh yang dimaksud adalah pola asuh demokratis, sehingga hanya terdapat 1 hubungan yang akan diselidiki dalam penelitian ini.</w:t>
      </w:r>
    </w:p>
    <w:p w:rsidR="00D24949" w:rsidRPr="00514734" w:rsidRDefault="00D24949" w:rsidP="00C87249">
      <w:pPr>
        <w:jc w:val="both"/>
        <w:rPr>
          <w:rStyle w:val="SubtleEmphasis"/>
          <w:color w:val="auto"/>
          <w:lang w:val="id-ID"/>
        </w:rPr>
      </w:pPr>
      <w:r w:rsidRPr="00514734">
        <w:rPr>
          <w:i/>
          <w:lang w:val="id-ID"/>
        </w:rPr>
        <w:t>Penelitian ini dilakukan pada siswa sekolah menengah pertama dengan jumlah subjek 226 siswa dari 3 sekolah berbeda. Alat pengumpul data berupa kuesioner demokratis yang terdiri dari 24 butir dan kuesioner empati yang terdiri dari 60 butir, alat ukur yang digunakan berupa skala likert. Analisis data dilakukan dengan t</w:t>
      </w:r>
      <w:proofErr w:type="spellStart"/>
      <w:r w:rsidRPr="00514734">
        <w:rPr>
          <w:i/>
        </w:rPr>
        <w:t>eknik</w:t>
      </w:r>
      <w:proofErr w:type="spellEnd"/>
      <w:r w:rsidRPr="00514734">
        <w:rPr>
          <w:i/>
        </w:rPr>
        <w:t xml:space="preserve"> </w:t>
      </w:r>
      <w:proofErr w:type="spellStart"/>
      <w:r w:rsidRPr="00514734">
        <w:rPr>
          <w:i/>
        </w:rPr>
        <w:t>analisis</w:t>
      </w:r>
      <w:proofErr w:type="spellEnd"/>
      <w:r w:rsidRPr="00514734">
        <w:rPr>
          <w:i/>
        </w:rPr>
        <w:t xml:space="preserve"> </w:t>
      </w:r>
      <w:proofErr w:type="spellStart"/>
      <w:r w:rsidRPr="00514734">
        <w:rPr>
          <w:i/>
        </w:rPr>
        <w:t>regresi</w:t>
      </w:r>
      <w:proofErr w:type="spellEnd"/>
      <w:r w:rsidRPr="00514734">
        <w:rPr>
          <w:i/>
        </w:rPr>
        <w:t xml:space="preserve"> </w:t>
      </w:r>
      <w:proofErr w:type="spellStart"/>
      <w:r w:rsidRPr="00514734">
        <w:rPr>
          <w:i/>
        </w:rPr>
        <w:t>ganda</w:t>
      </w:r>
      <w:proofErr w:type="spellEnd"/>
      <w:r w:rsidRPr="00514734">
        <w:rPr>
          <w:i/>
        </w:rPr>
        <w:t xml:space="preserve"> </w:t>
      </w:r>
      <w:proofErr w:type="spellStart"/>
      <w:r w:rsidRPr="00514734">
        <w:rPr>
          <w:i/>
        </w:rPr>
        <w:t>menggunakan</w:t>
      </w:r>
      <w:proofErr w:type="spellEnd"/>
      <w:r w:rsidRPr="00514734">
        <w:rPr>
          <w:i/>
        </w:rPr>
        <w:t xml:space="preserve"> SPSS </w:t>
      </w:r>
      <w:r w:rsidRPr="00514734">
        <w:rPr>
          <w:rStyle w:val="SubtleEmphasis"/>
          <w:color w:val="auto"/>
        </w:rPr>
        <w:t xml:space="preserve">(Statistical </w:t>
      </w:r>
      <w:proofErr w:type="spellStart"/>
      <w:r w:rsidRPr="00514734">
        <w:rPr>
          <w:rStyle w:val="SubtleEmphasis"/>
          <w:color w:val="auto"/>
        </w:rPr>
        <w:t>Packade</w:t>
      </w:r>
      <w:proofErr w:type="spellEnd"/>
      <w:r w:rsidRPr="00514734">
        <w:rPr>
          <w:rStyle w:val="SubtleEmphasis"/>
          <w:color w:val="auto"/>
        </w:rPr>
        <w:t xml:space="preserve"> for </w:t>
      </w:r>
      <w:proofErr w:type="spellStart"/>
      <w:r w:rsidRPr="00514734">
        <w:rPr>
          <w:rStyle w:val="SubtleEmphasis"/>
          <w:color w:val="auto"/>
        </w:rPr>
        <w:t>Sosial</w:t>
      </w:r>
      <w:proofErr w:type="spellEnd"/>
      <w:r w:rsidRPr="00514734">
        <w:rPr>
          <w:rStyle w:val="SubtleEmphasis"/>
          <w:color w:val="auto"/>
        </w:rPr>
        <w:t xml:space="preserve"> Science) 18 for Windows.</w:t>
      </w:r>
    </w:p>
    <w:p w:rsidR="00D24949" w:rsidRDefault="00D24949" w:rsidP="00C87249">
      <w:pPr>
        <w:jc w:val="both"/>
        <w:rPr>
          <w:rStyle w:val="SubtleEmphasis"/>
          <w:color w:val="auto"/>
          <w:lang w:val="id-ID"/>
        </w:rPr>
      </w:pPr>
      <w:r w:rsidRPr="00514734">
        <w:rPr>
          <w:rStyle w:val="SubtleEmphasis"/>
          <w:color w:val="auto"/>
          <w:lang w:val="id-ID"/>
        </w:rPr>
        <w:t>Dari hasil analisis data penelitian diperoleh nilai korelasi antara pola asuh demokratis dengan empati sebesar 0,100 dengan p sebesar 0,000. Hal ini menunjukkan bahwa terdapat korelasi yang sangat signifikan antara pola asuh demokratis dengan empati.</w:t>
      </w:r>
    </w:p>
    <w:p w:rsidR="007042E1" w:rsidRDefault="007042E1" w:rsidP="00C87249">
      <w:pPr>
        <w:jc w:val="both"/>
        <w:rPr>
          <w:i/>
          <w:iCs/>
          <w:lang w:val="id-ID"/>
        </w:rPr>
      </w:pPr>
    </w:p>
    <w:p w:rsidR="00D24949" w:rsidRDefault="00D24949" w:rsidP="00C87249">
      <w:pPr>
        <w:jc w:val="both"/>
        <w:rPr>
          <w:iCs/>
          <w:lang w:val="id-ID"/>
        </w:rPr>
      </w:pPr>
      <w:r w:rsidRPr="00514734">
        <w:rPr>
          <w:b/>
          <w:iCs/>
          <w:lang w:val="id-ID"/>
        </w:rPr>
        <w:t>Kata kunci:</w:t>
      </w:r>
      <w:r>
        <w:rPr>
          <w:iCs/>
          <w:lang w:val="id-ID"/>
        </w:rPr>
        <w:t xml:space="preserve"> </w:t>
      </w:r>
      <w:r w:rsidRPr="00514734">
        <w:rPr>
          <w:i/>
          <w:iCs/>
          <w:lang w:val="id-ID"/>
        </w:rPr>
        <w:t>pola asuh demokratis, empati</w:t>
      </w:r>
    </w:p>
    <w:p w:rsidR="00D24949" w:rsidRDefault="00D24949" w:rsidP="00C87249">
      <w:pPr>
        <w:rPr>
          <w:rFonts w:ascii="Monotype Corsiva" w:hAnsi="Monotype Corsiva"/>
          <w:sz w:val="28"/>
          <w:szCs w:val="28"/>
          <w:lang w:val="id-ID"/>
        </w:rPr>
      </w:pPr>
    </w:p>
    <w:p w:rsidR="007042E1" w:rsidRDefault="007042E1" w:rsidP="00C87249">
      <w:pPr>
        <w:pStyle w:val="ListParagraph"/>
        <w:ind w:left="0" w:firstLine="731"/>
        <w:jc w:val="both"/>
        <w:sectPr w:rsidR="007042E1" w:rsidSect="00FD70CA">
          <w:pgSz w:w="11906" w:h="16838"/>
          <w:pgMar w:top="1440" w:right="1440" w:bottom="1440" w:left="1440" w:header="708" w:footer="708" w:gutter="0"/>
          <w:cols w:space="708"/>
          <w:docGrid w:linePitch="360"/>
        </w:sectPr>
      </w:pPr>
    </w:p>
    <w:p w:rsidR="00D24949" w:rsidRPr="0052081A" w:rsidRDefault="00D24949" w:rsidP="00C87249">
      <w:pPr>
        <w:pStyle w:val="ListParagraph"/>
        <w:ind w:left="0" w:firstLine="731"/>
        <w:jc w:val="both"/>
      </w:pPr>
      <w:proofErr w:type="spellStart"/>
      <w:r w:rsidRPr="00576DC9">
        <w:t>Menurut</w:t>
      </w:r>
      <w:proofErr w:type="spellEnd"/>
      <w:r w:rsidRPr="00576DC9">
        <w:t xml:space="preserve"> Ibrahim </w:t>
      </w:r>
      <w:proofErr w:type="spellStart"/>
      <w:r w:rsidRPr="00576DC9">
        <w:t>Amini</w:t>
      </w:r>
      <w:proofErr w:type="spellEnd"/>
      <w:r w:rsidRPr="00576DC9">
        <w:t xml:space="preserve"> (2006), masa </w:t>
      </w:r>
      <w:proofErr w:type="spellStart"/>
      <w:r w:rsidRPr="00576DC9">
        <w:t>remaja</w:t>
      </w:r>
      <w:proofErr w:type="spellEnd"/>
      <w:r w:rsidRPr="00576DC9">
        <w:t xml:space="preserve"> juga masa</w:t>
      </w:r>
      <w:r>
        <w:t xml:space="preserve"> yang </w:t>
      </w:r>
      <w:proofErr w:type="spellStart"/>
      <w:r>
        <w:t>sangat</w:t>
      </w:r>
      <w:proofErr w:type="spellEnd"/>
      <w:r>
        <w:t xml:space="preserve"> </w:t>
      </w:r>
      <w:proofErr w:type="spellStart"/>
      <w:r>
        <w:t>penting</w:t>
      </w:r>
      <w:proofErr w:type="spellEnd"/>
      <w:r>
        <w:t xml:space="preserve"> dan </w:t>
      </w:r>
      <w:proofErr w:type="spellStart"/>
      <w:r>
        <w:t>menentukan</w:t>
      </w:r>
      <w:proofErr w:type="spellEnd"/>
      <w:r>
        <w:t xml:space="preserve">. Pada </w:t>
      </w:r>
      <w:proofErr w:type="spellStart"/>
      <w:r>
        <w:t>usia</w:t>
      </w:r>
      <w:proofErr w:type="spellEnd"/>
      <w:r>
        <w:t xml:space="preserve"> </w:t>
      </w:r>
      <w:proofErr w:type="spellStart"/>
      <w:r>
        <w:t>ini</w:t>
      </w:r>
      <w:proofErr w:type="spellEnd"/>
      <w:r>
        <w:t xml:space="preserve"> </w:t>
      </w:r>
      <w:proofErr w:type="spellStart"/>
      <w:r>
        <w:t>mereka</w:t>
      </w:r>
      <w:proofErr w:type="spellEnd"/>
      <w:r>
        <w:t xml:space="preserve"> </w:t>
      </w:r>
      <w:proofErr w:type="spellStart"/>
      <w:r>
        <w:t>sangat</w:t>
      </w:r>
      <w:proofErr w:type="spellEnd"/>
      <w:r>
        <w:t xml:space="preserve"> </w:t>
      </w:r>
      <w:proofErr w:type="spellStart"/>
      <w:r>
        <w:t>memerlukan</w:t>
      </w:r>
      <w:proofErr w:type="spellEnd"/>
      <w:r>
        <w:t xml:space="preserve"> </w:t>
      </w:r>
      <w:proofErr w:type="spellStart"/>
      <w:r>
        <w:t>bimbingan</w:t>
      </w:r>
      <w:proofErr w:type="spellEnd"/>
      <w:r>
        <w:t xml:space="preserve"> </w:t>
      </w:r>
      <w:proofErr w:type="spellStart"/>
      <w:r>
        <w:t>seorang</w:t>
      </w:r>
      <w:proofErr w:type="spellEnd"/>
      <w:r>
        <w:t xml:space="preserve"> yang </w:t>
      </w:r>
      <w:proofErr w:type="spellStart"/>
      <w:r>
        <w:t>bijak</w:t>
      </w:r>
      <w:proofErr w:type="spellEnd"/>
      <w:r>
        <w:t xml:space="preserve"> yang </w:t>
      </w:r>
      <w:proofErr w:type="spellStart"/>
      <w:r>
        <w:t>dapat</w:t>
      </w:r>
      <w:proofErr w:type="spellEnd"/>
      <w:r>
        <w:t xml:space="preserve"> </w:t>
      </w:r>
      <w:proofErr w:type="spellStart"/>
      <w:r>
        <w:t>merencanakan</w:t>
      </w:r>
      <w:proofErr w:type="spellEnd"/>
      <w:r>
        <w:t xml:space="preserve"> masa </w:t>
      </w:r>
      <w:proofErr w:type="spellStart"/>
      <w:r>
        <w:t>depan</w:t>
      </w:r>
      <w:proofErr w:type="spellEnd"/>
      <w:r>
        <w:t xml:space="preserve"> dan </w:t>
      </w:r>
      <w:proofErr w:type="spellStart"/>
      <w:r>
        <w:t>menunjukkan</w:t>
      </w:r>
      <w:proofErr w:type="spellEnd"/>
      <w:r>
        <w:t xml:space="preserve"> </w:t>
      </w:r>
      <w:proofErr w:type="spellStart"/>
      <w:r>
        <w:t>jalan</w:t>
      </w:r>
      <w:proofErr w:type="spellEnd"/>
      <w:r>
        <w:t xml:space="preserve"> yang </w:t>
      </w:r>
      <w:proofErr w:type="spellStart"/>
      <w:r>
        <w:t>benar</w:t>
      </w:r>
      <w:proofErr w:type="spellEnd"/>
      <w:r>
        <w:t xml:space="preserve"> </w:t>
      </w:r>
      <w:proofErr w:type="spellStart"/>
      <w:r>
        <w:t>bagi</w:t>
      </w:r>
      <w:proofErr w:type="spellEnd"/>
      <w:r>
        <w:t xml:space="preserve"> </w:t>
      </w:r>
      <w:proofErr w:type="spellStart"/>
      <w:r>
        <w:t>mereka</w:t>
      </w:r>
      <w:proofErr w:type="spellEnd"/>
      <w:r>
        <w:t xml:space="preserve"> dan </w:t>
      </w:r>
      <w:proofErr w:type="spellStart"/>
      <w:r>
        <w:t>menjauhkannya</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penyimpangan</w:t>
      </w:r>
      <w:proofErr w:type="spellEnd"/>
      <w:r>
        <w:t xml:space="preserve">. </w:t>
      </w:r>
      <w:proofErr w:type="spellStart"/>
      <w:r w:rsidRPr="0052081A">
        <w:t>Seorang</w:t>
      </w:r>
      <w:proofErr w:type="spellEnd"/>
      <w:r w:rsidRPr="0052081A">
        <w:t xml:space="preserve"> </w:t>
      </w:r>
      <w:proofErr w:type="spellStart"/>
      <w:r w:rsidRPr="0052081A">
        <w:t>remaja</w:t>
      </w:r>
      <w:proofErr w:type="spellEnd"/>
      <w:r w:rsidRPr="0052081A">
        <w:t xml:space="preserve"> </w:t>
      </w:r>
      <w:proofErr w:type="spellStart"/>
      <w:r w:rsidRPr="0052081A">
        <w:t>mengalami</w:t>
      </w:r>
      <w:proofErr w:type="spellEnd"/>
      <w:r w:rsidRPr="0052081A">
        <w:t xml:space="preserve"> </w:t>
      </w:r>
      <w:proofErr w:type="spellStart"/>
      <w:r w:rsidRPr="0052081A">
        <w:t>perubahan</w:t>
      </w:r>
      <w:proofErr w:type="spellEnd"/>
      <w:r w:rsidRPr="0052081A">
        <w:t xml:space="preserve"> </w:t>
      </w:r>
      <w:proofErr w:type="spellStart"/>
      <w:r w:rsidRPr="0052081A">
        <w:t>fisik</w:t>
      </w:r>
      <w:proofErr w:type="spellEnd"/>
      <w:r w:rsidRPr="0052081A">
        <w:t xml:space="preserve"> dan mental.</w:t>
      </w:r>
      <w:r>
        <w:t xml:space="preserve"> Masa </w:t>
      </w:r>
      <w:proofErr w:type="spellStart"/>
      <w:r>
        <w:t>remaja</w:t>
      </w:r>
      <w:proofErr w:type="spellEnd"/>
      <w:r>
        <w:t xml:space="preserve"> </w:t>
      </w:r>
      <w:proofErr w:type="spellStart"/>
      <w:r>
        <w:t>adalah</w:t>
      </w:r>
      <w:proofErr w:type="spellEnd"/>
      <w:r>
        <w:t xml:space="preserve"> masa yang </w:t>
      </w:r>
      <w:proofErr w:type="spellStart"/>
      <w:r>
        <w:t>penuh</w:t>
      </w:r>
      <w:proofErr w:type="spellEnd"/>
      <w:r>
        <w:t xml:space="preserve"> </w:t>
      </w:r>
      <w:proofErr w:type="spellStart"/>
      <w:r>
        <w:t>dengan</w:t>
      </w:r>
      <w:proofErr w:type="spellEnd"/>
      <w:r>
        <w:t xml:space="preserve"> </w:t>
      </w:r>
      <w:proofErr w:type="spellStart"/>
      <w:r>
        <w:t>keinginan</w:t>
      </w:r>
      <w:proofErr w:type="spellEnd"/>
      <w:r>
        <w:t xml:space="preserve"> </w:t>
      </w:r>
      <w:proofErr w:type="spellStart"/>
      <w:r>
        <w:t>akan</w:t>
      </w:r>
      <w:proofErr w:type="spellEnd"/>
      <w:r>
        <w:t xml:space="preserve"> </w:t>
      </w:r>
      <w:proofErr w:type="spellStart"/>
      <w:r>
        <w:t>kebebasan</w:t>
      </w:r>
      <w:proofErr w:type="spellEnd"/>
      <w:r>
        <w:t xml:space="preserve"> </w:t>
      </w:r>
      <w:proofErr w:type="spellStart"/>
      <w:r>
        <w:t>diri</w:t>
      </w:r>
      <w:proofErr w:type="spellEnd"/>
      <w:r>
        <w:t xml:space="preserve">, masa yang </w:t>
      </w:r>
      <w:proofErr w:type="spellStart"/>
      <w:r>
        <w:t>dipenuhi</w:t>
      </w:r>
      <w:proofErr w:type="spellEnd"/>
      <w:r>
        <w:t xml:space="preserve"> </w:t>
      </w:r>
      <w:proofErr w:type="spellStart"/>
      <w:r>
        <w:t>dengan</w:t>
      </w:r>
      <w:proofErr w:type="spellEnd"/>
      <w:r>
        <w:t xml:space="preserve"> </w:t>
      </w:r>
      <w:proofErr w:type="spellStart"/>
      <w:r>
        <w:t>semangat</w:t>
      </w:r>
      <w:proofErr w:type="spellEnd"/>
      <w:r>
        <w:t xml:space="preserve">, </w:t>
      </w:r>
      <w:proofErr w:type="spellStart"/>
      <w:r>
        <w:t>cinta</w:t>
      </w:r>
      <w:proofErr w:type="spellEnd"/>
      <w:r>
        <w:t xml:space="preserve">, </w:t>
      </w:r>
      <w:proofErr w:type="spellStart"/>
      <w:r>
        <w:t>harapan</w:t>
      </w:r>
      <w:proofErr w:type="spellEnd"/>
      <w:r>
        <w:t xml:space="preserve">, </w:t>
      </w:r>
      <w:proofErr w:type="spellStart"/>
      <w:r>
        <w:t>aktivitas</w:t>
      </w:r>
      <w:proofErr w:type="spellEnd"/>
      <w:r>
        <w:t xml:space="preserve">, </w:t>
      </w:r>
      <w:proofErr w:type="spellStart"/>
      <w:r>
        <w:t>imajinasi</w:t>
      </w:r>
      <w:proofErr w:type="spellEnd"/>
      <w:r>
        <w:t xml:space="preserve">, </w:t>
      </w:r>
      <w:proofErr w:type="spellStart"/>
      <w:r>
        <w:t>usaha</w:t>
      </w:r>
      <w:proofErr w:type="spellEnd"/>
      <w:r>
        <w:t xml:space="preserve"> dan rasa </w:t>
      </w:r>
      <w:proofErr w:type="spellStart"/>
      <w:r>
        <w:t>ingin</w:t>
      </w:r>
      <w:proofErr w:type="spellEnd"/>
      <w:r>
        <w:t xml:space="preserve"> </w:t>
      </w:r>
      <w:proofErr w:type="spellStart"/>
      <w:r>
        <w:t>tahu</w:t>
      </w:r>
      <w:proofErr w:type="spellEnd"/>
      <w:r>
        <w:t xml:space="preserve">. Pada masa yang </w:t>
      </w:r>
      <w:proofErr w:type="spellStart"/>
      <w:r>
        <w:t>kritis</w:t>
      </w:r>
      <w:proofErr w:type="spellEnd"/>
      <w:r>
        <w:t xml:space="preserve"> dan </w:t>
      </w:r>
      <w:proofErr w:type="spellStart"/>
      <w:r>
        <w:t>penuh</w:t>
      </w:r>
      <w:proofErr w:type="spellEnd"/>
      <w:r>
        <w:t xml:space="preserve"> </w:t>
      </w:r>
      <w:proofErr w:type="spellStart"/>
      <w:r>
        <w:t>tantangan</w:t>
      </w:r>
      <w:proofErr w:type="spellEnd"/>
      <w:r>
        <w:t xml:space="preserve"> </w:t>
      </w:r>
      <w:proofErr w:type="spellStart"/>
      <w:r>
        <w:t>ini</w:t>
      </w:r>
      <w:proofErr w:type="spellEnd"/>
      <w:r>
        <w:t xml:space="preserve"> </w:t>
      </w:r>
      <w:proofErr w:type="spellStart"/>
      <w:r>
        <w:t>seorang</w:t>
      </w:r>
      <w:proofErr w:type="spellEnd"/>
      <w:r>
        <w:t xml:space="preserve"> </w:t>
      </w:r>
      <w:proofErr w:type="spellStart"/>
      <w:r>
        <w:t>remaja</w:t>
      </w:r>
      <w:proofErr w:type="spellEnd"/>
      <w:r>
        <w:t xml:space="preserve"> </w:t>
      </w:r>
      <w:proofErr w:type="spellStart"/>
      <w:r>
        <w:t>sangat</w:t>
      </w:r>
      <w:proofErr w:type="spellEnd"/>
      <w:r>
        <w:t xml:space="preserve"> </w:t>
      </w:r>
      <w:proofErr w:type="spellStart"/>
      <w:r>
        <w:t>membutuhkan</w:t>
      </w:r>
      <w:proofErr w:type="spellEnd"/>
      <w:r>
        <w:t xml:space="preserve"> </w:t>
      </w:r>
      <w:proofErr w:type="spellStart"/>
      <w:r>
        <w:t>seorang</w:t>
      </w:r>
      <w:proofErr w:type="spellEnd"/>
      <w:r>
        <w:t xml:space="preserve"> </w:t>
      </w:r>
      <w:proofErr w:type="spellStart"/>
      <w:r>
        <w:t>pembimbing</w:t>
      </w:r>
      <w:proofErr w:type="spellEnd"/>
      <w:r>
        <w:t xml:space="preserve"> yang </w:t>
      </w:r>
      <w:proofErr w:type="spellStart"/>
      <w:r>
        <w:t>berpengalaman</w:t>
      </w:r>
      <w:proofErr w:type="spellEnd"/>
      <w:r>
        <w:t xml:space="preserve">, </w:t>
      </w:r>
      <w:proofErr w:type="spellStart"/>
      <w:r>
        <w:t>tulus</w:t>
      </w:r>
      <w:proofErr w:type="spellEnd"/>
      <w:r>
        <w:t xml:space="preserve"> dan </w:t>
      </w:r>
      <w:proofErr w:type="spellStart"/>
      <w:r>
        <w:t>penuh</w:t>
      </w:r>
      <w:proofErr w:type="spellEnd"/>
      <w:r>
        <w:t xml:space="preserve"> </w:t>
      </w:r>
      <w:proofErr w:type="spellStart"/>
      <w:r>
        <w:t>kasih</w:t>
      </w:r>
      <w:proofErr w:type="spellEnd"/>
      <w:r>
        <w:t xml:space="preserve">, yang </w:t>
      </w:r>
      <w:proofErr w:type="spellStart"/>
      <w:r>
        <w:t>dapat</w:t>
      </w:r>
      <w:proofErr w:type="spellEnd"/>
      <w:r>
        <w:t xml:space="preserve"> </w:t>
      </w:r>
      <w:proofErr w:type="spellStart"/>
      <w:r>
        <w:t>memahami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segala</w:t>
      </w:r>
      <w:proofErr w:type="spellEnd"/>
      <w:r>
        <w:t xml:space="preserve"> </w:t>
      </w:r>
      <w:proofErr w:type="spellStart"/>
      <w:r>
        <w:t>perasaan</w:t>
      </w:r>
      <w:proofErr w:type="spellEnd"/>
      <w:r>
        <w:t xml:space="preserve"> dan  </w:t>
      </w:r>
      <w:proofErr w:type="spellStart"/>
      <w:r>
        <w:t>keinginannya</w:t>
      </w:r>
      <w:proofErr w:type="spellEnd"/>
      <w:r>
        <w:t xml:space="preserve"> yang </w:t>
      </w:r>
      <w:proofErr w:type="spellStart"/>
      <w:r>
        <w:t>kemudian</w:t>
      </w:r>
      <w:proofErr w:type="spellEnd"/>
      <w:r>
        <w:t xml:space="preserve"> </w:t>
      </w:r>
      <w:proofErr w:type="spellStart"/>
      <w:r>
        <w:t>dengan</w:t>
      </w:r>
      <w:proofErr w:type="spellEnd"/>
      <w:r>
        <w:t xml:space="preserve"> </w:t>
      </w:r>
      <w:proofErr w:type="spellStart"/>
      <w:r>
        <w:t>tulus</w:t>
      </w:r>
      <w:proofErr w:type="spellEnd"/>
      <w:r>
        <w:t xml:space="preserve"> </w:t>
      </w:r>
      <w:proofErr w:type="spellStart"/>
      <w:r>
        <w:t>menceritakan</w:t>
      </w:r>
      <w:proofErr w:type="spellEnd"/>
      <w:r>
        <w:t xml:space="preserve"> </w:t>
      </w:r>
      <w:proofErr w:type="spellStart"/>
      <w:r>
        <w:t>berbagai</w:t>
      </w:r>
      <w:proofErr w:type="spellEnd"/>
      <w:r>
        <w:t xml:space="preserve"> </w:t>
      </w:r>
      <w:proofErr w:type="spellStart"/>
      <w:r>
        <w:t>hasil</w:t>
      </w:r>
      <w:proofErr w:type="spellEnd"/>
      <w:r>
        <w:t xml:space="preserve"> </w:t>
      </w:r>
      <w:proofErr w:type="spellStart"/>
      <w:r>
        <w:t>pengalamannya</w:t>
      </w:r>
      <w:proofErr w:type="spellEnd"/>
      <w:r>
        <w:t xml:space="preserve">, yang </w:t>
      </w:r>
      <w:proofErr w:type="spellStart"/>
      <w:r>
        <w:t>menjadi</w:t>
      </w:r>
      <w:proofErr w:type="spellEnd"/>
      <w:r>
        <w:t xml:space="preserve"> </w:t>
      </w:r>
      <w:proofErr w:type="spellStart"/>
      <w:r>
        <w:t>tempat</w:t>
      </w:r>
      <w:proofErr w:type="spellEnd"/>
      <w:r>
        <w:t xml:space="preserve"> </w:t>
      </w:r>
      <w:proofErr w:type="spellStart"/>
      <w:r>
        <w:t>konsultasi</w:t>
      </w:r>
      <w:proofErr w:type="spellEnd"/>
      <w:r>
        <w:t xml:space="preserve"> </w:t>
      </w:r>
      <w:proofErr w:type="spellStart"/>
      <w:r>
        <w:t>baginya</w:t>
      </w:r>
      <w:proofErr w:type="spellEnd"/>
      <w:r>
        <w:t xml:space="preserve"> dan </w:t>
      </w:r>
      <w:proofErr w:type="spellStart"/>
      <w:r>
        <w:lastRenderedPageBreak/>
        <w:t>mau</w:t>
      </w:r>
      <w:proofErr w:type="spellEnd"/>
      <w:r>
        <w:t xml:space="preserve"> </w:t>
      </w:r>
      <w:proofErr w:type="spellStart"/>
      <w:r>
        <w:t>menolong</w:t>
      </w:r>
      <w:proofErr w:type="spellEnd"/>
      <w:r>
        <w:t xml:space="preserve"> </w:t>
      </w:r>
      <w:proofErr w:type="spellStart"/>
      <w:r>
        <w:t>berbagai</w:t>
      </w:r>
      <w:proofErr w:type="spellEnd"/>
      <w:r>
        <w:t xml:space="preserve"> </w:t>
      </w:r>
      <w:proofErr w:type="spellStart"/>
      <w:r>
        <w:t>kesulitan</w:t>
      </w:r>
      <w:proofErr w:type="spellEnd"/>
      <w:r>
        <w:t xml:space="preserve"> yang </w:t>
      </w:r>
      <w:proofErr w:type="spellStart"/>
      <w:r>
        <w:t>dihadapinya</w:t>
      </w:r>
      <w:proofErr w:type="spellEnd"/>
      <w:r>
        <w:t>.</w:t>
      </w:r>
    </w:p>
    <w:p w:rsidR="00D24949" w:rsidRPr="005671B4" w:rsidRDefault="00D24949" w:rsidP="00C87249">
      <w:pPr>
        <w:pStyle w:val="ListParagraph"/>
        <w:ind w:left="0" w:firstLine="731"/>
        <w:jc w:val="both"/>
      </w:pPr>
      <w:proofErr w:type="spellStart"/>
      <w:r>
        <w:t>Remaja</w:t>
      </w:r>
      <w:proofErr w:type="spellEnd"/>
      <w:r>
        <w:t xml:space="preserve"> </w:t>
      </w:r>
      <w:proofErr w:type="spellStart"/>
      <w:r>
        <w:t>sebagai</w:t>
      </w:r>
      <w:proofErr w:type="spellEnd"/>
      <w:r>
        <w:t xml:space="preserve"> </w:t>
      </w:r>
      <w:proofErr w:type="spellStart"/>
      <w:r>
        <w:t>warga</w:t>
      </w:r>
      <w:proofErr w:type="spellEnd"/>
      <w:r>
        <w:t xml:space="preserve"> </w:t>
      </w:r>
      <w:proofErr w:type="spellStart"/>
      <w:r>
        <w:t>masyarakat</w:t>
      </w:r>
      <w:proofErr w:type="spellEnd"/>
      <w:r>
        <w:t xml:space="preserve"> </w:t>
      </w:r>
      <w:proofErr w:type="spellStart"/>
      <w:r>
        <w:t>harus</w:t>
      </w:r>
      <w:proofErr w:type="spellEnd"/>
      <w:r>
        <w:t xml:space="preserve"> </w:t>
      </w:r>
      <w:proofErr w:type="spellStart"/>
      <w:r>
        <w:t>mengadakan</w:t>
      </w:r>
      <w:proofErr w:type="spellEnd"/>
      <w:r>
        <w:t xml:space="preserve"> </w:t>
      </w:r>
      <w:proofErr w:type="spellStart"/>
      <w:r>
        <w:t>penyesuaian</w:t>
      </w:r>
      <w:proofErr w:type="spellEnd"/>
      <w:r>
        <w:t xml:space="preserve"> </w:t>
      </w:r>
      <w:proofErr w:type="spellStart"/>
      <w:r>
        <w:t>diri</w:t>
      </w:r>
      <w:proofErr w:type="spellEnd"/>
      <w:r>
        <w:t xml:space="preserve">, </w:t>
      </w:r>
      <w:proofErr w:type="spellStart"/>
      <w:r>
        <w:t>walau</w:t>
      </w:r>
      <w:proofErr w:type="spellEnd"/>
      <w:r>
        <w:t xml:space="preserve"> pada </w:t>
      </w:r>
      <w:proofErr w:type="spellStart"/>
      <w:r>
        <w:t>saat</w:t>
      </w:r>
      <w:proofErr w:type="spellEnd"/>
      <w:r>
        <w:t xml:space="preserve"> </w:t>
      </w:r>
      <w:proofErr w:type="spellStart"/>
      <w:r>
        <w:t>mereka</w:t>
      </w:r>
      <w:proofErr w:type="spellEnd"/>
      <w:r>
        <w:t xml:space="preserve"> </w:t>
      </w:r>
      <w:proofErr w:type="spellStart"/>
      <w:r>
        <w:t>berada</w:t>
      </w:r>
      <w:proofErr w:type="spellEnd"/>
      <w:r>
        <w:t xml:space="preserve"> </w:t>
      </w:r>
      <w:proofErr w:type="spellStart"/>
      <w:r>
        <w:t>dalam</w:t>
      </w:r>
      <w:proofErr w:type="spellEnd"/>
      <w:r>
        <w:t xml:space="preserve"> masa </w:t>
      </w:r>
      <w:proofErr w:type="spellStart"/>
      <w:r>
        <w:t>negatif</w:t>
      </w:r>
      <w:proofErr w:type="spellEnd"/>
      <w:r>
        <w:t xml:space="preserve">. </w:t>
      </w:r>
      <w:proofErr w:type="spellStart"/>
      <w:r>
        <w:t>Dalam</w:t>
      </w:r>
      <w:proofErr w:type="spellEnd"/>
      <w:r>
        <w:t xml:space="preserve"> </w:t>
      </w:r>
      <w:proofErr w:type="spellStart"/>
      <w:r>
        <w:t>penyesuaian</w:t>
      </w:r>
      <w:proofErr w:type="spellEnd"/>
      <w:r>
        <w:t xml:space="preserve"> </w:t>
      </w:r>
      <w:proofErr w:type="spellStart"/>
      <w:r>
        <w:t>diri</w:t>
      </w:r>
      <w:proofErr w:type="spellEnd"/>
      <w:r>
        <w:t xml:space="preserve"> </w:t>
      </w:r>
      <w:proofErr w:type="spellStart"/>
      <w:r>
        <w:t>dipengaruhi</w:t>
      </w:r>
      <w:proofErr w:type="spellEnd"/>
      <w:r>
        <w:t xml:space="preserve"> oleh </w:t>
      </w:r>
      <w:proofErr w:type="spellStart"/>
      <w:r>
        <w:t>sifat</w:t>
      </w:r>
      <w:proofErr w:type="spellEnd"/>
      <w:r>
        <w:t xml:space="preserve"> yang </w:t>
      </w:r>
      <w:proofErr w:type="spellStart"/>
      <w:r>
        <w:t>mereka</w:t>
      </w:r>
      <w:proofErr w:type="spellEnd"/>
      <w:r>
        <w:t xml:space="preserve"> </w:t>
      </w:r>
      <w:proofErr w:type="spellStart"/>
      <w:r>
        <w:t>miliki</w:t>
      </w:r>
      <w:proofErr w:type="spellEnd"/>
      <w:r>
        <w:t xml:space="preserve">. </w:t>
      </w:r>
      <w:proofErr w:type="spellStart"/>
      <w:r>
        <w:t>Menurut</w:t>
      </w:r>
      <w:proofErr w:type="spellEnd"/>
      <w:r>
        <w:t xml:space="preserve"> </w:t>
      </w:r>
      <w:proofErr w:type="spellStart"/>
      <w:r>
        <w:t>Rumini</w:t>
      </w:r>
      <w:proofErr w:type="spellEnd"/>
      <w:r>
        <w:t xml:space="preserve"> dan </w:t>
      </w:r>
      <w:proofErr w:type="spellStart"/>
      <w:r>
        <w:t>Sundari</w:t>
      </w:r>
      <w:proofErr w:type="spellEnd"/>
      <w:r>
        <w:t xml:space="preserve"> (2004), </w:t>
      </w:r>
      <w:proofErr w:type="spellStart"/>
      <w:r>
        <w:t>menyebutkan</w:t>
      </w:r>
      <w:proofErr w:type="spellEnd"/>
      <w:r>
        <w:t xml:space="preserve"> </w:t>
      </w:r>
      <w:proofErr w:type="spellStart"/>
      <w:r>
        <w:t>remaja</w:t>
      </w:r>
      <w:proofErr w:type="spellEnd"/>
      <w:r>
        <w:t xml:space="preserve"> </w:t>
      </w:r>
      <w:proofErr w:type="spellStart"/>
      <w:r>
        <w:t>sering</w:t>
      </w:r>
      <w:proofErr w:type="spellEnd"/>
      <w:r>
        <w:t xml:space="preserve"> </w:t>
      </w:r>
      <w:proofErr w:type="spellStart"/>
      <w:r>
        <w:t>memiliki</w:t>
      </w:r>
      <w:proofErr w:type="spellEnd"/>
      <w:r>
        <w:t xml:space="preserve"> </w:t>
      </w:r>
      <w:proofErr w:type="spellStart"/>
      <w:r>
        <w:t>citra</w:t>
      </w:r>
      <w:proofErr w:type="spellEnd"/>
      <w:r>
        <w:t xml:space="preserve"> </w:t>
      </w:r>
      <w:proofErr w:type="spellStart"/>
      <w:r>
        <w:t>diri</w:t>
      </w:r>
      <w:proofErr w:type="spellEnd"/>
      <w:r>
        <w:t xml:space="preserve"> yang </w:t>
      </w:r>
      <w:proofErr w:type="spellStart"/>
      <w:r>
        <w:t>lebih</w:t>
      </w:r>
      <w:proofErr w:type="spellEnd"/>
      <w:r>
        <w:t xml:space="preserve"> </w:t>
      </w:r>
      <w:proofErr w:type="spellStart"/>
      <w:r>
        <w:t>tinggi</w:t>
      </w:r>
      <w:proofErr w:type="spellEnd"/>
      <w:r>
        <w:t xml:space="preserve"> </w:t>
      </w:r>
      <w:proofErr w:type="spellStart"/>
      <w:r>
        <w:t>atau</w:t>
      </w:r>
      <w:proofErr w:type="spellEnd"/>
      <w:r>
        <w:t xml:space="preserve"> </w:t>
      </w:r>
      <w:proofErr w:type="spellStart"/>
      <w:r>
        <w:t>rendah</w:t>
      </w:r>
      <w:proofErr w:type="spellEnd"/>
      <w:r>
        <w:t xml:space="preserve"> </w:t>
      </w:r>
      <w:proofErr w:type="spellStart"/>
      <w:r>
        <w:t>dari</w:t>
      </w:r>
      <w:proofErr w:type="spellEnd"/>
      <w:r>
        <w:t xml:space="preserve"> </w:t>
      </w:r>
      <w:proofErr w:type="spellStart"/>
      <w:r>
        <w:t>semestinya</w:t>
      </w:r>
      <w:proofErr w:type="spellEnd"/>
      <w:r>
        <w:t xml:space="preserve">. </w:t>
      </w:r>
      <w:proofErr w:type="spellStart"/>
      <w:r>
        <w:t>Remaja</w:t>
      </w:r>
      <w:proofErr w:type="spellEnd"/>
      <w:r>
        <w:t xml:space="preserve"> </w:t>
      </w:r>
      <w:proofErr w:type="spellStart"/>
      <w:r>
        <w:t>telah</w:t>
      </w:r>
      <w:proofErr w:type="spellEnd"/>
      <w:r>
        <w:t xml:space="preserve"> </w:t>
      </w:r>
      <w:proofErr w:type="spellStart"/>
      <w:r>
        <w:t>mengerti</w:t>
      </w:r>
      <w:proofErr w:type="spellEnd"/>
      <w:r>
        <w:t xml:space="preserve"> </w:t>
      </w:r>
      <w:proofErr w:type="spellStart"/>
      <w:r>
        <w:t>baik</w:t>
      </w:r>
      <w:proofErr w:type="spellEnd"/>
      <w:r>
        <w:t xml:space="preserve"> </w:t>
      </w:r>
      <w:proofErr w:type="spellStart"/>
      <w:r>
        <w:t>buruk</w:t>
      </w:r>
      <w:proofErr w:type="spellEnd"/>
      <w:r>
        <w:t xml:space="preserve">, </w:t>
      </w:r>
      <w:proofErr w:type="spellStart"/>
      <w:r>
        <w:t>benar</w:t>
      </w:r>
      <w:proofErr w:type="spellEnd"/>
      <w:r>
        <w:t xml:space="preserve"> salah, yang </w:t>
      </w:r>
      <w:proofErr w:type="spellStart"/>
      <w:r>
        <w:t>diperoleh</w:t>
      </w:r>
      <w:proofErr w:type="spellEnd"/>
      <w:r>
        <w:t xml:space="preserve"> </w:t>
      </w:r>
      <w:proofErr w:type="spellStart"/>
      <w:r>
        <w:t>dari</w:t>
      </w:r>
      <w:proofErr w:type="spellEnd"/>
      <w:r>
        <w:t xml:space="preserve"> agama dan </w:t>
      </w:r>
      <w:proofErr w:type="spellStart"/>
      <w:r>
        <w:t>lingkungan</w:t>
      </w:r>
      <w:proofErr w:type="spellEnd"/>
      <w:r>
        <w:t xml:space="preserve"> </w:t>
      </w:r>
      <w:proofErr w:type="spellStart"/>
      <w:r>
        <w:t>sosialnya</w:t>
      </w:r>
      <w:proofErr w:type="spellEnd"/>
      <w:r>
        <w:t xml:space="preserve">. </w:t>
      </w:r>
      <w:proofErr w:type="spellStart"/>
      <w:r>
        <w:t>Karakteristik</w:t>
      </w:r>
      <w:proofErr w:type="spellEnd"/>
      <w:r>
        <w:t xml:space="preserve"> </w:t>
      </w:r>
      <w:proofErr w:type="spellStart"/>
      <w:r>
        <w:t>penyesuaian</w:t>
      </w:r>
      <w:proofErr w:type="spellEnd"/>
      <w:r>
        <w:t xml:space="preserve"> </w:t>
      </w:r>
      <w:proofErr w:type="spellStart"/>
      <w:r>
        <w:t>diri</w:t>
      </w:r>
      <w:proofErr w:type="spellEnd"/>
      <w:r>
        <w:t xml:space="preserve"> </w:t>
      </w:r>
      <w:proofErr w:type="spellStart"/>
      <w:r>
        <w:t>sangat</w:t>
      </w:r>
      <w:proofErr w:type="spellEnd"/>
      <w:r>
        <w:t xml:space="preserve"> </w:t>
      </w:r>
      <w:proofErr w:type="spellStart"/>
      <w:r>
        <w:t>ditentukan</w:t>
      </w:r>
      <w:proofErr w:type="spellEnd"/>
      <w:r>
        <w:t xml:space="preserve"> oleh proses </w:t>
      </w:r>
      <w:proofErr w:type="spellStart"/>
      <w:r>
        <w:t>terjadinya</w:t>
      </w:r>
      <w:proofErr w:type="spellEnd"/>
      <w:r>
        <w:t xml:space="preserve"> </w:t>
      </w:r>
      <w:proofErr w:type="spellStart"/>
      <w:r>
        <w:t>penyesuaian</w:t>
      </w:r>
      <w:proofErr w:type="spellEnd"/>
      <w:r>
        <w:t xml:space="preserve"> </w:t>
      </w:r>
      <w:proofErr w:type="spellStart"/>
      <w:r>
        <w:t>diri</w:t>
      </w:r>
      <w:proofErr w:type="spellEnd"/>
      <w:r>
        <w:t xml:space="preserve">. </w:t>
      </w:r>
      <w:proofErr w:type="spellStart"/>
      <w:r>
        <w:t>Selama</w:t>
      </w:r>
      <w:proofErr w:type="spellEnd"/>
      <w:r>
        <w:t xml:space="preserve"> proses, </w:t>
      </w:r>
      <w:proofErr w:type="spellStart"/>
      <w:r>
        <w:t>terkadang</w:t>
      </w:r>
      <w:proofErr w:type="spellEnd"/>
      <w:r>
        <w:t xml:space="preserve"> </w:t>
      </w:r>
      <w:proofErr w:type="spellStart"/>
      <w:r>
        <w:t>menghadapi</w:t>
      </w:r>
      <w:proofErr w:type="spellEnd"/>
      <w:r>
        <w:t xml:space="preserve"> </w:t>
      </w:r>
      <w:proofErr w:type="spellStart"/>
      <w:r>
        <w:t>rintangan</w:t>
      </w:r>
      <w:proofErr w:type="spellEnd"/>
      <w:r>
        <w:t xml:space="preserve"> </w:t>
      </w:r>
      <w:proofErr w:type="spellStart"/>
      <w:r>
        <w:t>baik</w:t>
      </w:r>
      <w:proofErr w:type="spellEnd"/>
      <w:r>
        <w:t xml:space="preserve"> </w:t>
      </w:r>
      <w:proofErr w:type="spellStart"/>
      <w:r>
        <w:t>dari</w:t>
      </w:r>
      <w:proofErr w:type="spellEnd"/>
      <w:r>
        <w:t xml:space="preserve"> </w:t>
      </w:r>
      <w:proofErr w:type="spellStart"/>
      <w:r>
        <w:t>dalam</w:t>
      </w:r>
      <w:proofErr w:type="spellEnd"/>
      <w:r>
        <w:t xml:space="preserve"> </w:t>
      </w:r>
      <w:proofErr w:type="spellStart"/>
      <w:r>
        <w:t>diri</w:t>
      </w:r>
      <w:proofErr w:type="spellEnd"/>
      <w:r>
        <w:t xml:space="preserve"> </w:t>
      </w:r>
      <w:proofErr w:type="spellStart"/>
      <w:r>
        <w:t>sendiri</w:t>
      </w:r>
      <w:proofErr w:type="spellEnd"/>
      <w:r>
        <w:t xml:space="preserve"> </w:t>
      </w:r>
      <w:proofErr w:type="spellStart"/>
      <w:r>
        <w:t>atau</w:t>
      </w:r>
      <w:proofErr w:type="spellEnd"/>
      <w:r>
        <w:t xml:space="preserve"> </w:t>
      </w:r>
      <w:proofErr w:type="spellStart"/>
      <w:r>
        <w:t>dari</w:t>
      </w:r>
      <w:proofErr w:type="spellEnd"/>
      <w:r>
        <w:t xml:space="preserve"> </w:t>
      </w:r>
      <w:proofErr w:type="spellStart"/>
      <w:r>
        <w:t>luar</w:t>
      </w:r>
      <w:proofErr w:type="spellEnd"/>
      <w:r>
        <w:t xml:space="preserve"> </w:t>
      </w:r>
      <w:proofErr w:type="spellStart"/>
      <w:r>
        <w:t>dirinya</w:t>
      </w:r>
      <w:proofErr w:type="spellEnd"/>
      <w:r>
        <w:t xml:space="preserve">. </w:t>
      </w:r>
      <w:proofErr w:type="spellStart"/>
      <w:r>
        <w:t>Meskipun</w:t>
      </w:r>
      <w:proofErr w:type="spellEnd"/>
      <w:r>
        <w:t xml:space="preserve"> </w:t>
      </w:r>
      <w:proofErr w:type="spellStart"/>
      <w:r>
        <w:t>ada</w:t>
      </w:r>
      <w:proofErr w:type="spellEnd"/>
      <w:r>
        <w:t xml:space="preserve"> </w:t>
      </w:r>
      <w:proofErr w:type="spellStart"/>
      <w:r>
        <w:t>rintangan</w:t>
      </w:r>
      <w:proofErr w:type="spellEnd"/>
      <w:r>
        <w:t xml:space="preserve">, </w:t>
      </w:r>
      <w:proofErr w:type="spellStart"/>
      <w:r>
        <w:t>ada</w:t>
      </w:r>
      <w:proofErr w:type="spellEnd"/>
      <w:r>
        <w:t xml:space="preserve"> </w:t>
      </w:r>
      <w:proofErr w:type="spellStart"/>
      <w:r>
        <w:t>individu</w:t>
      </w:r>
      <w:proofErr w:type="spellEnd"/>
      <w:r>
        <w:t xml:space="preserve"> yang </w:t>
      </w:r>
      <w:proofErr w:type="spellStart"/>
      <w:r>
        <w:t>dapat</w:t>
      </w:r>
      <w:proofErr w:type="spellEnd"/>
      <w:r>
        <w:t xml:space="preserve"> </w:t>
      </w:r>
      <w:proofErr w:type="spellStart"/>
      <w:r>
        <w:t>melaksanakan</w:t>
      </w:r>
      <w:proofErr w:type="spellEnd"/>
      <w:r>
        <w:t xml:space="preserve"> </w:t>
      </w:r>
      <w:proofErr w:type="spellStart"/>
      <w:r>
        <w:t>penyesuaian</w:t>
      </w:r>
      <w:proofErr w:type="spellEnd"/>
      <w:r>
        <w:t xml:space="preserve"> </w:t>
      </w:r>
      <w:proofErr w:type="spellStart"/>
      <w:r>
        <w:t>diri</w:t>
      </w:r>
      <w:proofErr w:type="spellEnd"/>
      <w:r>
        <w:t xml:space="preserve"> </w:t>
      </w:r>
      <w:proofErr w:type="spellStart"/>
      <w:r>
        <w:t>secara</w:t>
      </w:r>
      <w:proofErr w:type="spellEnd"/>
      <w:r>
        <w:t xml:space="preserve"> </w:t>
      </w:r>
      <w:proofErr w:type="spellStart"/>
      <w:r>
        <w:t>positif</w:t>
      </w:r>
      <w:proofErr w:type="spellEnd"/>
      <w:r>
        <w:t xml:space="preserve"> </w:t>
      </w:r>
      <w:proofErr w:type="spellStart"/>
      <w:r>
        <w:t>namun</w:t>
      </w:r>
      <w:proofErr w:type="spellEnd"/>
      <w:r>
        <w:t xml:space="preserve"> </w:t>
      </w:r>
      <w:proofErr w:type="spellStart"/>
      <w:r>
        <w:t>adapula</w:t>
      </w:r>
      <w:proofErr w:type="spellEnd"/>
      <w:r>
        <w:t xml:space="preserve"> yang </w:t>
      </w:r>
      <w:proofErr w:type="spellStart"/>
      <w:r>
        <w:t>sebaliknya</w:t>
      </w:r>
      <w:proofErr w:type="spellEnd"/>
      <w:r>
        <w:t xml:space="preserve">. Hasil </w:t>
      </w:r>
      <w:proofErr w:type="spellStart"/>
      <w:r>
        <w:t>dari</w:t>
      </w:r>
      <w:proofErr w:type="spellEnd"/>
      <w:r>
        <w:t xml:space="preserve"> </w:t>
      </w:r>
      <w:proofErr w:type="spellStart"/>
      <w:r>
        <w:t>penyesuaian</w:t>
      </w:r>
      <w:proofErr w:type="spellEnd"/>
      <w:r>
        <w:t xml:space="preserve"> </w:t>
      </w:r>
      <w:proofErr w:type="spellStart"/>
      <w:r>
        <w:t>diri</w:t>
      </w:r>
      <w:proofErr w:type="spellEnd"/>
      <w:r>
        <w:t xml:space="preserve"> </w:t>
      </w:r>
      <w:proofErr w:type="spellStart"/>
      <w:r>
        <w:t>inilah</w:t>
      </w:r>
      <w:proofErr w:type="spellEnd"/>
      <w:r>
        <w:t xml:space="preserve"> yang </w:t>
      </w:r>
      <w:proofErr w:type="spellStart"/>
      <w:r>
        <w:t>nantinya</w:t>
      </w:r>
      <w:proofErr w:type="spellEnd"/>
      <w:r>
        <w:t xml:space="preserve"> </w:t>
      </w:r>
      <w:proofErr w:type="spellStart"/>
      <w:r>
        <w:t>akan</w:t>
      </w:r>
      <w:proofErr w:type="spellEnd"/>
      <w:r>
        <w:t xml:space="preserve"> </w:t>
      </w:r>
      <w:proofErr w:type="spellStart"/>
      <w:r>
        <w:t>menentukan</w:t>
      </w:r>
      <w:proofErr w:type="spellEnd"/>
      <w:r>
        <w:t xml:space="preserve"> </w:t>
      </w:r>
      <w:proofErr w:type="spellStart"/>
      <w:r>
        <w:t>seorang</w:t>
      </w:r>
      <w:proofErr w:type="spellEnd"/>
      <w:r>
        <w:t xml:space="preserve"> </w:t>
      </w:r>
      <w:proofErr w:type="spellStart"/>
      <w:r>
        <w:t>remaja</w:t>
      </w:r>
      <w:proofErr w:type="spellEnd"/>
      <w:r>
        <w:t xml:space="preserve"> </w:t>
      </w:r>
      <w:proofErr w:type="spellStart"/>
      <w:r>
        <w:t>akan</w:t>
      </w:r>
      <w:proofErr w:type="spellEnd"/>
      <w:r>
        <w:t xml:space="preserve"> </w:t>
      </w:r>
      <w:proofErr w:type="spellStart"/>
      <w:r>
        <w:t>memiliki</w:t>
      </w:r>
      <w:proofErr w:type="spellEnd"/>
      <w:r>
        <w:t xml:space="preserve"> </w:t>
      </w:r>
      <w:proofErr w:type="spellStart"/>
      <w:r>
        <w:t>empati</w:t>
      </w:r>
      <w:proofErr w:type="spellEnd"/>
      <w:r>
        <w:t xml:space="preserve"> yang </w:t>
      </w:r>
      <w:proofErr w:type="spellStart"/>
      <w:r>
        <w:t>baik</w:t>
      </w:r>
      <w:proofErr w:type="spellEnd"/>
      <w:r>
        <w:t xml:space="preserve"> </w:t>
      </w:r>
      <w:proofErr w:type="spellStart"/>
      <w:r>
        <w:t>atau</w:t>
      </w:r>
      <w:proofErr w:type="spellEnd"/>
      <w:r>
        <w:t xml:space="preserve"> </w:t>
      </w:r>
      <w:proofErr w:type="spellStart"/>
      <w:r>
        <w:t>hanya</w:t>
      </w:r>
      <w:proofErr w:type="spellEnd"/>
      <w:r>
        <w:t xml:space="preserve"> </w:t>
      </w:r>
      <w:proofErr w:type="spellStart"/>
      <w:r>
        <w:t>sekedarnya</w:t>
      </w:r>
      <w:proofErr w:type="spellEnd"/>
      <w:r>
        <w:t xml:space="preserve"> </w:t>
      </w:r>
      <w:proofErr w:type="spellStart"/>
      <w:r>
        <w:t>saja</w:t>
      </w:r>
      <w:proofErr w:type="spellEnd"/>
      <w:r>
        <w:t>.</w:t>
      </w:r>
    </w:p>
    <w:p w:rsidR="00D24949" w:rsidRPr="001E5AD2" w:rsidRDefault="00D24949" w:rsidP="00C87249">
      <w:pPr>
        <w:ind w:firstLine="717"/>
        <w:jc w:val="both"/>
        <w:rPr>
          <w:sz w:val="23"/>
          <w:szCs w:val="23"/>
        </w:rPr>
      </w:pPr>
      <w:proofErr w:type="spellStart"/>
      <w:r w:rsidRPr="00261D9A">
        <w:rPr>
          <w:sz w:val="23"/>
          <w:szCs w:val="23"/>
        </w:rPr>
        <w:t>Ibung</w:t>
      </w:r>
      <w:proofErr w:type="spellEnd"/>
      <w:r w:rsidRPr="00261D9A">
        <w:rPr>
          <w:sz w:val="23"/>
          <w:szCs w:val="23"/>
        </w:rPr>
        <w:t xml:space="preserve"> (2009</w:t>
      </w:r>
      <w:r>
        <w:rPr>
          <w:sz w:val="23"/>
          <w:szCs w:val="23"/>
        </w:rPr>
        <w:t xml:space="preserve">) </w:t>
      </w:r>
      <w:proofErr w:type="spellStart"/>
      <w:r>
        <w:rPr>
          <w:sz w:val="23"/>
          <w:szCs w:val="23"/>
        </w:rPr>
        <w:t>menjelaskan</w:t>
      </w:r>
      <w:proofErr w:type="spellEnd"/>
      <w:r>
        <w:rPr>
          <w:sz w:val="23"/>
          <w:szCs w:val="23"/>
        </w:rPr>
        <w:t xml:space="preserve"> </w:t>
      </w:r>
      <w:proofErr w:type="spellStart"/>
      <w:r>
        <w:rPr>
          <w:sz w:val="23"/>
          <w:szCs w:val="23"/>
        </w:rPr>
        <w:t>bahwa</w:t>
      </w:r>
      <w:proofErr w:type="spellEnd"/>
      <w:r>
        <w:rPr>
          <w:sz w:val="23"/>
          <w:szCs w:val="23"/>
        </w:rPr>
        <w:t xml:space="preserve"> </w:t>
      </w:r>
      <w:proofErr w:type="spellStart"/>
      <w:r>
        <w:rPr>
          <w:sz w:val="23"/>
          <w:szCs w:val="23"/>
        </w:rPr>
        <w:t>E</w:t>
      </w:r>
      <w:r w:rsidRPr="00261D9A">
        <w:rPr>
          <w:sz w:val="23"/>
          <w:szCs w:val="23"/>
        </w:rPr>
        <w:t>mpati</w:t>
      </w:r>
      <w:proofErr w:type="spellEnd"/>
      <w:r w:rsidRPr="00261D9A">
        <w:rPr>
          <w:sz w:val="23"/>
          <w:szCs w:val="23"/>
        </w:rPr>
        <w:t xml:space="preserve"> </w:t>
      </w:r>
      <w:proofErr w:type="spellStart"/>
      <w:r w:rsidRPr="00261D9A">
        <w:rPr>
          <w:sz w:val="23"/>
          <w:szCs w:val="23"/>
        </w:rPr>
        <w:t>merupakan</w:t>
      </w:r>
      <w:proofErr w:type="spellEnd"/>
      <w:r w:rsidRPr="00261D9A">
        <w:rPr>
          <w:sz w:val="23"/>
          <w:szCs w:val="23"/>
        </w:rPr>
        <w:t xml:space="preserve"> </w:t>
      </w:r>
      <w:proofErr w:type="spellStart"/>
      <w:r w:rsidRPr="00261D9A">
        <w:rPr>
          <w:sz w:val="23"/>
          <w:szCs w:val="23"/>
        </w:rPr>
        <w:t>bawaan</w:t>
      </w:r>
      <w:proofErr w:type="spellEnd"/>
      <w:r w:rsidRPr="00261D9A">
        <w:rPr>
          <w:sz w:val="23"/>
          <w:szCs w:val="23"/>
        </w:rPr>
        <w:t xml:space="preserve"> </w:t>
      </w:r>
      <w:proofErr w:type="spellStart"/>
      <w:r w:rsidRPr="00261D9A">
        <w:rPr>
          <w:sz w:val="23"/>
          <w:szCs w:val="23"/>
        </w:rPr>
        <w:t>dari</w:t>
      </w:r>
      <w:proofErr w:type="spellEnd"/>
      <w:r w:rsidRPr="00261D9A">
        <w:rPr>
          <w:sz w:val="23"/>
          <w:szCs w:val="23"/>
        </w:rPr>
        <w:t xml:space="preserve"> </w:t>
      </w:r>
      <w:proofErr w:type="spellStart"/>
      <w:r w:rsidRPr="00261D9A">
        <w:rPr>
          <w:sz w:val="23"/>
          <w:szCs w:val="23"/>
        </w:rPr>
        <w:t>lahir</w:t>
      </w:r>
      <w:proofErr w:type="spellEnd"/>
      <w:r w:rsidRPr="00261D9A">
        <w:rPr>
          <w:sz w:val="23"/>
          <w:szCs w:val="23"/>
        </w:rPr>
        <w:t xml:space="preserve">, </w:t>
      </w:r>
      <w:proofErr w:type="spellStart"/>
      <w:r w:rsidRPr="00261D9A">
        <w:rPr>
          <w:sz w:val="23"/>
          <w:szCs w:val="23"/>
        </w:rPr>
        <w:t>namun</w:t>
      </w:r>
      <w:proofErr w:type="spellEnd"/>
      <w:r w:rsidRPr="00261D9A">
        <w:rPr>
          <w:sz w:val="23"/>
          <w:szCs w:val="23"/>
        </w:rPr>
        <w:t xml:space="preserve"> </w:t>
      </w:r>
      <w:proofErr w:type="spellStart"/>
      <w:r w:rsidRPr="00261D9A">
        <w:rPr>
          <w:sz w:val="23"/>
          <w:szCs w:val="23"/>
        </w:rPr>
        <w:t>tidak</w:t>
      </w:r>
      <w:proofErr w:type="spellEnd"/>
      <w:r w:rsidRPr="00261D9A">
        <w:rPr>
          <w:sz w:val="23"/>
          <w:szCs w:val="23"/>
        </w:rPr>
        <w:t xml:space="preserve"> </w:t>
      </w:r>
      <w:proofErr w:type="spellStart"/>
      <w:r w:rsidRPr="00261D9A">
        <w:rPr>
          <w:sz w:val="23"/>
          <w:szCs w:val="23"/>
        </w:rPr>
        <w:t>akan</w:t>
      </w:r>
      <w:proofErr w:type="spellEnd"/>
      <w:r w:rsidRPr="00261D9A">
        <w:rPr>
          <w:sz w:val="23"/>
          <w:szCs w:val="23"/>
        </w:rPr>
        <w:t xml:space="preserve"> </w:t>
      </w:r>
      <w:proofErr w:type="spellStart"/>
      <w:r w:rsidRPr="00261D9A">
        <w:rPr>
          <w:sz w:val="23"/>
          <w:szCs w:val="23"/>
        </w:rPr>
        <w:t>berkembang</w:t>
      </w:r>
      <w:proofErr w:type="spellEnd"/>
      <w:r w:rsidRPr="00261D9A">
        <w:rPr>
          <w:sz w:val="23"/>
          <w:szCs w:val="23"/>
        </w:rPr>
        <w:t xml:space="preserve"> </w:t>
      </w:r>
      <w:proofErr w:type="spellStart"/>
      <w:r w:rsidRPr="00261D9A">
        <w:rPr>
          <w:sz w:val="23"/>
          <w:szCs w:val="23"/>
        </w:rPr>
        <w:t>jika</w:t>
      </w:r>
      <w:proofErr w:type="spellEnd"/>
      <w:r w:rsidRPr="00261D9A">
        <w:rPr>
          <w:sz w:val="23"/>
          <w:szCs w:val="23"/>
        </w:rPr>
        <w:t xml:space="preserve"> </w:t>
      </w:r>
      <w:proofErr w:type="spellStart"/>
      <w:r w:rsidRPr="00261D9A">
        <w:rPr>
          <w:sz w:val="23"/>
          <w:szCs w:val="23"/>
        </w:rPr>
        <w:t>tidak</w:t>
      </w:r>
      <w:proofErr w:type="spellEnd"/>
      <w:r w:rsidRPr="00261D9A">
        <w:rPr>
          <w:sz w:val="23"/>
          <w:szCs w:val="23"/>
        </w:rPr>
        <w:t xml:space="preserve"> di </w:t>
      </w:r>
      <w:proofErr w:type="spellStart"/>
      <w:r w:rsidRPr="00261D9A">
        <w:rPr>
          <w:sz w:val="23"/>
          <w:szCs w:val="23"/>
        </w:rPr>
        <w:t>beri</w:t>
      </w:r>
      <w:proofErr w:type="spellEnd"/>
      <w:r w:rsidRPr="00261D9A">
        <w:rPr>
          <w:sz w:val="23"/>
          <w:szCs w:val="23"/>
        </w:rPr>
        <w:t xml:space="preserve"> </w:t>
      </w:r>
      <w:proofErr w:type="spellStart"/>
      <w:r w:rsidRPr="00261D9A">
        <w:rPr>
          <w:sz w:val="23"/>
          <w:szCs w:val="23"/>
        </w:rPr>
        <w:t>kesempat</w:t>
      </w:r>
      <w:r>
        <w:rPr>
          <w:sz w:val="23"/>
          <w:szCs w:val="23"/>
        </w:rPr>
        <w:t>an</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kehidupan</w:t>
      </w:r>
      <w:proofErr w:type="spellEnd"/>
      <w:r>
        <w:rPr>
          <w:sz w:val="23"/>
          <w:szCs w:val="23"/>
        </w:rPr>
        <w:t xml:space="preserve"> </w:t>
      </w:r>
      <w:proofErr w:type="spellStart"/>
      <w:r>
        <w:rPr>
          <w:sz w:val="23"/>
          <w:szCs w:val="23"/>
        </w:rPr>
        <w:t>seorang</w:t>
      </w:r>
      <w:proofErr w:type="spellEnd"/>
      <w:r>
        <w:rPr>
          <w:sz w:val="23"/>
          <w:szCs w:val="23"/>
        </w:rPr>
        <w:t xml:space="preserve"> </w:t>
      </w:r>
      <w:proofErr w:type="spellStart"/>
      <w:r>
        <w:rPr>
          <w:sz w:val="23"/>
          <w:szCs w:val="23"/>
        </w:rPr>
        <w:t>anak</w:t>
      </w:r>
      <w:proofErr w:type="spellEnd"/>
      <w:r w:rsidRPr="00261D9A">
        <w:rPr>
          <w:sz w:val="23"/>
          <w:szCs w:val="23"/>
        </w:rPr>
        <w:t xml:space="preserve">. </w:t>
      </w:r>
      <w:proofErr w:type="spellStart"/>
      <w:r w:rsidRPr="00261D9A">
        <w:rPr>
          <w:sz w:val="23"/>
          <w:szCs w:val="23"/>
        </w:rPr>
        <w:t>Kurangnya</w:t>
      </w:r>
      <w:proofErr w:type="spellEnd"/>
      <w:r w:rsidRPr="00261D9A">
        <w:rPr>
          <w:sz w:val="23"/>
          <w:szCs w:val="23"/>
        </w:rPr>
        <w:t xml:space="preserve"> </w:t>
      </w:r>
      <w:proofErr w:type="spellStart"/>
      <w:r w:rsidRPr="00261D9A">
        <w:rPr>
          <w:sz w:val="23"/>
          <w:szCs w:val="23"/>
        </w:rPr>
        <w:t>stimulasi</w:t>
      </w:r>
      <w:proofErr w:type="spellEnd"/>
      <w:r w:rsidRPr="00261D9A">
        <w:rPr>
          <w:sz w:val="23"/>
          <w:szCs w:val="23"/>
        </w:rPr>
        <w:t xml:space="preserve"> </w:t>
      </w:r>
      <w:proofErr w:type="spellStart"/>
      <w:r w:rsidRPr="00261D9A">
        <w:rPr>
          <w:sz w:val="23"/>
          <w:szCs w:val="23"/>
        </w:rPr>
        <w:t>perkembangan</w:t>
      </w:r>
      <w:proofErr w:type="spellEnd"/>
      <w:r w:rsidRPr="00261D9A">
        <w:rPr>
          <w:sz w:val="23"/>
          <w:szCs w:val="23"/>
        </w:rPr>
        <w:t xml:space="preserve"> </w:t>
      </w:r>
      <w:proofErr w:type="spellStart"/>
      <w:r w:rsidRPr="00261D9A">
        <w:rPr>
          <w:sz w:val="23"/>
          <w:szCs w:val="23"/>
        </w:rPr>
        <w:t>kepribadian</w:t>
      </w:r>
      <w:proofErr w:type="spellEnd"/>
      <w:r w:rsidRPr="00261D9A">
        <w:rPr>
          <w:sz w:val="23"/>
          <w:szCs w:val="23"/>
        </w:rPr>
        <w:t xml:space="preserve"> </w:t>
      </w:r>
      <w:proofErr w:type="spellStart"/>
      <w:r w:rsidRPr="00261D9A">
        <w:rPr>
          <w:sz w:val="23"/>
          <w:szCs w:val="23"/>
        </w:rPr>
        <w:t>anak</w:t>
      </w:r>
      <w:proofErr w:type="spellEnd"/>
      <w:r w:rsidRPr="00261D9A">
        <w:rPr>
          <w:sz w:val="23"/>
          <w:szCs w:val="23"/>
        </w:rPr>
        <w:t xml:space="preserve"> </w:t>
      </w:r>
      <w:proofErr w:type="spellStart"/>
      <w:r w:rsidRPr="00261D9A">
        <w:rPr>
          <w:sz w:val="23"/>
          <w:szCs w:val="23"/>
        </w:rPr>
        <w:t>sejak</w:t>
      </w:r>
      <w:proofErr w:type="spellEnd"/>
      <w:r w:rsidRPr="00261D9A">
        <w:rPr>
          <w:sz w:val="23"/>
          <w:szCs w:val="23"/>
        </w:rPr>
        <w:t xml:space="preserve"> </w:t>
      </w:r>
      <w:proofErr w:type="spellStart"/>
      <w:r w:rsidRPr="00261D9A">
        <w:rPr>
          <w:sz w:val="23"/>
          <w:szCs w:val="23"/>
        </w:rPr>
        <w:t>dini</w:t>
      </w:r>
      <w:proofErr w:type="spellEnd"/>
      <w:r w:rsidRPr="00261D9A">
        <w:rPr>
          <w:sz w:val="23"/>
          <w:szCs w:val="23"/>
        </w:rPr>
        <w:t xml:space="preserve"> dan </w:t>
      </w:r>
      <w:proofErr w:type="spellStart"/>
      <w:r w:rsidRPr="00261D9A">
        <w:rPr>
          <w:sz w:val="23"/>
          <w:szCs w:val="23"/>
        </w:rPr>
        <w:t>pengaruh</w:t>
      </w:r>
      <w:proofErr w:type="spellEnd"/>
      <w:r w:rsidRPr="00261D9A">
        <w:rPr>
          <w:sz w:val="23"/>
          <w:szCs w:val="23"/>
        </w:rPr>
        <w:t xml:space="preserve"> </w:t>
      </w:r>
      <w:proofErr w:type="spellStart"/>
      <w:r w:rsidRPr="00261D9A">
        <w:rPr>
          <w:sz w:val="23"/>
          <w:szCs w:val="23"/>
        </w:rPr>
        <w:t>buruk</w:t>
      </w:r>
      <w:proofErr w:type="spellEnd"/>
      <w:r w:rsidRPr="00261D9A">
        <w:rPr>
          <w:sz w:val="23"/>
          <w:szCs w:val="23"/>
        </w:rPr>
        <w:t xml:space="preserve"> </w:t>
      </w:r>
      <w:proofErr w:type="spellStart"/>
      <w:r w:rsidRPr="00261D9A">
        <w:rPr>
          <w:sz w:val="23"/>
          <w:szCs w:val="23"/>
        </w:rPr>
        <w:t>dari</w:t>
      </w:r>
      <w:proofErr w:type="spellEnd"/>
      <w:r w:rsidRPr="00261D9A">
        <w:rPr>
          <w:sz w:val="23"/>
          <w:szCs w:val="23"/>
        </w:rPr>
        <w:t xml:space="preserve"> </w:t>
      </w:r>
      <w:proofErr w:type="spellStart"/>
      <w:r w:rsidRPr="00261D9A">
        <w:rPr>
          <w:sz w:val="23"/>
          <w:szCs w:val="23"/>
        </w:rPr>
        <w:t>lingkungan</w:t>
      </w:r>
      <w:proofErr w:type="spellEnd"/>
      <w:r w:rsidRPr="00261D9A">
        <w:rPr>
          <w:sz w:val="23"/>
          <w:szCs w:val="23"/>
        </w:rPr>
        <w:t xml:space="preserve"> </w:t>
      </w:r>
      <w:proofErr w:type="spellStart"/>
      <w:r w:rsidRPr="00261D9A">
        <w:rPr>
          <w:sz w:val="23"/>
          <w:szCs w:val="23"/>
        </w:rPr>
        <w:t>sekitar</w:t>
      </w:r>
      <w:proofErr w:type="spellEnd"/>
      <w:r w:rsidRPr="00261D9A">
        <w:rPr>
          <w:sz w:val="23"/>
          <w:szCs w:val="23"/>
        </w:rPr>
        <w:t xml:space="preserve"> </w:t>
      </w:r>
      <w:proofErr w:type="spellStart"/>
      <w:r w:rsidRPr="00261D9A">
        <w:rPr>
          <w:sz w:val="23"/>
          <w:szCs w:val="23"/>
        </w:rPr>
        <w:t>telah</w:t>
      </w:r>
      <w:proofErr w:type="spellEnd"/>
      <w:r w:rsidRPr="00261D9A">
        <w:rPr>
          <w:sz w:val="23"/>
          <w:szCs w:val="23"/>
        </w:rPr>
        <w:t xml:space="preserve"> </w:t>
      </w:r>
      <w:proofErr w:type="spellStart"/>
      <w:r w:rsidRPr="00261D9A">
        <w:rPr>
          <w:sz w:val="23"/>
          <w:szCs w:val="23"/>
        </w:rPr>
        <w:t>menurunkan</w:t>
      </w:r>
      <w:proofErr w:type="spellEnd"/>
      <w:r w:rsidRPr="00261D9A">
        <w:rPr>
          <w:sz w:val="23"/>
          <w:szCs w:val="23"/>
        </w:rPr>
        <w:t xml:space="preserve"> rasa </w:t>
      </w:r>
      <w:proofErr w:type="spellStart"/>
      <w:r w:rsidRPr="00261D9A">
        <w:rPr>
          <w:sz w:val="23"/>
          <w:szCs w:val="23"/>
        </w:rPr>
        <w:t>empati</w:t>
      </w:r>
      <w:proofErr w:type="spellEnd"/>
      <w:r w:rsidRPr="00261D9A">
        <w:rPr>
          <w:sz w:val="23"/>
          <w:szCs w:val="23"/>
        </w:rPr>
        <w:t xml:space="preserve"> </w:t>
      </w:r>
      <w:r>
        <w:rPr>
          <w:sz w:val="23"/>
          <w:szCs w:val="23"/>
        </w:rPr>
        <w:t xml:space="preserve">pada </w:t>
      </w:r>
      <w:proofErr w:type="spellStart"/>
      <w:r w:rsidRPr="00261D9A">
        <w:rPr>
          <w:sz w:val="23"/>
          <w:szCs w:val="23"/>
        </w:rPr>
        <w:t>anak</w:t>
      </w:r>
      <w:proofErr w:type="spellEnd"/>
      <w:r w:rsidRPr="00261D9A">
        <w:rPr>
          <w:sz w:val="23"/>
          <w:szCs w:val="23"/>
        </w:rPr>
        <w:t xml:space="preserve">. </w:t>
      </w:r>
    </w:p>
    <w:p w:rsidR="00D24949" w:rsidRDefault="00D24949" w:rsidP="00C87249">
      <w:pPr>
        <w:ind w:firstLine="717"/>
        <w:jc w:val="both"/>
        <w:rPr>
          <w:sz w:val="23"/>
          <w:szCs w:val="23"/>
        </w:rPr>
      </w:pPr>
      <w:proofErr w:type="spellStart"/>
      <w:r>
        <w:rPr>
          <w:sz w:val="23"/>
          <w:szCs w:val="23"/>
        </w:rPr>
        <w:t>Wuryanano</w:t>
      </w:r>
      <w:proofErr w:type="spellEnd"/>
      <w:r>
        <w:rPr>
          <w:sz w:val="23"/>
          <w:szCs w:val="23"/>
        </w:rPr>
        <w:t xml:space="preserve"> (2007) </w:t>
      </w:r>
      <w:proofErr w:type="spellStart"/>
      <w:r>
        <w:rPr>
          <w:sz w:val="23"/>
          <w:szCs w:val="23"/>
        </w:rPr>
        <w:t>menyatakan</w:t>
      </w:r>
      <w:proofErr w:type="spellEnd"/>
      <w:r>
        <w:rPr>
          <w:sz w:val="23"/>
          <w:szCs w:val="23"/>
        </w:rPr>
        <w:t xml:space="preserve"> </w:t>
      </w:r>
      <w:proofErr w:type="spellStart"/>
      <w:r w:rsidRPr="00261D9A">
        <w:rPr>
          <w:sz w:val="23"/>
          <w:szCs w:val="23"/>
        </w:rPr>
        <w:t>Kemampuan</w:t>
      </w:r>
      <w:proofErr w:type="spellEnd"/>
      <w:r w:rsidRPr="00261D9A">
        <w:rPr>
          <w:sz w:val="23"/>
          <w:szCs w:val="23"/>
        </w:rPr>
        <w:t xml:space="preserve"> </w:t>
      </w:r>
      <w:proofErr w:type="spellStart"/>
      <w:r w:rsidRPr="00261D9A">
        <w:rPr>
          <w:sz w:val="23"/>
          <w:szCs w:val="23"/>
        </w:rPr>
        <w:t>berempati</w:t>
      </w:r>
      <w:proofErr w:type="spellEnd"/>
      <w:r w:rsidRPr="00261D9A">
        <w:rPr>
          <w:sz w:val="23"/>
          <w:szCs w:val="23"/>
        </w:rPr>
        <w:t xml:space="preserve"> </w:t>
      </w:r>
      <w:proofErr w:type="spellStart"/>
      <w:r w:rsidRPr="00261D9A">
        <w:rPr>
          <w:sz w:val="23"/>
          <w:szCs w:val="23"/>
        </w:rPr>
        <w:t>merupakan</w:t>
      </w:r>
      <w:proofErr w:type="spellEnd"/>
      <w:r w:rsidRPr="00261D9A">
        <w:rPr>
          <w:sz w:val="23"/>
          <w:szCs w:val="23"/>
        </w:rPr>
        <w:t xml:space="preserve"> </w:t>
      </w:r>
      <w:proofErr w:type="spellStart"/>
      <w:r w:rsidRPr="00261D9A">
        <w:rPr>
          <w:sz w:val="23"/>
          <w:szCs w:val="23"/>
        </w:rPr>
        <w:t>kemampuan</w:t>
      </w:r>
      <w:proofErr w:type="spellEnd"/>
      <w:r w:rsidRPr="00261D9A">
        <w:rPr>
          <w:sz w:val="23"/>
          <w:szCs w:val="23"/>
        </w:rPr>
        <w:t xml:space="preserve"> </w:t>
      </w:r>
      <w:proofErr w:type="spellStart"/>
      <w:r w:rsidRPr="00261D9A">
        <w:rPr>
          <w:sz w:val="23"/>
          <w:szCs w:val="23"/>
        </w:rPr>
        <w:t>untuk</w:t>
      </w:r>
      <w:proofErr w:type="spellEnd"/>
      <w:r w:rsidRPr="00261D9A">
        <w:rPr>
          <w:sz w:val="23"/>
          <w:szCs w:val="23"/>
        </w:rPr>
        <w:t xml:space="preserve"> </w:t>
      </w:r>
      <w:proofErr w:type="spellStart"/>
      <w:r w:rsidRPr="00261D9A">
        <w:rPr>
          <w:sz w:val="23"/>
          <w:szCs w:val="23"/>
        </w:rPr>
        <w:t>paham</w:t>
      </w:r>
      <w:proofErr w:type="spellEnd"/>
      <w:r w:rsidRPr="00261D9A">
        <w:rPr>
          <w:sz w:val="23"/>
          <w:szCs w:val="23"/>
        </w:rPr>
        <w:t xml:space="preserve">, </w:t>
      </w:r>
      <w:proofErr w:type="spellStart"/>
      <w:r w:rsidRPr="00261D9A">
        <w:rPr>
          <w:sz w:val="23"/>
          <w:szCs w:val="23"/>
        </w:rPr>
        <w:t>tenggang</w:t>
      </w:r>
      <w:proofErr w:type="spellEnd"/>
      <w:r w:rsidRPr="00261D9A">
        <w:rPr>
          <w:sz w:val="23"/>
          <w:szCs w:val="23"/>
        </w:rPr>
        <w:t xml:space="preserve"> rasa dan </w:t>
      </w:r>
      <w:proofErr w:type="spellStart"/>
      <w:r w:rsidRPr="00261D9A">
        <w:rPr>
          <w:sz w:val="23"/>
          <w:szCs w:val="23"/>
        </w:rPr>
        <w:t>memberikan</w:t>
      </w:r>
      <w:proofErr w:type="spellEnd"/>
      <w:r w:rsidRPr="00261D9A">
        <w:rPr>
          <w:sz w:val="23"/>
          <w:szCs w:val="23"/>
        </w:rPr>
        <w:t xml:space="preserve"> </w:t>
      </w:r>
      <w:proofErr w:type="spellStart"/>
      <w:r w:rsidRPr="00261D9A">
        <w:rPr>
          <w:sz w:val="23"/>
          <w:szCs w:val="23"/>
        </w:rPr>
        <w:t>perhatian</w:t>
      </w:r>
      <w:proofErr w:type="spellEnd"/>
      <w:r w:rsidRPr="00261D9A">
        <w:rPr>
          <w:sz w:val="23"/>
          <w:szCs w:val="23"/>
        </w:rPr>
        <w:t xml:space="preserve"> </w:t>
      </w:r>
      <w:proofErr w:type="spellStart"/>
      <w:r w:rsidRPr="00261D9A">
        <w:rPr>
          <w:sz w:val="23"/>
          <w:szCs w:val="23"/>
        </w:rPr>
        <w:t>kepada</w:t>
      </w:r>
      <w:proofErr w:type="spellEnd"/>
      <w:r w:rsidRPr="00261D9A">
        <w:rPr>
          <w:sz w:val="23"/>
          <w:szCs w:val="23"/>
        </w:rPr>
        <w:t xml:space="preserve"> orang lain</w:t>
      </w:r>
      <w:r>
        <w:rPr>
          <w:sz w:val="23"/>
          <w:szCs w:val="23"/>
        </w:rPr>
        <w:t xml:space="preserve">. </w:t>
      </w:r>
      <w:proofErr w:type="spellStart"/>
      <w:r>
        <w:rPr>
          <w:sz w:val="23"/>
          <w:szCs w:val="23"/>
        </w:rPr>
        <w:t>K</w:t>
      </w:r>
      <w:r w:rsidRPr="00261D9A">
        <w:rPr>
          <w:sz w:val="23"/>
          <w:szCs w:val="23"/>
        </w:rPr>
        <w:t>emampuan</w:t>
      </w:r>
      <w:proofErr w:type="spellEnd"/>
      <w:r w:rsidRPr="00261D9A">
        <w:rPr>
          <w:sz w:val="23"/>
          <w:szCs w:val="23"/>
        </w:rPr>
        <w:t xml:space="preserve"> </w:t>
      </w:r>
      <w:proofErr w:type="spellStart"/>
      <w:r w:rsidRPr="00261D9A">
        <w:rPr>
          <w:sz w:val="23"/>
          <w:szCs w:val="23"/>
        </w:rPr>
        <w:t>berempati</w:t>
      </w:r>
      <w:proofErr w:type="spellEnd"/>
      <w:r w:rsidRPr="00261D9A">
        <w:rPr>
          <w:sz w:val="23"/>
          <w:szCs w:val="23"/>
        </w:rPr>
        <w:t xml:space="preserve"> </w:t>
      </w:r>
      <w:proofErr w:type="spellStart"/>
      <w:r w:rsidRPr="00261D9A">
        <w:rPr>
          <w:sz w:val="23"/>
          <w:szCs w:val="23"/>
        </w:rPr>
        <w:t>merupakan</w:t>
      </w:r>
      <w:proofErr w:type="spellEnd"/>
      <w:r w:rsidRPr="00261D9A">
        <w:rPr>
          <w:sz w:val="23"/>
          <w:szCs w:val="23"/>
        </w:rPr>
        <w:t xml:space="preserve"> </w:t>
      </w:r>
      <w:proofErr w:type="spellStart"/>
      <w:r w:rsidRPr="00261D9A">
        <w:rPr>
          <w:sz w:val="23"/>
          <w:szCs w:val="23"/>
        </w:rPr>
        <w:t>kemampuan</w:t>
      </w:r>
      <w:proofErr w:type="spellEnd"/>
      <w:r w:rsidRPr="00261D9A">
        <w:rPr>
          <w:sz w:val="23"/>
          <w:szCs w:val="23"/>
        </w:rPr>
        <w:t xml:space="preserve"> </w:t>
      </w:r>
      <w:proofErr w:type="spellStart"/>
      <w:r w:rsidRPr="00261D9A">
        <w:rPr>
          <w:sz w:val="23"/>
          <w:szCs w:val="23"/>
        </w:rPr>
        <w:t>untuk</w:t>
      </w:r>
      <w:proofErr w:type="spellEnd"/>
      <w:r w:rsidRPr="00261D9A">
        <w:rPr>
          <w:sz w:val="23"/>
          <w:szCs w:val="23"/>
        </w:rPr>
        <w:t xml:space="preserve"> </w:t>
      </w:r>
      <w:proofErr w:type="spellStart"/>
      <w:r w:rsidRPr="00261D9A">
        <w:rPr>
          <w:sz w:val="23"/>
          <w:szCs w:val="23"/>
        </w:rPr>
        <w:t>mengetahu</w:t>
      </w:r>
      <w:r>
        <w:rPr>
          <w:sz w:val="23"/>
          <w:szCs w:val="23"/>
        </w:rPr>
        <w:t>i</w:t>
      </w:r>
      <w:proofErr w:type="spellEnd"/>
      <w:r>
        <w:rPr>
          <w:sz w:val="23"/>
          <w:szCs w:val="23"/>
        </w:rPr>
        <w:t xml:space="preserve"> </w:t>
      </w:r>
      <w:proofErr w:type="spellStart"/>
      <w:r>
        <w:rPr>
          <w:sz w:val="23"/>
          <w:szCs w:val="23"/>
        </w:rPr>
        <w:t>bagaimana</w:t>
      </w:r>
      <w:proofErr w:type="spellEnd"/>
      <w:r>
        <w:rPr>
          <w:sz w:val="23"/>
          <w:szCs w:val="23"/>
        </w:rPr>
        <w:t xml:space="preserve"> </w:t>
      </w:r>
      <w:proofErr w:type="spellStart"/>
      <w:r>
        <w:rPr>
          <w:sz w:val="23"/>
          <w:szCs w:val="23"/>
        </w:rPr>
        <w:t>perasaan</w:t>
      </w:r>
      <w:proofErr w:type="spellEnd"/>
      <w:r>
        <w:rPr>
          <w:sz w:val="23"/>
          <w:szCs w:val="23"/>
        </w:rPr>
        <w:t xml:space="preserve"> orang lain</w:t>
      </w:r>
      <w:r w:rsidRPr="00261D9A">
        <w:rPr>
          <w:sz w:val="23"/>
          <w:szCs w:val="23"/>
        </w:rPr>
        <w:t xml:space="preserve">. </w:t>
      </w:r>
      <w:proofErr w:type="spellStart"/>
      <w:r w:rsidRPr="00261D9A">
        <w:rPr>
          <w:sz w:val="23"/>
          <w:szCs w:val="23"/>
        </w:rPr>
        <w:t>Semakin</w:t>
      </w:r>
      <w:proofErr w:type="spellEnd"/>
      <w:r w:rsidRPr="00261D9A">
        <w:rPr>
          <w:sz w:val="23"/>
          <w:szCs w:val="23"/>
        </w:rPr>
        <w:t xml:space="preserve"> </w:t>
      </w:r>
      <w:proofErr w:type="spellStart"/>
      <w:r w:rsidRPr="00261D9A">
        <w:rPr>
          <w:sz w:val="23"/>
          <w:szCs w:val="23"/>
        </w:rPr>
        <w:t>dalam</w:t>
      </w:r>
      <w:proofErr w:type="spellEnd"/>
      <w:r w:rsidRPr="00261D9A">
        <w:rPr>
          <w:sz w:val="23"/>
          <w:szCs w:val="23"/>
        </w:rPr>
        <w:t xml:space="preserve"> rasa </w:t>
      </w:r>
      <w:proofErr w:type="spellStart"/>
      <w:r w:rsidRPr="00261D9A">
        <w:rPr>
          <w:sz w:val="23"/>
          <w:szCs w:val="23"/>
        </w:rPr>
        <w:t>empati</w:t>
      </w:r>
      <w:proofErr w:type="spellEnd"/>
      <w:r w:rsidRPr="00261D9A">
        <w:rPr>
          <w:sz w:val="23"/>
          <w:szCs w:val="23"/>
        </w:rPr>
        <w:t xml:space="preserve"> </w:t>
      </w:r>
      <w:proofErr w:type="spellStart"/>
      <w:r w:rsidRPr="00261D9A">
        <w:rPr>
          <w:sz w:val="23"/>
          <w:szCs w:val="23"/>
        </w:rPr>
        <w:t>seseorang</w:t>
      </w:r>
      <w:proofErr w:type="spellEnd"/>
      <w:r w:rsidRPr="00261D9A">
        <w:rPr>
          <w:sz w:val="23"/>
          <w:szCs w:val="23"/>
        </w:rPr>
        <w:t xml:space="preserve">, </w:t>
      </w:r>
      <w:proofErr w:type="spellStart"/>
      <w:r w:rsidRPr="00261D9A">
        <w:rPr>
          <w:sz w:val="23"/>
          <w:szCs w:val="23"/>
        </w:rPr>
        <w:t>semakin</w:t>
      </w:r>
      <w:proofErr w:type="spellEnd"/>
      <w:r w:rsidRPr="00261D9A">
        <w:rPr>
          <w:sz w:val="23"/>
          <w:szCs w:val="23"/>
        </w:rPr>
        <w:t xml:space="preserve"> </w:t>
      </w:r>
      <w:proofErr w:type="spellStart"/>
      <w:r w:rsidRPr="00261D9A">
        <w:rPr>
          <w:sz w:val="23"/>
          <w:szCs w:val="23"/>
        </w:rPr>
        <w:t>tinggi</w:t>
      </w:r>
      <w:proofErr w:type="spellEnd"/>
      <w:r w:rsidRPr="00261D9A">
        <w:rPr>
          <w:sz w:val="23"/>
          <w:szCs w:val="23"/>
        </w:rPr>
        <w:t xml:space="preserve"> rasa </w:t>
      </w:r>
      <w:proofErr w:type="spellStart"/>
      <w:r w:rsidRPr="00261D9A">
        <w:rPr>
          <w:sz w:val="23"/>
          <w:szCs w:val="23"/>
        </w:rPr>
        <w:t>hormat</w:t>
      </w:r>
      <w:proofErr w:type="spellEnd"/>
      <w:r w:rsidRPr="00261D9A">
        <w:rPr>
          <w:sz w:val="23"/>
          <w:szCs w:val="23"/>
        </w:rPr>
        <w:t xml:space="preserve"> dan </w:t>
      </w:r>
      <w:proofErr w:type="spellStart"/>
      <w:r w:rsidRPr="00261D9A">
        <w:rPr>
          <w:sz w:val="23"/>
          <w:szCs w:val="23"/>
        </w:rPr>
        <w:t>sopan</w:t>
      </w:r>
      <w:proofErr w:type="spellEnd"/>
      <w:r w:rsidRPr="00261D9A">
        <w:rPr>
          <w:sz w:val="23"/>
          <w:szCs w:val="23"/>
        </w:rPr>
        <w:t xml:space="preserve"> </w:t>
      </w:r>
      <w:proofErr w:type="spellStart"/>
      <w:r w:rsidRPr="00261D9A">
        <w:rPr>
          <w:sz w:val="23"/>
          <w:szCs w:val="23"/>
        </w:rPr>
        <w:t>santunnya</w:t>
      </w:r>
      <w:proofErr w:type="spellEnd"/>
      <w:r w:rsidRPr="00261D9A">
        <w:rPr>
          <w:sz w:val="23"/>
          <w:szCs w:val="23"/>
        </w:rPr>
        <w:t xml:space="preserve"> </w:t>
      </w:r>
      <w:proofErr w:type="spellStart"/>
      <w:r w:rsidRPr="00261D9A">
        <w:rPr>
          <w:sz w:val="23"/>
          <w:szCs w:val="23"/>
        </w:rPr>
        <w:t>kepada</w:t>
      </w:r>
      <w:proofErr w:type="spellEnd"/>
      <w:r w:rsidRPr="00261D9A">
        <w:rPr>
          <w:sz w:val="23"/>
          <w:szCs w:val="23"/>
        </w:rPr>
        <w:t xml:space="preserve"> </w:t>
      </w:r>
      <w:proofErr w:type="spellStart"/>
      <w:r w:rsidRPr="00261D9A">
        <w:rPr>
          <w:sz w:val="23"/>
          <w:szCs w:val="23"/>
        </w:rPr>
        <w:t>sesama</w:t>
      </w:r>
      <w:proofErr w:type="spellEnd"/>
      <w:r w:rsidRPr="00261D9A">
        <w:rPr>
          <w:sz w:val="23"/>
          <w:szCs w:val="23"/>
        </w:rPr>
        <w:t xml:space="preserve">. </w:t>
      </w:r>
      <w:proofErr w:type="spellStart"/>
      <w:r w:rsidRPr="00261D9A">
        <w:rPr>
          <w:sz w:val="23"/>
          <w:szCs w:val="23"/>
        </w:rPr>
        <w:t>Biasanya</w:t>
      </w:r>
      <w:proofErr w:type="spellEnd"/>
      <w:r w:rsidRPr="00261D9A">
        <w:rPr>
          <w:sz w:val="23"/>
          <w:szCs w:val="23"/>
        </w:rPr>
        <w:t xml:space="preserve"> orang yang </w:t>
      </w:r>
      <w:proofErr w:type="spellStart"/>
      <w:r w:rsidRPr="00261D9A">
        <w:rPr>
          <w:sz w:val="23"/>
          <w:szCs w:val="23"/>
        </w:rPr>
        <w:t>memiliki</w:t>
      </w:r>
      <w:proofErr w:type="spellEnd"/>
      <w:r w:rsidRPr="00261D9A">
        <w:rPr>
          <w:sz w:val="23"/>
          <w:szCs w:val="23"/>
        </w:rPr>
        <w:t xml:space="preserve"> </w:t>
      </w:r>
      <w:proofErr w:type="spellStart"/>
      <w:r w:rsidRPr="00261D9A">
        <w:rPr>
          <w:sz w:val="23"/>
          <w:szCs w:val="23"/>
        </w:rPr>
        <w:t>sikap</w:t>
      </w:r>
      <w:proofErr w:type="spellEnd"/>
      <w:r w:rsidRPr="00261D9A">
        <w:rPr>
          <w:sz w:val="23"/>
          <w:szCs w:val="23"/>
        </w:rPr>
        <w:t xml:space="preserve"> </w:t>
      </w:r>
      <w:proofErr w:type="spellStart"/>
      <w:r w:rsidRPr="00261D9A">
        <w:rPr>
          <w:sz w:val="23"/>
          <w:szCs w:val="23"/>
        </w:rPr>
        <w:t>empati</w:t>
      </w:r>
      <w:proofErr w:type="spellEnd"/>
      <w:r w:rsidRPr="00261D9A">
        <w:rPr>
          <w:sz w:val="23"/>
          <w:szCs w:val="23"/>
        </w:rPr>
        <w:t xml:space="preserve"> </w:t>
      </w:r>
      <w:proofErr w:type="spellStart"/>
      <w:r w:rsidRPr="00261D9A">
        <w:rPr>
          <w:sz w:val="23"/>
          <w:szCs w:val="23"/>
        </w:rPr>
        <w:t>sangat</w:t>
      </w:r>
      <w:proofErr w:type="spellEnd"/>
      <w:r w:rsidRPr="00261D9A">
        <w:rPr>
          <w:sz w:val="23"/>
          <w:szCs w:val="23"/>
        </w:rPr>
        <w:t xml:space="preserve"> </w:t>
      </w:r>
      <w:proofErr w:type="spellStart"/>
      <w:r w:rsidRPr="00261D9A">
        <w:rPr>
          <w:sz w:val="23"/>
          <w:szCs w:val="23"/>
        </w:rPr>
        <w:t>peduli</w:t>
      </w:r>
      <w:proofErr w:type="spellEnd"/>
      <w:r w:rsidRPr="00261D9A">
        <w:rPr>
          <w:sz w:val="23"/>
          <w:szCs w:val="23"/>
        </w:rPr>
        <w:t xml:space="preserve"> dan </w:t>
      </w:r>
      <w:proofErr w:type="spellStart"/>
      <w:r w:rsidRPr="00261D9A">
        <w:rPr>
          <w:sz w:val="23"/>
          <w:szCs w:val="23"/>
        </w:rPr>
        <w:t>rela</w:t>
      </w:r>
      <w:proofErr w:type="spellEnd"/>
      <w:r w:rsidRPr="00261D9A">
        <w:rPr>
          <w:sz w:val="23"/>
          <w:szCs w:val="23"/>
        </w:rPr>
        <w:t xml:space="preserve"> </w:t>
      </w:r>
      <w:proofErr w:type="spellStart"/>
      <w:r w:rsidRPr="00261D9A">
        <w:rPr>
          <w:sz w:val="23"/>
          <w:szCs w:val="23"/>
        </w:rPr>
        <w:t>bertindak</w:t>
      </w:r>
      <w:proofErr w:type="spellEnd"/>
      <w:r w:rsidRPr="00261D9A">
        <w:rPr>
          <w:sz w:val="23"/>
          <w:szCs w:val="23"/>
        </w:rPr>
        <w:t xml:space="preserve"> </w:t>
      </w:r>
      <w:proofErr w:type="spellStart"/>
      <w:r w:rsidRPr="00261D9A">
        <w:rPr>
          <w:sz w:val="23"/>
          <w:szCs w:val="23"/>
        </w:rPr>
        <w:t>untuk</w:t>
      </w:r>
      <w:proofErr w:type="spellEnd"/>
      <w:r w:rsidRPr="00261D9A">
        <w:rPr>
          <w:sz w:val="23"/>
          <w:szCs w:val="23"/>
        </w:rPr>
        <w:t xml:space="preserve"> </w:t>
      </w:r>
      <w:proofErr w:type="spellStart"/>
      <w:r w:rsidRPr="00261D9A">
        <w:rPr>
          <w:sz w:val="23"/>
          <w:szCs w:val="23"/>
        </w:rPr>
        <w:t>memberikan</w:t>
      </w:r>
      <w:proofErr w:type="spellEnd"/>
      <w:r w:rsidRPr="00261D9A">
        <w:rPr>
          <w:sz w:val="23"/>
          <w:szCs w:val="23"/>
        </w:rPr>
        <w:t xml:space="preserve"> </w:t>
      </w:r>
      <w:proofErr w:type="spellStart"/>
      <w:r w:rsidRPr="00261D9A">
        <w:rPr>
          <w:sz w:val="23"/>
          <w:szCs w:val="23"/>
        </w:rPr>
        <w:t>bantuannya</w:t>
      </w:r>
      <w:proofErr w:type="spellEnd"/>
      <w:r w:rsidRPr="00261D9A">
        <w:rPr>
          <w:sz w:val="23"/>
          <w:szCs w:val="23"/>
        </w:rPr>
        <w:t xml:space="preserve"> </w:t>
      </w:r>
      <w:proofErr w:type="spellStart"/>
      <w:r w:rsidRPr="00261D9A">
        <w:rPr>
          <w:sz w:val="23"/>
          <w:szCs w:val="23"/>
        </w:rPr>
        <w:t>kepada</w:t>
      </w:r>
      <w:proofErr w:type="spellEnd"/>
      <w:r w:rsidRPr="00261D9A">
        <w:rPr>
          <w:sz w:val="23"/>
          <w:szCs w:val="23"/>
        </w:rPr>
        <w:t xml:space="preserve"> </w:t>
      </w:r>
      <w:proofErr w:type="spellStart"/>
      <w:r w:rsidRPr="00261D9A">
        <w:rPr>
          <w:sz w:val="23"/>
          <w:szCs w:val="23"/>
        </w:rPr>
        <w:t>siapa</w:t>
      </w:r>
      <w:proofErr w:type="spellEnd"/>
      <w:r w:rsidRPr="00261D9A">
        <w:rPr>
          <w:sz w:val="23"/>
          <w:szCs w:val="23"/>
        </w:rPr>
        <w:t xml:space="preserve"> </w:t>
      </w:r>
      <w:proofErr w:type="spellStart"/>
      <w:r w:rsidRPr="00261D9A">
        <w:rPr>
          <w:sz w:val="23"/>
          <w:szCs w:val="23"/>
        </w:rPr>
        <w:t>saja</w:t>
      </w:r>
      <w:proofErr w:type="spellEnd"/>
      <w:r w:rsidRPr="00261D9A">
        <w:rPr>
          <w:sz w:val="23"/>
          <w:szCs w:val="23"/>
        </w:rPr>
        <w:t xml:space="preserve"> yang </w:t>
      </w:r>
      <w:proofErr w:type="spellStart"/>
      <w:r w:rsidRPr="00261D9A">
        <w:rPr>
          <w:sz w:val="23"/>
          <w:szCs w:val="23"/>
        </w:rPr>
        <w:t>memang</w:t>
      </w:r>
      <w:proofErr w:type="spellEnd"/>
      <w:r w:rsidRPr="00261D9A">
        <w:rPr>
          <w:sz w:val="23"/>
          <w:szCs w:val="23"/>
        </w:rPr>
        <w:t xml:space="preserve"> </w:t>
      </w:r>
      <w:proofErr w:type="spellStart"/>
      <w:r w:rsidRPr="00261D9A">
        <w:rPr>
          <w:sz w:val="23"/>
          <w:szCs w:val="23"/>
        </w:rPr>
        <w:t>benar-benar</w:t>
      </w:r>
      <w:proofErr w:type="spellEnd"/>
      <w:r w:rsidRPr="00261D9A">
        <w:rPr>
          <w:sz w:val="23"/>
          <w:szCs w:val="23"/>
        </w:rPr>
        <w:t xml:space="preserve"> </w:t>
      </w:r>
      <w:proofErr w:type="spellStart"/>
      <w:r w:rsidRPr="00261D9A">
        <w:rPr>
          <w:sz w:val="23"/>
          <w:szCs w:val="23"/>
        </w:rPr>
        <w:t>harus</w:t>
      </w:r>
      <w:proofErr w:type="spellEnd"/>
      <w:r w:rsidRPr="00261D9A">
        <w:rPr>
          <w:sz w:val="23"/>
          <w:szCs w:val="23"/>
        </w:rPr>
        <w:t xml:space="preserve"> </w:t>
      </w:r>
      <w:proofErr w:type="spellStart"/>
      <w:r w:rsidRPr="00261D9A">
        <w:rPr>
          <w:sz w:val="23"/>
          <w:szCs w:val="23"/>
        </w:rPr>
        <w:t>dibantu</w:t>
      </w:r>
      <w:proofErr w:type="spellEnd"/>
      <w:r w:rsidRPr="00261D9A">
        <w:rPr>
          <w:sz w:val="23"/>
          <w:szCs w:val="23"/>
        </w:rPr>
        <w:t>.</w:t>
      </w:r>
    </w:p>
    <w:p w:rsidR="00D24949" w:rsidRDefault="00D24949" w:rsidP="00C87249">
      <w:pPr>
        <w:ind w:firstLine="717"/>
        <w:jc w:val="both"/>
      </w:pPr>
      <w:proofErr w:type="spellStart"/>
      <w:r w:rsidRPr="00261D9A">
        <w:t>Seperti</w:t>
      </w:r>
      <w:proofErr w:type="spellEnd"/>
      <w:r w:rsidRPr="00261D9A">
        <w:t xml:space="preserve"> yang </w:t>
      </w:r>
      <w:proofErr w:type="spellStart"/>
      <w:r w:rsidRPr="00261D9A">
        <w:t>dijelask</w:t>
      </w:r>
      <w:r>
        <w:t>an</w:t>
      </w:r>
      <w:proofErr w:type="spellEnd"/>
      <w:r>
        <w:t xml:space="preserve"> oleh </w:t>
      </w:r>
      <w:proofErr w:type="spellStart"/>
      <w:r>
        <w:t>Megawangi</w:t>
      </w:r>
      <w:proofErr w:type="spellEnd"/>
      <w:r>
        <w:t xml:space="preserve"> (2004) </w:t>
      </w:r>
      <w:proofErr w:type="spellStart"/>
      <w:r>
        <w:t>bahwa</w:t>
      </w:r>
      <w:proofErr w:type="spellEnd"/>
      <w:r w:rsidRPr="00261D9A">
        <w:t xml:space="preserve"> </w:t>
      </w:r>
      <w:r>
        <w:t>“</w:t>
      </w:r>
      <w:proofErr w:type="spellStart"/>
      <w:r w:rsidRPr="00261D9A">
        <w:t>Empati</w:t>
      </w:r>
      <w:proofErr w:type="spellEnd"/>
      <w:r w:rsidRPr="00261D9A">
        <w:t xml:space="preserve"> </w:t>
      </w:r>
      <w:proofErr w:type="spellStart"/>
      <w:r w:rsidRPr="00261D9A">
        <w:t>adalah</w:t>
      </w:r>
      <w:proofErr w:type="spellEnd"/>
      <w:r w:rsidRPr="00261D9A">
        <w:t xml:space="preserve"> </w:t>
      </w:r>
      <w:proofErr w:type="spellStart"/>
      <w:r w:rsidRPr="00261D9A">
        <w:t>sifat</w:t>
      </w:r>
      <w:proofErr w:type="spellEnd"/>
      <w:r w:rsidRPr="00261D9A">
        <w:t xml:space="preserve"> </w:t>
      </w:r>
      <w:proofErr w:type="spellStart"/>
      <w:r w:rsidRPr="00261D9A">
        <w:t>alami</w:t>
      </w:r>
      <w:proofErr w:type="spellEnd"/>
      <w:r w:rsidRPr="00261D9A">
        <w:t xml:space="preserve"> yang </w:t>
      </w:r>
      <w:proofErr w:type="spellStart"/>
      <w:r w:rsidRPr="00261D9A">
        <w:t>sudah</w:t>
      </w:r>
      <w:proofErr w:type="spellEnd"/>
      <w:r w:rsidRPr="00261D9A">
        <w:t xml:space="preserve"> </w:t>
      </w:r>
      <w:proofErr w:type="spellStart"/>
      <w:r w:rsidRPr="00261D9A">
        <w:t>ada</w:t>
      </w:r>
      <w:proofErr w:type="spellEnd"/>
      <w:r w:rsidRPr="00261D9A">
        <w:t xml:space="preserve"> </w:t>
      </w:r>
      <w:proofErr w:type="spellStart"/>
      <w:r w:rsidRPr="00261D9A">
        <w:t>sejak</w:t>
      </w:r>
      <w:proofErr w:type="spellEnd"/>
      <w:r w:rsidRPr="00261D9A">
        <w:t xml:space="preserve"> </w:t>
      </w:r>
      <w:proofErr w:type="spellStart"/>
      <w:r w:rsidRPr="00261D9A">
        <w:t>anak</w:t>
      </w:r>
      <w:proofErr w:type="spellEnd"/>
      <w:r w:rsidRPr="00261D9A">
        <w:t xml:space="preserve"> </w:t>
      </w:r>
      <w:proofErr w:type="spellStart"/>
      <w:r w:rsidRPr="00261D9A">
        <w:t>dilahirkan</w:t>
      </w:r>
      <w:proofErr w:type="spellEnd"/>
      <w:r w:rsidRPr="00261D9A">
        <w:t xml:space="preserve"> yang </w:t>
      </w:r>
      <w:proofErr w:type="spellStart"/>
      <w:r w:rsidRPr="00261D9A">
        <w:t>merupakan</w:t>
      </w:r>
      <w:proofErr w:type="spellEnd"/>
      <w:r w:rsidRPr="00261D9A">
        <w:t xml:space="preserve"> </w:t>
      </w:r>
      <w:proofErr w:type="spellStart"/>
      <w:r w:rsidRPr="00261D9A">
        <w:t>sumber</w:t>
      </w:r>
      <w:proofErr w:type="spellEnd"/>
      <w:r w:rsidRPr="00261D9A">
        <w:t xml:space="preserve"> </w:t>
      </w:r>
      <w:proofErr w:type="spellStart"/>
      <w:r w:rsidRPr="00261D9A">
        <w:t>dari</w:t>
      </w:r>
      <w:proofErr w:type="spellEnd"/>
      <w:r w:rsidRPr="00261D9A">
        <w:t xml:space="preserve"> </w:t>
      </w:r>
      <w:proofErr w:type="spellStart"/>
      <w:r w:rsidRPr="00261D9A">
        <w:t>moralitas</w:t>
      </w:r>
      <w:proofErr w:type="spellEnd"/>
      <w:r w:rsidRPr="00261D9A">
        <w:t xml:space="preserve"> </w:t>
      </w:r>
      <w:proofErr w:type="spellStart"/>
      <w:r w:rsidRPr="00261D9A">
        <w:t>individu</w:t>
      </w:r>
      <w:proofErr w:type="spellEnd"/>
      <w:r w:rsidRPr="00261D9A">
        <w:t xml:space="preserve">, </w:t>
      </w:r>
      <w:proofErr w:type="spellStart"/>
      <w:r w:rsidRPr="00261D9A">
        <w:t>seperti</w:t>
      </w:r>
      <w:proofErr w:type="spellEnd"/>
      <w:r w:rsidRPr="00261D9A">
        <w:t xml:space="preserve"> rasa </w:t>
      </w:r>
      <w:proofErr w:type="spellStart"/>
      <w:r w:rsidRPr="00261D9A">
        <w:t>iba</w:t>
      </w:r>
      <w:proofErr w:type="spellEnd"/>
      <w:r w:rsidRPr="00261D9A">
        <w:t xml:space="preserve"> dan rasa </w:t>
      </w:r>
      <w:proofErr w:type="spellStart"/>
      <w:r w:rsidRPr="00261D9A">
        <w:t>ingin</w:t>
      </w:r>
      <w:proofErr w:type="spellEnd"/>
      <w:r w:rsidRPr="00261D9A">
        <w:t xml:space="preserve"> </w:t>
      </w:r>
      <w:proofErr w:type="spellStart"/>
      <w:r w:rsidRPr="00261D9A">
        <w:t>berbuat</w:t>
      </w:r>
      <w:proofErr w:type="spellEnd"/>
      <w:r w:rsidRPr="00261D9A">
        <w:t xml:space="preserve"> </w:t>
      </w:r>
      <w:proofErr w:type="spellStart"/>
      <w:r w:rsidRPr="00261D9A">
        <w:t>baik</w:t>
      </w:r>
      <w:proofErr w:type="spellEnd"/>
      <w:r w:rsidRPr="00261D9A">
        <w:t xml:space="preserve">, </w:t>
      </w:r>
      <w:proofErr w:type="spellStart"/>
      <w:r w:rsidRPr="00261D9A">
        <w:t>termasuk</w:t>
      </w:r>
      <w:proofErr w:type="spellEnd"/>
      <w:r w:rsidRPr="00261D9A">
        <w:t xml:space="preserve"> </w:t>
      </w:r>
      <w:proofErr w:type="spellStart"/>
      <w:r w:rsidRPr="00261D9A">
        <w:t>perasaan</w:t>
      </w:r>
      <w:proofErr w:type="spellEnd"/>
      <w:r w:rsidRPr="00261D9A">
        <w:t xml:space="preserve"> </w:t>
      </w:r>
      <w:proofErr w:type="spellStart"/>
      <w:r w:rsidRPr="00261D9A">
        <w:t>bersalah</w:t>
      </w:r>
      <w:proofErr w:type="spellEnd"/>
      <w:r w:rsidRPr="00261D9A">
        <w:t xml:space="preserve"> dan </w:t>
      </w:r>
      <w:proofErr w:type="spellStart"/>
      <w:r w:rsidRPr="00261D9A">
        <w:t>malu</w:t>
      </w:r>
      <w:proofErr w:type="spellEnd"/>
      <w:r w:rsidRPr="00261D9A">
        <w:t xml:space="preserve"> </w:t>
      </w:r>
      <w:proofErr w:type="spellStart"/>
      <w:r w:rsidRPr="00261D9A">
        <w:t>kalau</w:t>
      </w:r>
      <w:proofErr w:type="spellEnd"/>
      <w:r w:rsidRPr="00261D9A">
        <w:t xml:space="preserve"> </w:t>
      </w:r>
      <w:proofErr w:type="spellStart"/>
      <w:r w:rsidRPr="00261D9A">
        <w:t>melakukan</w:t>
      </w:r>
      <w:proofErr w:type="spellEnd"/>
      <w:r w:rsidRPr="00261D9A">
        <w:t xml:space="preserve"> </w:t>
      </w:r>
      <w:proofErr w:type="spellStart"/>
      <w:r w:rsidRPr="00261D9A">
        <w:t>hal-hal</w:t>
      </w:r>
      <w:proofErr w:type="spellEnd"/>
      <w:r w:rsidRPr="00261D9A">
        <w:t xml:space="preserve"> yang </w:t>
      </w:r>
      <w:proofErr w:type="spellStart"/>
      <w:r w:rsidRPr="00261D9A">
        <w:t>tidak</w:t>
      </w:r>
      <w:proofErr w:type="spellEnd"/>
      <w:r w:rsidRPr="00261D9A">
        <w:t xml:space="preserve"> </w:t>
      </w:r>
      <w:proofErr w:type="spellStart"/>
      <w:r w:rsidRPr="00261D9A">
        <w:t>baik</w:t>
      </w:r>
      <w:proofErr w:type="spellEnd"/>
      <w:r>
        <w:t>”</w:t>
      </w:r>
      <w:r w:rsidRPr="00261D9A">
        <w:t>.</w:t>
      </w:r>
    </w:p>
    <w:p w:rsidR="00D24949" w:rsidRDefault="00D24949" w:rsidP="00C87249">
      <w:pPr>
        <w:pStyle w:val="ListParagraph"/>
        <w:ind w:left="0" w:firstLine="731"/>
        <w:jc w:val="both"/>
      </w:pPr>
      <w:proofErr w:type="spellStart"/>
      <w:r>
        <w:t>Menurut</w:t>
      </w:r>
      <w:proofErr w:type="spellEnd"/>
      <w:r>
        <w:t xml:space="preserve"> </w:t>
      </w:r>
      <w:r w:rsidRPr="00894BC0">
        <w:t xml:space="preserve">Baumrind </w:t>
      </w:r>
      <w:proofErr w:type="spellStart"/>
      <w:r w:rsidRPr="00894BC0">
        <w:t>dalam</w:t>
      </w:r>
      <w:proofErr w:type="spellEnd"/>
      <w:r w:rsidRPr="00894BC0">
        <w:t xml:space="preserve"> Yusuf (2004), </w:t>
      </w:r>
      <w:proofErr w:type="spellStart"/>
      <w:r w:rsidRPr="00894BC0">
        <w:t>mendefinisikan</w:t>
      </w:r>
      <w:proofErr w:type="spellEnd"/>
      <w:r w:rsidRPr="00894BC0">
        <w:t xml:space="preserve"> </w:t>
      </w:r>
      <w:proofErr w:type="spellStart"/>
      <w:r w:rsidRPr="00894BC0">
        <w:t>pola</w:t>
      </w:r>
      <w:proofErr w:type="spellEnd"/>
      <w:r>
        <w:t xml:space="preserve"> </w:t>
      </w:r>
      <w:proofErr w:type="spellStart"/>
      <w:r w:rsidRPr="00894BC0">
        <w:t>asuh</w:t>
      </w:r>
      <w:proofErr w:type="spellEnd"/>
      <w:r w:rsidRPr="00894BC0">
        <w:t xml:space="preserve"> </w:t>
      </w:r>
      <w:proofErr w:type="spellStart"/>
      <w:r w:rsidRPr="00894BC0">
        <w:t>sebagai</w:t>
      </w:r>
      <w:proofErr w:type="spellEnd"/>
      <w:r w:rsidRPr="00894BC0">
        <w:t xml:space="preserve"> </w:t>
      </w:r>
      <w:proofErr w:type="spellStart"/>
      <w:r w:rsidRPr="00894BC0">
        <w:t>pola</w:t>
      </w:r>
      <w:proofErr w:type="spellEnd"/>
      <w:r w:rsidRPr="00894BC0">
        <w:t xml:space="preserve"> </w:t>
      </w:r>
      <w:proofErr w:type="spellStart"/>
      <w:r w:rsidRPr="00894BC0">
        <w:t>sikap</w:t>
      </w:r>
      <w:proofErr w:type="spellEnd"/>
      <w:r w:rsidRPr="00894BC0">
        <w:t xml:space="preserve"> </w:t>
      </w:r>
      <w:proofErr w:type="spellStart"/>
      <w:r w:rsidRPr="00894BC0">
        <w:t>atau</w:t>
      </w:r>
      <w:proofErr w:type="spellEnd"/>
      <w:r w:rsidRPr="00894BC0">
        <w:t xml:space="preserve"> </w:t>
      </w:r>
      <w:proofErr w:type="spellStart"/>
      <w:r w:rsidRPr="00894BC0">
        <w:t>perlakuan</w:t>
      </w:r>
      <w:proofErr w:type="spellEnd"/>
      <w:r w:rsidRPr="00894BC0">
        <w:t xml:space="preserve"> orang </w:t>
      </w:r>
      <w:proofErr w:type="spellStart"/>
      <w:r w:rsidRPr="00894BC0">
        <w:t>tua</w:t>
      </w:r>
      <w:proofErr w:type="spellEnd"/>
      <w:r w:rsidRPr="00894BC0">
        <w:t xml:space="preserve"> </w:t>
      </w:r>
      <w:proofErr w:type="spellStart"/>
      <w:r w:rsidRPr="00894BC0">
        <w:t>terhadap</w:t>
      </w:r>
      <w:proofErr w:type="spellEnd"/>
      <w:r w:rsidRPr="00894BC0">
        <w:t xml:space="preserve"> </w:t>
      </w:r>
      <w:proofErr w:type="spellStart"/>
      <w:r w:rsidRPr="00894BC0">
        <w:t>anak</w:t>
      </w:r>
      <w:proofErr w:type="spellEnd"/>
      <w:r w:rsidRPr="00894BC0">
        <w:t xml:space="preserve"> yang</w:t>
      </w:r>
      <w:r>
        <w:t xml:space="preserve"> </w:t>
      </w:r>
      <w:proofErr w:type="spellStart"/>
      <w:r w:rsidRPr="00894BC0">
        <w:t>masing-masing</w:t>
      </w:r>
      <w:proofErr w:type="spellEnd"/>
      <w:r w:rsidRPr="00894BC0">
        <w:t xml:space="preserve"> </w:t>
      </w:r>
      <w:proofErr w:type="spellStart"/>
      <w:r w:rsidRPr="00894BC0">
        <w:t>mempunyai</w:t>
      </w:r>
      <w:proofErr w:type="spellEnd"/>
      <w:r w:rsidRPr="00894BC0">
        <w:t xml:space="preserve"> </w:t>
      </w:r>
      <w:proofErr w:type="spellStart"/>
      <w:r w:rsidRPr="00894BC0">
        <w:t>pengaruh</w:t>
      </w:r>
      <w:proofErr w:type="spellEnd"/>
      <w:r w:rsidRPr="00894BC0">
        <w:t xml:space="preserve"> </w:t>
      </w:r>
      <w:proofErr w:type="spellStart"/>
      <w:r w:rsidRPr="00894BC0">
        <w:t>tersendiri</w:t>
      </w:r>
      <w:proofErr w:type="spellEnd"/>
      <w:r w:rsidRPr="00894BC0">
        <w:t xml:space="preserve"> </w:t>
      </w:r>
      <w:proofErr w:type="spellStart"/>
      <w:r w:rsidRPr="00894BC0">
        <w:t>terhadap</w:t>
      </w:r>
      <w:proofErr w:type="spellEnd"/>
      <w:r w:rsidRPr="00894BC0">
        <w:t xml:space="preserve"> </w:t>
      </w:r>
      <w:proofErr w:type="spellStart"/>
      <w:r w:rsidRPr="00894BC0">
        <w:t>perilaku</w:t>
      </w:r>
      <w:proofErr w:type="spellEnd"/>
      <w:r w:rsidRPr="00894BC0">
        <w:t xml:space="preserve"> </w:t>
      </w:r>
      <w:proofErr w:type="spellStart"/>
      <w:r w:rsidRPr="00894BC0">
        <w:t>anak</w:t>
      </w:r>
      <w:proofErr w:type="spellEnd"/>
      <w:r>
        <w:t xml:space="preserve"> </w:t>
      </w:r>
      <w:proofErr w:type="spellStart"/>
      <w:r w:rsidRPr="00894BC0">
        <w:t>antara</w:t>
      </w:r>
      <w:proofErr w:type="spellEnd"/>
      <w:r w:rsidRPr="00894BC0">
        <w:t xml:space="preserve"> lain </w:t>
      </w:r>
      <w:proofErr w:type="spellStart"/>
      <w:r w:rsidRPr="00894BC0">
        <w:t>terhadap</w:t>
      </w:r>
      <w:proofErr w:type="spellEnd"/>
      <w:r w:rsidRPr="00894BC0">
        <w:t xml:space="preserve"> </w:t>
      </w:r>
      <w:proofErr w:type="spellStart"/>
      <w:r w:rsidRPr="00894BC0">
        <w:t>kompetensi</w:t>
      </w:r>
      <w:proofErr w:type="spellEnd"/>
      <w:r w:rsidRPr="00894BC0">
        <w:t xml:space="preserve"> </w:t>
      </w:r>
      <w:proofErr w:type="spellStart"/>
      <w:r w:rsidRPr="00894BC0">
        <w:t>emosional</w:t>
      </w:r>
      <w:proofErr w:type="spellEnd"/>
      <w:r w:rsidRPr="00894BC0">
        <w:t xml:space="preserve">, </w:t>
      </w:r>
      <w:proofErr w:type="spellStart"/>
      <w:r w:rsidRPr="00894BC0">
        <w:t>sosial</w:t>
      </w:r>
      <w:proofErr w:type="spellEnd"/>
      <w:r w:rsidRPr="00894BC0">
        <w:t xml:space="preserve">, dan </w:t>
      </w:r>
      <w:proofErr w:type="spellStart"/>
      <w:r w:rsidRPr="00894BC0">
        <w:t>intelektual</w:t>
      </w:r>
      <w:proofErr w:type="spellEnd"/>
      <w:r w:rsidRPr="00894BC0">
        <w:t xml:space="preserve"> </w:t>
      </w:r>
      <w:proofErr w:type="spellStart"/>
      <w:r w:rsidRPr="00894BC0">
        <w:t>anak</w:t>
      </w:r>
      <w:proofErr w:type="spellEnd"/>
      <w:r w:rsidRPr="00894BC0">
        <w:t>.</w:t>
      </w:r>
      <w:r>
        <w:t xml:space="preserve"> </w:t>
      </w:r>
      <w:r w:rsidRPr="001D77B6">
        <w:t xml:space="preserve">Pada </w:t>
      </w:r>
      <w:proofErr w:type="spellStart"/>
      <w:r w:rsidRPr="001D77B6">
        <w:t>bentuk</w:t>
      </w:r>
      <w:proofErr w:type="spellEnd"/>
      <w:r w:rsidRPr="001D77B6">
        <w:t xml:space="preserve"> </w:t>
      </w:r>
      <w:proofErr w:type="spellStart"/>
      <w:r w:rsidRPr="001D77B6">
        <w:t>pengasuhan</w:t>
      </w:r>
      <w:proofErr w:type="spellEnd"/>
      <w:r w:rsidRPr="001D77B6">
        <w:t xml:space="preserve"> </w:t>
      </w:r>
      <w:proofErr w:type="spellStart"/>
      <w:r w:rsidRPr="001D77B6">
        <w:t>demokratis</w:t>
      </w:r>
      <w:proofErr w:type="spellEnd"/>
      <w:r w:rsidRPr="001D77B6">
        <w:t xml:space="preserve">, </w:t>
      </w:r>
      <w:proofErr w:type="spellStart"/>
      <w:r w:rsidRPr="001D77B6">
        <w:t>anak</w:t>
      </w:r>
      <w:proofErr w:type="spellEnd"/>
      <w:r w:rsidRPr="001D77B6">
        <w:t xml:space="preserve"> </w:t>
      </w:r>
      <w:proofErr w:type="spellStart"/>
      <w:r w:rsidRPr="001D77B6">
        <w:t>cenderung</w:t>
      </w:r>
      <w:proofErr w:type="spellEnd"/>
      <w:r w:rsidRPr="001D77B6">
        <w:t xml:space="preserve"> di </w:t>
      </w:r>
      <w:proofErr w:type="spellStart"/>
      <w:r w:rsidRPr="001D77B6">
        <w:t>beri</w:t>
      </w:r>
      <w:proofErr w:type="spellEnd"/>
      <w:r w:rsidRPr="001D77B6">
        <w:t xml:space="preserve"> </w:t>
      </w:r>
      <w:proofErr w:type="spellStart"/>
      <w:r w:rsidRPr="001D77B6">
        <w:t>kebebasan</w:t>
      </w:r>
      <w:proofErr w:type="spellEnd"/>
      <w:r w:rsidRPr="001D77B6">
        <w:t xml:space="preserve">, </w:t>
      </w:r>
      <w:proofErr w:type="spellStart"/>
      <w:r w:rsidRPr="001D77B6">
        <w:t>namun</w:t>
      </w:r>
      <w:proofErr w:type="spellEnd"/>
      <w:r w:rsidRPr="001D77B6">
        <w:t xml:space="preserve"> juga di </w:t>
      </w:r>
      <w:proofErr w:type="spellStart"/>
      <w:r w:rsidRPr="001D77B6">
        <w:t>tuntut</w:t>
      </w:r>
      <w:proofErr w:type="spellEnd"/>
      <w:r w:rsidRPr="001D77B6">
        <w:t xml:space="preserve"> </w:t>
      </w:r>
      <w:proofErr w:type="spellStart"/>
      <w:r w:rsidRPr="001D77B6">
        <w:t>untuk</w:t>
      </w:r>
      <w:proofErr w:type="spellEnd"/>
      <w:r w:rsidRPr="001D77B6">
        <w:t xml:space="preserve"> </w:t>
      </w:r>
      <w:proofErr w:type="spellStart"/>
      <w:r w:rsidRPr="001D77B6">
        <w:t>mampu</w:t>
      </w:r>
      <w:proofErr w:type="spellEnd"/>
      <w:r w:rsidRPr="001D77B6">
        <w:t xml:space="preserve"> </w:t>
      </w:r>
      <w:proofErr w:type="spellStart"/>
      <w:r w:rsidRPr="001D77B6">
        <w:t>mengendalikan</w:t>
      </w:r>
      <w:proofErr w:type="spellEnd"/>
      <w:r w:rsidRPr="001D77B6">
        <w:t xml:space="preserve"> </w:t>
      </w:r>
      <w:proofErr w:type="spellStart"/>
      <w:r w:rsidRPr="001D77B6">
        <w:t>diri</w:t>
      </w:r>
      <w:proofErr w:type="spellEnd"/>
      <w:r w:rsidRPr="001D77B6">
        <w:t xml:space="preserve"> </w:t>
      </w:r>
      <w:proofErr w:type="spellStart"/>
      <w:r w:rsidRPr="001D77B6">
        <w:t>sendiri</w:t>
      </w:r>
      <w:proofErr w:type="spellEnd"/>
      <w:r w:rsidRPr="001D77B6">
        <w:t xml:space="preserve"> dan </w:t>
      </w:r>
      <w:proofErr w:type="spellStart"/>
      <w:r w:rsidRPr="001D77B6">
        <w:t>bertanggung</w:t>
      </w:r>
      <w:proofErr w:type="spellEnd"/>
      <w:r w:rsidRPr="001D77B6">
        <w:t xml:space="preserve"> </w:t>
      </w:r>
      <w:proofErr w:type="spellStart"/>
      <w:r w:rsidRPr="001D77B6">
        <w:t>jawab</w:t>
      </w:r>
      <w:proofErr w:type="spellEnd"/>
      <w:r w:rsidRPr="001D77B6">
        <w:t xml:space="preserve">. </w:t>
      </w:r>
    </w:p>
    <w:p w:rsidR="00D24949" w:rsidRDefault="00D24949" w:rsidP="00C87249">
      <w:pPr>
        <w:pStyle w:val="ListParagraph"/>
        <w:ind w:left="0" w:firstLine="731"/>
        <w:jc w:val="both"/>
      </w:pPr>
      <w:r>
        <w:t xml:space="preserve">Pola </w:t>
      </w:r>
      <w:proofErr w:type="spellStart"/>
      <w:r>
        <w:t>asuh</w:t>
      </w:r>
      <w:proofErr w:type="spellEnd"/>
      <w:r>
        <w:t xml:space="preserve"> orang </w:t>
      </w:r>
      <w:proofErr w:type="spellStart"/>
      <w:r>
        <w:t>tua</w:t>
      </w:r>
      <w:proofErr w:type="spellEnd"/>
      <w:r>
        <w:t xml:space="preserve"> </w:t>
      </w:r>
      <w:proofErr w:type="spellStart"/>
      <w:r>
        <w:t>merupakan</w:t>
      </w:r>
      <w:proofErr w:type="spellEnd"/>
      <w:r>
        <w:t xml:space="preserve"> </w:t>
      </w:r>
      <w:proofErr w:type="spellStart"/>
      <w:r>
        <w:t>interaksi</w:t>
      </w:r>
      <w:proofErr w:type="spellEnd"/>
      <w:r>
        <w:t xml:space="preserve"> </w:t>
      </w:r>
      <w:proofErr w:type="spellStart"/>
      <w:r>
        <w:t>antara</w:t>
      </w:r>
      <w:proofErr w:type="spellEnd"/>
      <w:r>
        <w:t xml:space="preserve"> orang </w:t>
      </w:r>
      <w:proofErr w:type="spellStart"/>
      <w:r>
        <w:t>tua</w:t>
      </w:r>
      <w:proofErr w:type="spellEnd"/>
      <w:r>
        <w:t xml:space="preserve"> </w:t>
      </w:r>
      <w:proofErr w:type="spellStart"/>
      <w:r>
        <w:t>dengan</w:t>
      </w:r>
      <w:proofErr w:type="spellEnd"/>
      <w:r>
        <w:t xml:space="preserve"> </w:t>
      </w:r>
      <w:proofErr w:type="spellStart"/>
      <w:r>
        <w:t>anaknya</w:t>
      </w:r>
      <w:proofErr w:type="spellEnd"/>
      <w:r>
        <w:t xml:space="preserve"> </w:t>
      </w:r>
      <w:proofErr w:type="spellStart"/>
      <w:r>
        <w:t>selama</w:t>
      </w:r>
      <w:proofErr w:type="spellEnd"/>
      <w:r>
        <w:t xml:space="preserve"> </w:t>
      </w:r>
      <w:proofErr w:type="spellStart"/>
      <w:r>
        <w:t>mengadakan</w:t>
      </w:r>
      <w:proofErr w:type="spellEnd"/>
      <w:r>
        <w:t xml:space="preserve"> </w:t>
      </w:r>
      <w:proofErr w:type="spellStart"/>
      <w:r>
        <w:t>pengasuhan</w:t>
      </w:r>
      <w:proofErr w:type="spellEnd"/>
      <w:r>
        <w:t xml:space="preserve">. Salah </w:t>
      </w:r>
      <w:proofErr w:type="spellStart"/>
      <w:r>
        <w:t>satu</w:t>
      </w:r>
      <w:proofErr w:type="spellEnd"/>
      <w:r>
        <w:t xml:space="preserve"> </w:t>
      </w:r>
      <w:proofErr w:type="spellStart"/>
      <w:r>
        <w:t>faktor</w:t>
      </w:r>
      <w:proofErr w:type="spellEnd"/>
      <w:r>
        <w:t xml:space="preserve"> </w:t>
      </w:r>
      <w:proofErr w:type="spellStart"/>
      <w:r>
        <w:t>dalam</w:t>
      </w:r>
      <w:proofErr w:type="spellEnd"/>
      <w:r>
        <w:t xml:space="preserve"> </w:t>
      </w:r>
      <w:proofErr w:type="spellStart"/>
      <w:r>
        <w:t>keluarga</w:t>
      </w:r>
      <w:proofErr w:type="spellEnd"/>
      <w:r>
        <w:t xml:space="preserve"> yang </w:t>
      </w:r>
      <w:proofErr w:type="spellStart"/>
      <w:r>
        <w:t>mempunyai</w:t>
      </w:r>
      <w:proofErr w:type="spellEnd"/>
      <w:r>
        <w:t xml:space="preserve"> </w:t>
      </w:r>
      <w:proofErr w:type="spellStart"/>
      <w:r>
        <w:t>peranan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pembentukan</w:t>
      </w:r>
      <w:proofErr w:type="spellEnd"/>
      <w:r>
        <w:t xml:space="preserve"> </w:t>
      </w:r>
      <w:proofErr w:type="spellStart"/>
      <w:r>
        <w:t>kepribadian</w:t>
      </w:r>
      <w:proofErr w:type="spellEnd"/>
      <w:r>
        <w:t xml:space="preserve"> </w:t>
      </w:r>
      <w:proofErr w:type="spellStart"/>
      <w:r>
        <w:t>adalah</w:t>
      </w:r>
      <w:proofErr w:type="spellEnd"/>
      <w:r>
        <w:t xml:space="preserve"> </w:t>
      </w:r>
      <w:proofErr w:type="spellStart"/>
      <w:r>
        <w:t>praktek</w:t>
      </w:r>
      <w:proofErr w:type="spellEnd"/>
      <w:r>
        <w:t xml:space="preserve"> </w:t>
      </w:r>
      <w:proofErr w:type="spellStart"/>
      <w:r>
        <w:t>pengasuhan</w:t>
      </w:r>
      <w:proofErr w:type="spellEnd"/>
      <w:r>
        <w:t xml:space="preserve"> orang </w:t>
      </w:r>
      <w:proofErr w:type="spellStart"/>
      <w:r>
        <w:t>tua</w:t>
      </w:r>
      <w:proofErr w:type="spellEnd"/>
      <w:r>
        <w:t xml:space="preserve"> </w:t>
      </w:r>
      <w:proofErr w:type="spellStart"/>
      <w:r>
        <w:t>kepada</w:t>
      </w:r>
      <w:proofErr w:type="spellEnd"/>
      <w:r>
        <w:t xml:space="preserve"> </w:t>
      </w:r>
      <w:proofErr w:type="spellStart"/>
      <w:r>
        <w:t>anaknya</w:t>
      </w:r>
      <w:proofErr w:type="spellEnd"/>
      <w:r>
        <w:t>.</w:t>
      </w:r>
    </w:p>
    <w:p w:rsidR="00D24949" w:rsidRDefault="00D24949" w:rsidP="00C87249">
      <w:pPr>
        <w:pStyle w:val="ListParagraph"/>
        <w:ind w:left="0" w:firstLine="731"/>
        <w:jc w:val="both"/>
      </w:pPr>
      <w:proofErr w:type="spellStart"/>
      <w:r>
        <w:t>Borba</w:t>
      </w:r>
      <w:proofErr w:type="spellEnd"/>
      <w:r>
        <w:t xml:space="preserve"> (2008) </w:t>
      </w:r>
      <w:proofErr w:type="spellStart"/>
      <w:r>
        <w:t>menyebutkan</w:t>
      </w:r>
      <w:proofErr w:type="spellEnd"/>
      <w:r>
        <w:t xml:space="preserve"> </w:t>
      </w:r>
      <w:proofErr w:type="spellStart"/>
      <w:r>
        <w:t>bahwa</w:t>
      </w:r>
      <w:proofErr w:type="spellEnd"/>
      <w:r>
        <w:t xml:space="preserve"> </w:t>
      </w:r>
      <w:proofErr w:type="spellStart"/>
      <w:r>
        <w:t>anak-anak</w:t>
      </w:r>
      <w:proofErr w:type="spellEnd"/>
      <w:r>
        <w:t xml:space="preserve"> yang </w:t>
      </w:r>
      <w:proofErr w:type="spellStart"/>
      <w:r>
        <w:t>mempunyai</w:t>
      </w:r>
      <w:proofErr w:type="spellEnd"/>
      <w:r>
        <w:t xml:space="preserve"> orang </w:t>
      </w:r>
      <w:proofErr w:type="spellStart"/>
      <w:r>
        <w:t>tua</w:t>
      </w:r>
      <w:proofErr w:type="spellEnd"/>
      <w:r>
        <w:t xml:space="preserve"> yang </w:t>
      </w:r>
      <w:proofErr w:type="spellStart"/>
      <w:r>
        <w:t>berempati</w:t>
      </w:r>
      <w:proofErr w:type="spellEnd"/>
      <w:r>
        <w:t xml:space="preserve"> </w:t>
      </w:r>
      <w:proofErr w:type="spellStart"/>
      <w:r>
        <w:t>cenderung</w:t>
      </w:r>
      <w:proofErr w:type="spellEnd"/>
      <w:r>
        <w:t xml:space="preserve"> </w:t>
      </w:r>
      <w:proofErr w:type="spellStart"/>
      <w:r>
        <w:t>akan</w:t>
      </w:r>
      <w:proofErr w:type="spellEnd"/>
      <w:r>
        <w:t xml:space="preserve"> </w:t>
      </w:r>
      <w:proofErr w:type="spellStart"/>
      <w:r>
        <w:t>menjadi</w:t>
      </w:r>
      <w:proofErr w:type="spellEnd"/>
      <w:r>
        <w:t xml:space="preserve"> </w:t>
      </w:r>
      <w:proofErr w:type="spellStart"/>
      <w:r>
        <w:t>anak-anak</w:t>
      </w:r>
      <w:proofErr w:type="spellEnd"/>
      <w:r>
        <w:t xml:space="preserve"> yang </w:t>
      </w:r>
      <w:proofErr w:type="spellStart"/>
      <w:r>
        <w:t>berempati</w:t>
      </w:r>
      <w:proofErr w:type="spellEnd"/>
      <w:r>
        <w:t xml:space="preserve"> pula </w:t>
      </w:r>
      <w:proofErr w:type="spellStart"/>
      <w:r>
        <w:t>karena</w:t>
      </w:r>
      <w:proofErr w:type="spellEnd"/>
      <w:r>
        <w:t xml:space="preserve"> </w:t>
      </w:r>
      <w:proofErr w:type="spellStart"/>
      <w:r>
        <w:t>mencontoh</w:t>
      </w:r>
      <w:proofErr w:type="spellEnd"/>
      <w:r>
        <w:t xml:space="preserve"> </w:t>
      </w:r>
      <w:proofErr w:type="spellStart"/>
      <w:r>
        <w:t>perilaku</w:t>
      </w:r>
      <w:proofErr w:type="spellEnd"/>
      <w:r>
        <w:t xml:space="preserve"> orang </w:t>
      </w:r>
      <w:proofErr w:type="spellStart"/>
      <w:r>
        <w:t>tua</w:t>
      </w:r>
      <w:proofErr w:type="spellEnd"/>
      <w:r>
        <w:t>.</w:t>
      </w:r>
    </w:p>
    <w:p w:rsidR="00D24949" w:rsidRDefault="00D24949" w:rsidP="00C87249">
      <w:pPr>
        <w:pStyle w:val="ListParagraph"/>
        <w:ind w:left="0" w:firstLine="731"/>
        <w:jc w:val="both"/>
      </w:pPr>
      <w:r>
        <w:t xml:space="preserve">Aristoteles </w:t>
      </w:r>
      <w:proofErr w:type="spellStart"/>
      <w:r>
        <w:t>seperti</w:t>
      </w:r>
      <w:proofErr w:type="spellEnd"/>
      <w:r>
        <w:t xml:space="preserve"> yang </w:t>
      </w:r>
      <w:proofErr w:type="spellStart"/>
      <w:r>
        <w:t>dikutip</w:t>
      </w:r>
      <w:proofErr w:type="spellEnd"/>
      <w:r>
        <w:t xml:space="preserve"> Ibrahim </w:t>
      </w:r>
      <w:proofErr w:type="spellStart"/>
      <w:r>
        <w:t>Amini</w:t>
      </w:r>
      <w:proofErr w:type="spellEnd"/>
      <w:r>
        <w:t xml:space="preserve"> (2006) “Orang-orang yang </w:t>
      </w:r>
      <w:proofErr w:type="spellStart"/>
      <w:r>
        <w:t>terlahir</w:t>
      </w:r>
      <w:proofErr w:type="spellEnd"/>
      <w:r>
        <w:t xml:space="preserve"> </w:t>
      </w:r>
      <w:proofErr w:type="spellStart"/>
      <w:r>
        <w:t>dari</w:t>
      </w:r>
      <w:proofErr w:type="spellEnd"/>
      <w:r>
        <w:t xml:space="preserve"> orang </w:t>
      </w:r>
      <w:proofErr w:type="spellStart"/>
      <w:r>
        <w:t>tua</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akan</w:t>
      </w:r>
      <w:proofErr w:type="spellEnd"/>
      <w:r>
        <w:t xml:space="preserve"> </w:t>
      </w:r>
      <w:proofErr w:type="spellStart"/>
      <w:r>
        <w:t>menjadi</w:t>
      </w:r>
      <w:proofErr w:type="spellEnd"/>
      <w:r>
        <w:t xml:space="preserve"> orang-orang yang </w:t>
      </w:r>
      <w:proofErr w:type="spellStart"/>
      <w:r>
        <w:t>lebih</w:t>
      </w:r>
      <w:proofErr w:type="spellEnd"/>
      <w:r>
        <w:t xml:space="preserve"> </w:t>
      </w:r>
      <w:proofErr w:type="spellStart"/>
      <w:r>
        <w:t>baik</w:t>
      </w:r>
      <w:proofErr w:type="spellEnd"/>
      <w:r>
        <w:t xml:space="preserve">, </w:t>
      </w:r>
      <w:proofErr w:type="spellStart"/>
      <w:r>
        <w:t>karena</w:t>
      </w:r>
      <w:proofErr w:type="spellEnd"/>
      <w:r>
        <w:t xml:space="preserve"> </w:t>
      </w:r>
      <w:proofErr w:type="spellStart"/>
      <w:r>
        <w:t>asal</w:t>
      </w:r>
      <w:proofErr w:type="spellEnd"/>
      <w:r>
        <w:t xml:space="preserve"> </w:t>
      </w:r>
      <w:proofErr w:type="spellStart"/>
      <w:r>
        <w:t>keluarga</w:t>
      </w:r>
      <w:proofErr w:type="spellEnd"/>
      <w:r>
        <w:t xml:space="preserve"> </w:t>
      </w:r>
      <w:proofErr w:type="spellStart"/>
      <w:r>
        <w:t>adalah</w:t>
      </w:r>
      <w:proofErr w:type="spellEnd"/>
      <w:r>
        <w:t xml:space="preserve"> </w:t>
      </w:r>
      <w:proofErr w:type="spellStart"/>
      <w:r>
        <w:t>keunggulan</w:t>
      </w:r>
      <w:proofErr w:type="spellEnd"/>
      <w:r>
        <w:t xml:space="preserve"> </w:t>
      </w:r>
      <w:proofErr w:type="spellStart"/>
      <w:r>
        <w:t>keluarga</w:t>
      </w:r>
      <w:proofErr w:type="spellEnd"/>
      <w:r>
        <w:t>”.</w:t>
      </w:r>
    </w:p>
    <w:p w:rsidR="00D24949" w:rsidRDefault="00D24949" w:rsidP="00C87249">
      <w:pPr>
        <w:pStyle w:val="ListParagraph"/>
        <w:ind w:left="0" w:firstLine="731"/>
        <w:jc w:val="both"/>
      </w:pP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mengukur</w:t>
      </w:r>
      <w:proofErr w:type="spellEnd"/>
      <w:r>
        <w:t xml:space="preserve"> </w:t>
      </w:r>
      <w:proofErr w:type="spellStart"/>
      <w:r>
        <w:t>adanya</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pola</w:t>
      </w:r>
      <w:proofErr w:type="spellEnd"/>
      <w:r>
        <w:t xml:space="preserve"> </w:t>
      </w:r>
      <w:proofErr w:type="spellStart"/>
      <w:r>
        <w:t>asuh</w:t>
      </w:r>
      <w:proofErr w:type="spellEnd"/>
      <w:r>
        <w:t xml:space="preserve"> </w:t>
      </w:r>
      <w:proofErr w:type="spellStart"/>
      <w:r>
        <w:t>demokratis</w:t>
      </w:r>
      <w:proofErr w:type="spellEnd"/>
      <w:r>
        <w:t xml:space="preserve"> </w:t>
      </w:r>
      <w:proofErr w:type="spellStart"/>
      <w:r>
        <w:t>dengan</w:t>
      </w:r>
      <w:proofErr w:type="spellEnd"/>
      <w:r>
        <w:t xml:space="preserve"> </w:t>
      </w:r>
      <w:proofErr w:type="spellStart"/>
      <w:r>
        <w:t>empati</w:t>
      </w:r>
      <w:proofErr w:type="spellEnd"/>
      <w:r>
        <w:t xml:space="preserve"> pada </w:t>
      </w:r>
      <w:proofErr w:type="spellStart"/>
      <w:r>
        <w:t>remaja</w:t>
      </w:r>
      <w:proofErr w:type="spellEnd"/>
      <w:r>
        <w:t xml:space="preserve"> di </w:t>
      </w:r>
      <w:proofErr w:type="spellStart"/>
      <w:r>
        <w:t>tiga</w:t>
      </w:r>
      <w:proofErr w:type="spellEnd"/>
      <w:r>
        <w:t xml:space="preserve"> SMP </w:t>
      </w:r>
      <w:proofErr w:type="spellStart"/>
      <w:r>
        <w:t>swasta</w:t>
      </w:r>
      <w:proofErr w:type="spellEnd"/>
      <w:r>
        <w:t xml:space="preserve"> yang </w:t>
      </w:r>
      <w:proofErr w:type="spellStart"/>
      <w:r>
        <w:t>ada</w:t>
      </w:r>
      <w:proofErr w:type="spellEnd"/>
      <w:r>
        <w:t xml:space="preserve"> di </w:t>
      </w:r>
      <w:proofErr w:type="spellStart"/>
      <w:r>
        <w:t>kota</w:t>
      </w:r>
      <w:proofErr w:type="spellEnd"/>
      <w:r>
        <w:t xml:space="preserve"> </w:t>
      </w:r>
      <w:proofErr w:type="spellStart"/>
      <w:r>
        <w:t>Samarinda</w:t>
      </w:r>
      <w:proofErr w:type="spellEnd"/>
      <w:r>
        <w:t xml:space="preserve">. </w:t>
      </w:r>
      <w:proofErr w:type="spellStart"/>
      <w:r>
        <w:t>Peneliti</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meneliti</w:t>
      </w:r>
      <w:proofErr w:type="spellEnd"/>
      <w:r>
        <w:t xml:space="preserve"> </w:t>
      </w:r>
      <w:proofErr w:type="spellStart"/>
      <w:r>
        <w:t>adanya</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pola</w:t>
      </w:r>
      <w:proofErr w:type="spellEnd"/>
      <w:r>
        <w:t xml:space="preserve"> </w:t>
      </w:r>
      <w:proofErr w:type="spellStart"/>
      <w:r>
        <w:t>asuh</w:t>
      </w:r>
      <w:proofErr w:type="spellEnd"/>
      <w:r>
        <w:t xml:space="preserve"> </w:t>
      </w:r>
      <w:proofErr w:type="spellStart"/>
      <w:r>
        <w:t>demokratis</w:t>
      </w:r>
      <w:proofErr w:type="spellEnd"/>
      <w:r>
        <w:t xml:space="preserve"> </w:t>
      </w:r>
      <w:proofErr w:type="spellStart"/>
      <w:r>
        <w:t>dengan</w:t>
      </w:r>
      <w:proofErr w:type="spellEnd"/>
      <w:r>
        <w:t xml:space="preserve"> </w:t>
      </w:r>
      <w:proofErr w:type="spellStart"/>
      <w:r>
        <w:t>empati</w:t>
      </w:r>
      <w:proofErr w:type="spellEnd"/>
      <w:r>
        <w:t xml:space="preserve"> pada </w:t>
      </w:r>
      <w:proofErr w:type="spellStart"/>
      <w:r>
        <w:t>remaja</w:t>
      </w:r>
      <w:proofErr w:type="spellEnd"/>
      <w:r>
        <w:t xml:space="preserve">, </w:t>
      </w:r>
      <w:proofErr w:type="spellStart"/>
      <w:r>
        <w:t>karena</w:t>
      </w:r>
      <w:proofErr w:type="spellEnd"/>
      <w:r>
        <w:t xml:space="preserve"> </w:t>
      </w:r>
      <w:proofErr w:type="spellStart"/>
      <w:r>
        <w:t>melihat</w:t>
      </w:r>
      <w:proofErr w:type="spellEnd"/>
      <w:r>
        <w:t xml:space="preserve"> pada </w:t>
      </w:r>
      <w:proofErr w:type="spellStart"/>
      <w:r>
        <w:t>beberapa</w:t>
      </w:r>
      <w:proofErr w:type="spellEnd"/>
      <w:r>
        <w:t xml:space="preserve"> </w:t>
      </w:r>
      <w:proofErr w:type="spellStart"/>
      <w:r>
        <w:t>tahun</w:t>
      </w:r>
      <w:proofErr w:type="spellEnd"/>
      <w:r>
        <w:t xml:space="preserve"> </w:t>
      </w:r>
      <w:proofErr w:type="spellStart"/>
      <w:r>
        <w:t>terakhir</w:t>
      </w:r>
      <w:proofErr w:type="spellEnd"/>
      <w:r>
        <w:t xml:space="preserve"> </w:t>
      </w:r>
      <w:proofErr w:type="spellStart"/>
      <w:r>
        <w:t>ini</w:t>
      </w:r>
      <w:proofErr w:type="spellEnd"/>
      <w:r>
        <w:t xml:space="preserve"> </w:t>
      </w:r>
      <w:proofErr w:type="spellStart"/>
      <w:r>
        <w:t>masalah-masalah</w:t>
      </w:r>
      <w:proofErr w:type="spellEnd"/>
      <w:r>
        <w:t xml:space="preserve"> yang </w:t>
      </w:r>
      <w:proofErr w:type="spellStart"/>
      <w:r>
        <w:t>melibatkan</w:t>
      </w:r>
      <w:proofErr w:type="spellEnd"/>
      <w:r>
        <w:t xml:space="preserve"> </w:t>
      </w:r>
      <w:proofErr w:type="spellStart"/>
      <w:r>
        <w:t>remaja</w:t>
      </w:r>
      <w:proofErr w:type="spellEnd"/>
      <w:r>
        <w:t xml:space="preserve"> </w:t>
      </w:r>
      <w:proofErr w:type="spellStart"/>
      <w:r>
        <w:t>semakin</w:t>
      </w:r>
      <w:proofErr w:type="spellEnd"/>
      <w:r>
        <w:t xml:space="preserve"> </w:t>
      </w:r>
      <w:proofErr w:type="spellStart"/>
      <w:r>
        <w:t>meningkat</w:t>
      </w:r>
      <w:proofErr w:type="spellEnd"/>
      <w:r>
        <w:t xml:space="preserve"> yang </w:t>
      </w:r>
      <w:proofErr w:type="spellStart"/>
      <w:r>
        <w:t>ada</w:t>
      </w:r>
      <w:proofErr w:type="spellEnd"/>
      <w:r>
        <w:t xml:space="preserve"> </w:t>
      </w:r>
      <w:proofErr w:type="spellStart"/>
      <w:r>
        <w:t>hubungannya</w:t>
      </w:r>
      <w:proofErr w:type="spellEnd"/>
      <w:r>
        <w:t xml:space="preserve"> </w:t>
      </w:r>
      <w:proofErr w:type="spellStart"/>
      <w:r>
        <w:t>dengan</w:t>
      </w:r>
      <w:proofErr w:type="spellEnd"/>
      <w:r>
        <w:t xml:space="preserve"> </w:t>
      </w:r>
      <w:proofErr w:type="spellStart"/>
      <w:r>
        <w:t>empati</w:t>
      </w:r>
      <w:proofErr w:type="spellEnd"/>
      <w:r>
        <w:t xml:space="preserve"> pada </w:t>
      </w:r>
      <w:proofErr w:type="spellStart"/>
      <w:r>
        <w:t>diri</w:t>
      </w:r>
      <w:proofErr w:type="spellEnd"/>
      <w:r>
        <w:t xml:space="preserve"> </w:t>
      </w:r>
      <w:proofErr w:type="spellStart"/>
      <w:r>
        <w:t>remaja</w:t>
      </w:r>
      <w:proofErr w:type="spellEnd"/>
      <w:r>
        <w:t xml:space="preserve">. </w:t>
      </w:r>
      <w:proofErr w:type="spellStart"/>
      <w:r>
        <w:t>Untuk</w:t>
      </w:r>
      <w:proofErr w:type="spellEnd"/>
      <w:r>
        <w:t xml:space="preserve"> </w:t>
      </w:r>
      <w:proofErr w:type="spellStart"/>
      <w:r>
        <w:t>menjadikan</w:t>
      </w:r>
      <w:proofErr w:type="spellEnd"/>
      <w:r>
        <w:t xml:space="preserve"> </w:t>
      </w:r>
      <w:proofErr w:type="spellStart"/>
      <w:r>
        <w:t>seorang</w:t>
      </w:r>
      <w:proofErr w:type="spellEnd"/>
      <w:r>
        <w:t xml:space="preserve"> </w:t>
      </w:r>
      <w:proofErr w:type="spellStart"/>
      <w:r>
        <w:t>anak</w:t>
      </w:r>
      <w:proofErr w:type="spellEnd"/>
      <w:r>
        <w:t xml:space="preserve"> agar </w:t>
      </w:r>
      <w:proofErr w:type="spellStart"/>
      <w:r>
        <w:t>berempati</w:t>
      </w:r>
      <w:proofErr w:type="spellEnd"/>
      <w:r>
        <w:t xml:space="preserve">  </w:t>
      </w:r>
      <w:proofErr w:type="spellStart"/>
      <w:r>
        <w:t>peran</w:t>
      </w:r>
      <w:proofErr w:type="spellEnd"/>
      <w:r>
        <w:t xml:space="preserve"> </w:t>
      </w:r>
      <w:proofErr w:type="spellStart"/>
      <w:r>
        <w:t>serta</w:t>
      </w:r>
      <w:proofErr w:type="spellEnd"/>
      <w:r>
        <w:t xml:space="preserve"> orang </w:t>
      </w:r>
      <w:proofErr w:type="spellStart"/>
      <w:r>
        <w:t>tua</w:t>
      </w:r>
      <w:proofErr w:type="spellEnd"/>
      <w:r>
        <w:t xml:space="preserve"> </w:t>
      </w:r>
      <w:proofErr w:type="spellStart"/>
      <w:r>
        <w:t>sangat</w:t>
      </w:r>
      <w:proofErr w:type="spellEnd"/>
      <w:r>
        <w:t xml:space="preserve"> </w:t>
      </w:r>
      <w:proofErr w:type="spellStart"/>
      <w:r>
        <w:t>diperlukan</w:t>
      </w:r>
      <w:proofErr w:type="spellEnd"/>
      <w:r>
        <w:t xml:space="preserve">. </w:t>
      </w:r>
      <w:proofErr w:type="spellStart"/>
      <w:r>
        <w:t>Orangtua</w:t>
      </w:r>
      <w:proofErr w:type="spellEnd"/>
      <w:r>
        <w:t xml:space="preserve"> yang </w:t>
      </w:r>
      <w:proofErr w:type="spellStart"/>
      <w:r>
        <w:t>menerapkan</w:t>
      </w:r>
      <w:proofErr w:type="spellEnd"/>
      <w:r>
        <w:t xml:space="preserve"> </w:t>
      </w:r>
      <w:proofErr w:type="spellStart"/>
      <w:r>
        <w:t>pola</w:t>
      </w:r>
      <w:proofErr w:type="spellEnd"/>
      <w:r>
        <w:t xml:space="preserve"> </w:t>
      </w:r>
      <w:proofErr w:type="spellStart"/>
      <w:r>
        <w:t>asuh</w:t>
      </w:r>
      <w:proofErr w:type="spellEnd"/>
      <w:r>
        <w:t xml:space="preserve"> </w:t>
      </w:r>
      <w:proofErr w:type="spellStart"/>
      <w:r>
        <w:t>demokratis</w:t>
      </w:r>
      <w:proofErr w:type="spellEnd"/>
      <w:r>
        <w:t xml:space="preserve"> </w:t>
      </w:r>
      <w:proofErr w:type="spellStart"/>
      <w:r>
        <w:t>akan</w:t>
      </w:r>
      <w:proofErr w:type="spellEnd"/>
      <w:r>
        <w:t xml:space="preserve"> </w:t>
      </w:r>
      <w:proofErr w:type="spellStart"/>
      <w:r>
        <w:t>lebih</w:t>
      </w:r>
      <w:proofErr w:type="spellEnd"/>
      <w:r>
        <w:t xml:space="preserve"> </w:t>
      </w:r>
      <w:proofErr w:type="spellStart"/>
      <w:r>
        <w:t>dapat</w:t>
      </w:r>
      <w:proofErr w:type="spellEnd"/>
      <w:r>
        <w:t xml:space="preserve"> </w:t>
      </w:r>
      <w:proofErr w:type="spellStart"/>
      <w:r>
        <w:t>menghasilkan</w:t>
      </w:r>
      <w:proofErr w:type="spellEnd"/>
      <w:r>
        <w:t xml:space="preserve"> </w:t>
      </w:r>
      <w:proofErr w:type="spellStart"/>
      <w:r>
        <w:t>anak-anak</w:t>
      </w:r>
      <w:proofErr w:type="spellEnd"/>
      <w:r>
        <w:t xml:space="preserve"> </w:t>
      </w:r>
      <w:proofErr w:type="spellStart"/>
      <w:r>
        <w:t>berempati</w:t>
      </w:r>
      <w:proofErr w:type="spellEnd"/>
      <w:r>
        <w:t xml:space="preserve"> </w:t>
      </w:r>
      <w:proofErr w:type="spellStart"/>
      <w:r>
        <w:t>daripada</w:t>
      </w:r>
      <w:proofErr w:type="spellEnd"/>
      <w:r>
        <w:t xml:space="preserve"> orang </w:t>
      </w:r>
      <w:proofErr w:type="spellStart"/>
      <w:r>
        <w:t>tua</w:t>
      </w:r>
      <w:proofErr w:type="spellEnd"/>
      <w:r>
        <w:t xml:space="preserve"> yang </w:t>
      </w:r>
      <w:proofErr w:type="spellStart"/>
      <w:r>
        <w:t>menerapkan</w:t>
      </w:r>
      <w:proofErr w:type="spellEnd"/>
      <w:r>
        <w:t xml:space="preserve"> </w:t>
      </w:r>
      <w:proofErr w:type="spellStart"/>
      <w:r>
        <w:t>pola</w:t>
      </w:r>
      <w:proofErr w:type="spellEnd"/>
      <w:r>
        <w:t xml:space="preserve"> </w:t>
      </w:r>
      <w:proofErr w:type="spellStart"/>
      <w:r>
        <w:t>asuh</w:t>
      </w:r>
      <w:proofErr w:type="spellEnd"/>
      <w:r>
        <w:t xml:space="preserve"> yang </w:t>
      </w:r>
      <w:proofErr w:type="spellStart"/>
      <w:r>
        <w:t>lainnya</w:t>
      </w:r>
      <w:proofErr w:type="spellEnd"/>
      <w:r>
        <w:t xml:space="preserve">. </w:t>
      </w:r>
    </w:p>
    <w:p w:rsidR="00D24949" w:rsidRDefault="00D24949" w:rsidP="00C87249">
      <w:pPr>
        <w:pStyle w:val="ListParagraph"/>
        <w:ind w:left="0" w:firstLine="731"/>
        <w:jc w:val="both"/>
      </w:pPr>
      <w:proofErr w:type="spellStart"/>
      <w:r>
        <w:t>Golleman</w:t>
      </w:r>
      <w:proofErr w:type="spellEnd"/>
      <w:r>
        <w:t xml:space="preserve"> (2009), </w:t>
      </w:r>
      <w:proofErr w:type="spellStart"/>
      <w:r>
        <w:t>menyatakan</w:t>
      </w:r>
      <w:proofErr w:type="spellEnd"/>
      <w:r>
        <w:t xml:space="preserve"> </w:t>
      </w:r>
      <w:proofErr w:type="spellStart"/>
      <w:r>
        <w:t>meskipun</w:t>
      </w:r>
      <w:proofErr w:type="spellEnd"/>
      <w:r>
        <w:t xml:space="preserve">  </w:t>
      </w:r>
      <w:proofErr w:type="spellStart"/>
      <w:r>
        <w:t>beberapa</w:t>
      </w:r>
      <w:proofErr w:type="spellEnd"/>
      <w:r>
        <w:t xml:space="preserve"> </w:t>
      </w:r>
      <w:proofErr w:type="spellStart"/>
      <w:r>
        <w:t>keterampilan</w:t>
      </w:r>
      <w:proofErr w:type="spellEnd"/>
      <w:r>
        <w:t xml:space="preserve"> </w:t>
      </w:r>
      <w:proofErr w:type="spellStart"/>
      <w:r>
        <w:t>emosional</w:t>
      </w:r>
      <w:proofErr w:type="spellEnd"/>
      <w:r>
        <w:t xml:space="preserve"> </w:t>
      </w:r>
      <w:proofErr w:type="spellStart"/>
      <w:r>
        <w:t>tertentu</w:t>
      </w:r>
      <w:proofErr w:type="spellEnd"/>
      <w:r>
        <w:t xml:space="preserve"> </w:t>
      </w:r>
      <w:proofErr w:type="spellStart"/>
      <w:r>
        <w:t>diasah</w:t>
      </w:r>
      <w:proofErr w:type="spellEnd"/>
      <w:r>
        <w:t xml:space="preserve"> </w:t>
      </w:r>
      <w:proofErr w:type="spellStart"/>
      <w:r>
        <w:t>dengan</w:t>
      </w:r>
      <w:proofErr w:type="spellEnd"/>
      <w:r>
        <w:t xml:space="preserve"> </w:t>
      </w:r>
      <w:proofErr w:type="spellStart"/>
      <w:r>
        <w:t>teman-teman</w:t>
      </w:r>
      <w:proofErr w:type="spellEnd"/>
      <w:r>
        <w:t xml:space="preserve"> </w:t>
      </w:r>
      <w:proofErr w:type="spellStart"/>
      <w:r>
        <w:t>selama</w:t>
      </w:r>
      <w:proofErr w:type="spellEnd"/>
      <w:r>
        <w:t xml:space="preserve"> </w:t>
      </w:r>
      <w:proofErr w:type="spellStart"/>
      <w:r>
        <w:lastRenderedPageBreak/>
        <w:t>bertahun-tahun</w:t>
      </w:r>
      <w:proofErr w:type="spellEnd"/>
      <w:r>
        <w:t xml:space="preserve">, </w:t>
      </w:r>
      <w:proofErr w:type="spellStart"/>
      <w:r>
        <w:t>orangtua</w:t>
      </w:r>
      <w:proofErr w:type="spellEnd"/>
      <w:r>
        <w:t xml:space="preserve"> yang </w:t>
      </w:r>
      <w:proofErr w:type="spellStart"/>
      <w:r>
        <w:t>terampil</w:t>
      </w:r>
      <w:proofErr w:type="spellEnd"/>
      <w:r>
        <w:t xml:space="preserve"> </w:t>
      </w:r>
      <w:proofErr w:type="spellStart"/>
      <w:r>
        <w:t>secara</w:t>
      </w:r>
      <w:proofErr w:type="spellEnd"/>
      <w:r>
        <w:t xml:space="preserve"> </w:t>
      </w:r>
      <w:proofErr w:type="spellStart"/>
      <w:r>
        <w:t>emosional</w:t>
      </w:r>
      <w:proofErr w:type="spellEnd"/>
      <w:r>
        <w:t xml:space="preserve"> </w:t>
      </w:r>
      <w:proofErr w:type="spellStart"/>
      <w:r>
        <w:t>dapat</w:t>
      </w:r>
      <w:proofErr w:type="spellEnd"/>
      <w:r>
        <w:t xml:space="preserve"> </w:t>
      </w:r>
      <w:proofErr w:type="spellStart"/>
      <w:r>
        <w:t>sangat</w:t>
      </w:r>
      <w:proofErr w:type="spellEnd"/>
      <w:r>
        <w:t xml:space="preserve"> </w:t>
      </w:r>
      <w:proofErr w:type="spellStart"/>
      <w:r>
        <w:t>membantu</w:t>
      </w:r>
      <w:proofErr w:type="spellEnd"/>
      <w:r>
        <w:t xml:space="preserve"> </w:t>
      </w:r>
      <w:proofErr w:type="spellStart"/>
      <w:r>
        <w:t>anak</w:t>
      </w:r>
      <w:proofErr w:type="spellEnd"/>
      <w:r>
        <w:t xml:space="preserve"> </w:t>
      </w:r>
      <w:proofErr w:type="spellStart"/>
      <w:r>
        <w:t>dengan</w:t>
      </w:r>
      <w:proofErr w:type="spellEnd"/>
      <w:r>
        <w:t xml:space="preserve"> </w:t>
      </w:r>
      <w:proofErr w:type="spellStart"/>
      <w:r>
        <w:t>memberi</w:t>
      </w:r>
      <w:proofErr w:type="spellEnd"/>
      <w:r>
        <w:t xml:space="preserve"> </w:t>
      </w:r>
      <w:proofErr w:type="spellStart"/>
      <w:r>
        <w:t>dasar</w:t>
      </w:r>
      <w:proofErr w:type="spellEnd"/>
      <w:r>
        <w:t xml:space="preserve"> </w:t>
      </w:r>
      <w:proofErr w:type="spellStart"/>
      <w:r>
        <w:t>keterampilan</w:t>
      </w:r>
      <w:proofErr w:type="spellEnd"/>
      <w:r>
        <w:t xml:space="preserve"> </w:t>
      </w:r>
      <w:proofErr w:type="spellStart"/>
      <w:r>
        <w:t>berikut</w:t>
      </w:r>
      <w:proofErr w:type="spellEnd"/>
      <w:r>
        <w:t xml:space="preserve"> </w:t>
      </w:r>
      <w:proofErr w:type="spellStart"/>
      <w:r>
        <w:t>ini</w:t>
      </w:r>
      <w:proofErr w:type="spellEnd"/>
      <w:r>
        <w:t xml:space="preserve">: </w:t>
      </w:r>
      <w:proofErr w:type="spellStart"/>
      <w:r>
        <w:t>belajar</w:t>
      </w:r>
      <w:proofErr w:type="spellEnd"/>
      <w:r>
        <w:t xml:space="preserve"> </w:t>
      </w:r>
      <w:proofErr w:type="spellStart"/>
      <w:r>
        <w:t>bagaimana</w:t>
      </w:r>
      <w:proofErr w:type="spellEnd"/>
      <w:r>
        <w:t xml:space="preserve"> </w:t>
      </w:r>
      <w:proofErr w:type="spellStart"/>
      <w:r>
        <w:t>mengenali</w:t>
      </w:r>
      <w:proofErr w:type="spellEnd"/>
      <w:r>
        <w:t xml:space="preserve">, </w:t>
      </w:r>
      <w:proofErr w:type="spellStart"/>
      <w:r>
        <w:t>mengelola</w:t>
      </w:r>
      <w:proofErr w:type="spellEnd"/>
      <w:r>
        <w:t xml:space="preserve">, dan </w:t>
      </w:r>
      <w:proofErr w:type="spellStart"/>
      <w:r>
        <w:t>memanfaatkan</w:t>
      </w:r>
      <w:proofErr w:type="spellEnd"/>
      <w:r>
        <w:t xml:space="preserve"> </w:t>
      </w:r>
      <w:proofErr w:type="spellStart"/>
      <w:r>
        <w:t>perasaan-perasaan</w:t>
      </w:r>
      <w:proofErr w:type="spellEnd"/>
      <w:r>
        <w:t xml:space="preserve">, </w:t>
      </w:r>
      <w:proofErr w:type="spellStart"/>
      <w:r>
        <w:t>berempati</w:t>
      </w:r>
      <w:proofErr w:type="spellEnd"/>
      <w:r>
        <w:t xml:space="preserve">, dan </w:t>
      </w:r>
      <w:proofErr w:type="spellStart"/>
      <w:r>
        <w:t>menangani</w:t>
      </w:r>
      <w:proofErr w:type="spellEnd"/>
      <w:r>
        <w:t xml:space="preserve"> </w:t>
      </w:r>
      <w:proofErr w:type="spellStart"/>
      <w:r>
        <w:t>perasaan-perasaan</w:t>
      </w:r>
      <w:proofErr w:type="spellEnd"/>
      <w:r>
        <w:t xml:space="preserve"> yang </w:t>
      </w:r>
      <w:proofErr w:type="spellStart"/>
      <w:r>
        <w:t>muncul</w:t>
      </w:r>
      <w:proofErr w:type="spellEnd"/>
      <w:r>
        <w:t xml:space="preserve"> </w:t>
      </w:r>
      <w:proofErr w:type="spellStart"/>
      <w:r>
        <w:t>dalam</w:t>
      </w:r>
      <w:proofErr w:type="spellEnd"/>
      <w:r>
        <w:t xml:space="preserve"> </w:t>
      </w:r>
      <w:proofErr w:type="spellStart"/>
      <w:r>
        <w:t>hubungan-hubungan</w:t>
      </w:r>
      <w:proofErr w:type="spellEnd"/>
      <w:r>
        <w:t xml:space="preserve"> </w:t>
      </w:r>
      <w:proofErr w:type="spellStart"/>
      <w:r>
        <w:t>mereka</w:t>
      </w:r>
      <w:proofErr w:type="spellEnd"/>
      <w:r>
        <w:t>.</w:t>
      </w:r>
    </w:p>
    <w:p w:rsidR="00D24949" w:rsidRPr="00524BCD" w:rsidRDefault="00D24949" w:rsidP="00C87249">
      <w:pPr>
        <w:pStyle w:val="ListParagraph"/>
        <w:ind w:left="0" w:firstLine="720"/>
        <w:jc w:val="both"/>
        <w:rPr>
          <w:b/>
        </w:rPr>
      </w:pPr>
      <w:proofErr w:type="spellStart"/>
      <w:r w:rsidRPr="00524BCD">
        <w:t>Kapasitas</w:t>
      </w:r>
      <w:proofErr w:type="spellEnd"/>
      <w:r w:rsidRPr="00524BCD">
        <w:t xml:space="preserve"> </w:t>
      </w:r>
      <w:proofErr w:type="spellStart"/>
      <w:r w:rsidRPr="00524BCD">
        <w:t>berempati</w:t>
      </w:r>
      <w:proofErr w:type="spellEnd"/>
      <w:r w:rsidRPr="00524BCD">
        <w:t xml:space="preserve"> </w:t>
      </w:r>
      <w:proofErr w:type="spellStart"/>
      <w:r w:rsidRPr="00524BCD">
        <w:t>sebenarnya</w:t>
      </w:r>
      <w:proofErr w:type="spellEnd"/>
      <w:r w:rsidRPr="00524BCD">
        <w:t xml:space="preserve"> </w:t>
      </w:r>
      <w:proofErr w:type="spellStart"/>
      <w:r w:rsidRPr="00524BCD">
        <w:t>dapat</w:t>
      </w:r>
      <w:proofErr w:type="spellEnd"/>
      <w:r w:rsidRPr="00524BCD">
        <w:t xml:space="preserve"> </w:t>
      </w:r>
      <w:proofErr w:type="spellStart"/>
      <w:r w:rsidRPr="00524BCD">
        <w:t>berkembang</w:t>
      </w:r>
      <w:proofErr w:type="spellEnd"/>
      <w:r w:rsidRPr="00524BCD">
        <w:t xml:space="preserve"> </w:t>
      </w:r>
      <w:proofErr w:type="spellStart"/>
      <w:r w:rsidRPr="00524BCD">
        <w:t>jika</w:t>
      </w:r>
      <w:proofErr w:type="spellEnd"/>
      <w:r w:rsidRPr="00524BCD">
        <w:t xml:space="preserve"> di </w:t>
      </w:r>
      <w:proofErr w:type="spellStart"/>
      <w:r w:rsidRPr="00524BCD">
        <w:t>asah</w:t>
      </w:r>
      <w:proofErr w:type="spellEnd"/>
      <w:r>
        <w:t xml:space="preserve"> </w:t>
      </w:r>
      <w:proofErr w:type="spellStart"/>
      <w:r w:rsidRPr="00524BCD">
        <w:t>dengan</w:t>
      </w:r>
      <w:proofErr w:type="spellEnd"/>
      <w:r w:rsidRPr="00524BCD">
        <w:t xml:space="preserve"> </w:t>
      </w:r>
      <w:proofErr w:type="spellStart"/>
      <w:r w:rsidRPr="00524BCD">
        <w:t>baik</w:t>
      </w:r>
      <w:proofErr w:type="spellEnd"/>
      <w:r w:rsidRPr="00524BCD">
        <w:t xml:space="preserve">. </w:t>
      </w:r>
      <w:proofErr w:type="spellStart"/>
      <w:r w:rsidRPr="00524BCD">
        <w:t>Pemberian</w:t>
      </w:r>
      <w:proofErr w:type="spellEnd"/>
      <w:r w:rsidRPr="00524BCD">
        <w:t xml:space="preserve"> </w:t>
      </w:r>
      <w:proofErr w:type="spellStart"/>
      <w:r w:rsidRPr="00524BCD">
        <w:t>pola</w:t>
      </w:r>
      <w:proofErr w:type="spellEnd"/>
      <w:r w:rsidRPr="00524BCD">
        <w:t xml:space="preserve"> </w:t>
      </w:r>
      <w:proofErr w:type="spellStart"/>
      <w:r w:rsidRPr="00524BCD">
        <w:t>asuh</w:t>
      </w:r>
      <w:proofErr w:type="spellEnd"/>
      <w:r w:rsidRPr="00524BCD">
        <w:t xml:space="preserve"> yang </w:t>
      </w:r>
      <w:proofErr w:type="spellStart"/>
      <w:r w:rsidRPr="00524BCD">
        <w:t>tepat</w:t>
      </w:r>
      <w:proofErr w:type="spellEnd"/>
      <w:r w:rsidRPr="00524BCD">
        <w:t xml:space="preserve"> pada </w:t>
      </w:r>
      <w:proofErr w:type="spellStart"/>
      <w:r w:rsidRPr="00524BCD">
        <w:t>anak</w:t>
      </w:r>
      <w:proofErr w:type="spellEnd"/>
      <w:r w:rsidRPr="00524BCD">
        <w:t xml:space="preserve">, </w:t>
      </w:r>
      <w:proofErr w:type="spellStart"/>
      <w:r w:rsidRPr="00524BCD">
        <w:t>pendidikan</w:t>
      </w:r>
      <w:proofErr w:type="spellEnd"/>
      <w:r w:rsidRPr="00524BCD">
        <w:t xml:space="preserve"> di </w:t>
      </w:r>
      <w:proofErr w:type="spellStart"/>
      <w:r w:rsidRPr="00524BCD">
        <w:t>sekolah</w:t>
      </w:r>
      <w:proofErr w:type="spellEnd"/>
      <w:r w:rsidRPr="00524BCD">
        <w:t xml:space="preserve"> </w:t>
      </w:r>
      <w:proofErr w:type="spellStart"/>
      <w:r w:rsidRPr="00524BCD">
        <w:t>mengenai</w:t>
      </w:r>
      <w:proofErr w:type="spellEnd"/>
      <w:r w:rsidRPr="00524BCD">
        <w:t xml:space="preserve"> </w:t>
      </w:r>
      <w:proofErr w:type="spellStart"/>
      <w:r w:rsidRPr="00524BCD">
        <w:t>nilai</w:t>
      </w:r>
      <w:proofErr w:type="spellEnd"/>
      <w:r w:rsidRPr="00524BCD">
        <w:t xml:space="preserve"> </w:t>
      </w:r>
      <w:proofErr w:type="spellStart"/>
      <w:r w:rsidRPr="00524BCD">
        <w:t>kejujuran</w:t>
      </w:r>
      <w:proofErr w:type="spellEnd"/>
      <w:r w:rsidRPr="00524BCD">
        <w:t xml:space="preserve">, </w:t>
      </w:r>
      <w:proofErr w:type="spellStart"/>
      <w:r w:rsidRPr="00524BCD">
        <w:t>perilaku</w:t>
      </w:r>
      <w:proofErr w:type="spellEnd"/>
      <w:r w:rsidRPr="00524BCD">
        <w:t xml:space="preserve"> </w:t>
      </w:r>
      <w:proofErr w:type="spellStart"/>
      <w:r w:rsidRPr="00524BCD">
        <w:t>sopan</w:t>
      </w:r>
      <w:proofErr w:type="spellEnd"/>
      <w:r w:rsidRPr="00524BCD">
        <w:t xml:space="preserve">, </w:t>
      </w:r>
      <w:proofErr w:type="spellStart"/>
      <w:r w:rsidRPr="00524BCD">
        <w:t>menghormati</w:t>
      </w:r>
      <w:proofErr w:type="spellEnd"/>
      <w:r w:rsidRPr="00524BCD">
        <w:t xml:space="preserve"> orang lain, dan </w:t>
      </w:r>
      <w:proofErr w:type="spellStart"/>
      <w:r w:rsidRPr="00524BCD">
        <w:t>bertanggung</w:t>
      </w:r>
      <w:proofErr w:type="spellEnd"/>
      <w:r w:rsidRPr="00524BCD">
        <w:t xml:space="preserve"> </w:t>
      </w:r>
      <w:proofErr w:type="spellStart"/>
      <w:r w:rsidRPr="00524BCD">
        <w:t>jawab</w:t>
      </w:r>
      <w:proofErr w:type="spellEnd"/>
      <w:r w:rsidRPr="00524BCD">
        <w:t xml:space="preserve"> </w:t>
      </w:r>
      <w:proofErr w:type="spellStart"/>
      <w:r w:rsidRPr="00524BCD">
        <w:t>merupakan</w:t>
      </w:r>
      <w:proofErr w:type="spellEnd"/>
      <w:r w:rsidRPr="00524BCD">
        <w:t xml:space="preserve"> </w:t>
      </w:r>
      <w:proofErr w:type="spellStart"/>
      <w:r w:rsidRPr="00524BCD">
        <w:t>faktor-faktor</w:t>
      </w:r>
      <w:proofErr w:type="spellEnd"/>
      <w:r w:rsidRPr="00524BCD">
        <w:t xml:space="preserve"> </w:t>
      </w:r>
      <w:proofErr w:type="spellStart"/>
      <w:r w:rsidRPr="00524BCD">
        <w:t>penting</w:t>
      </w:r>
      <w:proofErr w:type="spellEnd"/>
      <w:r w:rsidRPr="00524BCD">
        <w:t xml:space="preserve"> </w:t>
      </w:r>
      <w:proofErr w:type="spellStart"/>
      <w:r w:rsidRPr="00524BCD">
        <w:t>pembangun</w:t>
      </w:r>
      <w:proofErr w:type="spellEnd"/>
      <w:r w:rsidRPr="00524BCD">
        <w:t xml:space="preserve"> </w:t>
      </w:r>
      <w:proofErr w:type="spellStart"/>
      <w:r w:rsidRPr="00524BCD">
        <w:t>empati</w:t>
      </w:r>
      <w:proofErr w:type="spellEnd"/>
      <w:r w:rsidRPr="00524BCD">
        <w:t>.</w:t>
      </w:r>
    </w:p>
    <w:p w:rsidR="00D24949" w:rsidRDefault="00D24949" w:rsidP="00C87249">
      <w:pPr>
        <w:pStyle w:val="ListParagraph"/>
        <w:ind w:left="0" w:firstLine="720"/>
        <w:jc w:val="both"/>
        <w:rPr>
          <w:b/>
          <w:sz w:val="28"/>
          <w:szCs w:val="28"/>
          <w:lang w:val="id-ID"/>
        </w:rPr>
      </w:pPr>
      <w:r>
        <w:t>P</w:t>
      </w:r>
      <w:r w:rsidRPr="00524BCD">
        <w:t xml:space="preserve">ola </w:t>
      </w:r>
      <w:proofErr w:type="spellStart"/>
      <w:r w:rsidRPr="00524BCD">
        <w:t>asuh</w:t>
      </w:r>
      <w:proofErr w:type="spellEnd"/>
      <w:r w:rsidRPr="00524BCD">
        <w:t xml:space="preserve"> </w:t>
      </w:r>
      <w:proofErr w:type="spellStart"/>
      <w:r w:rsidRPr="00524BCD">
        <w:t>sebagai</w:t>
      </w:r>
      <w:proofErr w:type="spellEnd"/>
      <w:r w:rsidRPr="00524BCD">
        <w:t xml:space="preserve"> </w:t>
      </w:r>
      <w:proofErr w:type="spellStart"/>
      <w:r w:rsidRPr="00524BCD">
        <w:t>pola</w:t>
      </w:r>
      <w:proofErr w:type="spellEnd"/>
      <w:r w:rsidRPr="00524BCD">
        <w:t xml:space="preserve"> </w:t>
      </w:r>
      <w:proofErr w:type="spellStart"/>
      <w:r w:rsidRPr="00524BCD">
        <w:t>sikap</w:t>
      </w:r>
      <w:proofErr w:type="spellEnd"/>
      <w:r w:rsidRPr="00524BCD">
        <w:t xml:space="preserve"> </w:t>
      </w:r>
      <w:proofErr w:type="spellStart"/>
      <w:r w:rsidRPr="00524BCD">
        <w:t>atau</w:t>
      </w:r>
      <w:proofErr w:type="spellEnd"/>
      <w:r w:rsidRPr="00524BCD">
        <w:t xml:space="preserve"> </w:t>
      </w:r>
      <w:proofErr w:type="spellStart"/>
      <w:r w:rsidRPr="00524BCD">
        <w:t>perlakuan</w:t>
      </w:r>
      <w:proofErr w:type="spellEnd"/>
      <w:r w:rsidRPr="00524BCD">
        <w:t xml:space="preserve"> orang </w:t>
      </w:r>
      <w:proofErr w:type="spellStart"/>
      <w:r w:rsidRPr="00524BCD">
        <w:t>tua</w:t>
      </w:r>
      <w:proofErr w:type="spellEnd"/>
      <w:r w:rsidRPr="00524BCD">
        <w:t xml:space="preserve"> </w:t>
      </w:r>
      <w:proofErr w:type="spellStart"/>
      <w:r w:rsidRPr="00524BCD">
        <w:t>terhadap</w:t>
      </w:r>
      <w:proofErr w:type="spellEnd"/>
      <w:r w:rsidRPr="00524BCD">
        <w:t xml:space="preserve"> </w:t>
      </w:r>
      <w:proofErr w:type="spellStart"/>
      <w:r w:rsidRPr="00524BCD">
        <w:t>anak</w:t>
      </w:r>
      <w:proofErr w:type="spellEnd"/>
      <w:r w:rsidRPr="00524BCD">
        <w:t xml:space="preserve"> yang </w:t>
      </w:r>
      <w:proofErr w:type="spellStart"/>
      <w:r w:rsidRPr="00524BCD">
        <w:t>masi</w:t>
      </w:r>
      <w:r>
        <w:t>ng-masing</w:t>
      </w:r>
      <w:proofErr w:type="spellEnd"/>
      <w:r>
        <w:t xml:space="preserve"> </w:t>
      </w:r>
      <w:proofErr w:type="spellStart"/>
      <w:r>
        <w:t>mempunyai</w:t>
      </w:r>
      <w:proofErr w:type="spellEnd"/>
      <w:r>
        <w:t xml:space="preserve"> </w:t>
      </w:r>
      <w:proofErr w:type="spellStart"/>
      <w:r>
        <w:t>pengaruh</w:t>
      </w:r>
      <w:proofErr w:type="spellEnd"/>
      <w:r>
        <w:t xml:space="preserve"> </w:t>
      </w:r>
      <w:proofErr w:type="spellStart"/>
      <w:r w:rsidRPr="00524BCD">
        <w:t>sendiri</w:t>
      </w:r>
      <w:proofErr w:type="spellEnd"/>
      <w:r w:rsidRPr="00524BCD">
        <w:t xml:space="preserve"> </w:t>
      </w:r>
      <w:proofErr w:type="spellStart"/>
      <w:r w:rsidRPr="00524BCD">
        <w:t>terhadap</w:t>
      </w:r>
      <w:proofErr w:type="spellEnd"/>
      <w:r w:rsidRPr="00524BCD">
        <w:t xml:space="preserve"> </w:t>
      </w:r>
      <w:proofErr w:type="spellStart"/>
      <w:r w:rsidRPr="00524BCD">
        <w:t>perilaku</w:t>
      </w:r>
      <w:proofErr w:type="spellEnd"/>
      <w:r w:rsidRPr="00524BCD">
        <w:t xml:space="preserve"> </w:t>
      </w:r>
      <w:proofErr w:type="spellStart"/>
      <w:r w:rsidRPr="00524BCD">
        <w:t>anak</w:t>
      </w:r>
      <w:proofErr w:type="spellEnd"/>
      <w:r w:rsidRPr="00524BCD">
        <w:t xml:space="preserve"> </w:t>
      </w:r>
      <w:proofErr w:type="spellStart"/>
      <w:r w:rsidRPr="00524BCD">
        <w:t>antara</w:t>
      </w:r>
      <w:proofErr w:type="spellEnd"/>
      <w:r w:rsidRPr="00524BCD">
        <w:t xml:space="preserve"> lain </w:t>
      </w:r>
      <w:proofErr w:type="spellStart"/>
      <w:r w:rsidRPr="00524BCD">
        <w:t>terhadap</w:t>
      </w:r>
      <w:proofErr w:type="spellEnd"/>
      <w:r w:rsidRPr="00524BCD">
        <w:t xml:space="preserve"> </w:t>
      </w:r>
      <w:proofErr w:type="spellStart"/>
      <w:r w:rsidRPr="00524BCD">
        <w:t>kompetensi</w:t>
      </w:r>
      <w:proofErr w:type="spellEnd"/>
      <w:r w:rsidRPr="00524BCD">
        <w:t xml:space="preserve"> </w:t>
      </w:r>
      <w:proofErr w:type="spellStart"/>
      <w:r w:rsidRPr="00524BCD">
        <w:t>emosional</w:t>
      </w:r>
      <w:proofErr w:type="spellEnd"/>
      <w:r w:rsidRPr="00524BCD">
        <w:t xml:space="preserve">, </w:t>
      </w:r>
      <w:proofErr w:type="spellStart"/>
      <w:r w:rsidRPr="00524BCD">
        <w:t>sosial</w:t>
      </w:r>
      <w:proofErr w:type="spellEnd"/>
      <w:r w:rsidRPr="00524BCD">
        <w:t xml:space="preserve">, dan </w:t>
      </w:r>
      <w:proofErr w:type="spellStart"/>
      <w:r w:rsidRPr="00524BCD">
        <w:t>intelektual</w:t>
      </w:r>
      <w:proofErr w:type="spellEnd"/>
      <w:r w:rsidRPr="00524BCD">
        <w:t xml:space="preserve"> </w:t>
      </w:r>
      <w:proofErr w:type="spellStart"/>
      <w:r w:rsidRPr="00524BCD">
        <w:t>anak</w:t>
      </w:r>
      <w:proofErr w:type="spellEnd"/>
      <w:r w:rsidRPr="00524BCD">
        <w:t>.</w:t>
      </w:r>
      <w:r w:rsidR="00F628DB">
        <w:rPr>
          <w:b/>
          <w:sz w:val="28"/>
          <w:szCs w:val="28"/>
          <w:lang w:val="id-ID"/>
        </w:rPr>
        <w:t xml:space="preserve"> </w:t>
      </w:r>
    </w:p>
    <w:p w:rsidR="00D24949" w:rsidRDefault="00D24949" w:rsidP="00C87249">
      <w:pPr>
        <w:pStyle w:val="ListParagraph"/>
        <w:ind w:left="0" w:firstLine="731"/>
        <w:jc w:val="both"/>
      </w:pPr>
      <w:r>
        <w:t xml:space="preserve">Pola </w:t>
      </w:r>
      <w:proofErr w:type="spellStart"/>
      <w:r>
        <w:t>asuh</w:t>
      </w:r>
      <w:proofErr w:type="spellEnd"/>
      <w:r>
        <w:t xml:space="preserve"> orang </w:t>
      </w:r>
      <w:proofErr w:type="spellStart"/>
      <w:r>
        <w:t>tua</w:t>
      </w:r>
      <w:proofErr w:type="spellEnd"/>
      <w:r>
        <w:t xml:space="preserve"> </w:t>
      </w:r>
      <w:proofErr w:type="spellStart"/>
      <w:r>
        <w:t>merupakan</w:t>
      </w:r>
      <w:proofErr w:type="spellEnd"/>
      <w:r>
        <w:t xml:space="preserve"> </w:t>
      </w:r>
      <w:proofErr w:type="spellStart"/>
      <w:r>
        <w:t>interaksi</w:t>
      </w:r>
      <w:proofErr w:type="spellEnd"/>
      <w:r>
        <w:t xml:space="preserve"> </w:t>
      </w:r>
      <w:proofErr w:type="spellStart"/>
      <w:r>
        <w:t>antara</w:t>
      </w:r>
      <w:proofErr w:type="spellEnd"/>
      <w:r>
        <w:t xml:space="preserve"> orang </w:t>
      </w:r>
      <w:proofErr w:type="spellStart"/>
      <w:r>
        <w:t>tua</w:t>
      </w:r>
      <w:proofErr w:type="spellEnd"/>
      <w:r>
        <w:t xml:space="preserve"> </w:t>
      </w:r>
      <w:proofErr w:type="spellStart"/>
      <w:r>
        <w:t>dengan</w:t>
      </w:r>
      <w:proofErr w:type="spellEnd"/>
      <w:r>
        <w:t xml:space="preserve"> </w:t>
      </w:r>
      <w:proofErr w:type="spellStart"/>
      <w:r>
        <w:t>anaknya</w:t>
      </w:r>
      <w:proofErr w:type="spellEnd"/>
      <w:r>
        <w:t xml:space="preserve"> </w:t>
      </w:r>
      <w:proofErr w:type="spellStart"/>
      <w:r>
        <w:t>selama</w:t>
      </w:r>
      <w:proofErr w:type="spellEnd"/>
      <w:r>
        <w:t xml:space="preserve"> </w:t>
      </w:r>
      <w:proofErr w:type="spellStart"/>
      <w:r>
        <w:t>mengadakan</w:t>
      </w:r>
      <w:proofErr w:type="spellEnd"/>
      <w:r>
        <w:t xml:space="preserve"> </w:t>
      </w:r>
      <w:proofErr w:type="spellStart"/>
      <w:r>
        <w:t>pengasuhan</w:t>
      </w:r>
      <w:proofErr w:type="spellEnd"/>
      <w:r>
        <w:t xml:space="preserve">. Salah </w:t>
      </w:r>
      <w:proofErr w:type="spellStart"/>
      <w:r>
        <w:t>satu</w:t>
      </w:r>
      <w:proofErr w:type="spellEnd"/>
      <w:r>
        <w:t xml:space="preserve"> </w:t>
      </w:r>
      <w:proofErr w:type="spellStart"/>
      <w:r>
        <w:t>faktor</w:t>
      </w:r>
      <w:proofErr w:type="spellEnd"/>
      <w:r>
        <w:t xml:space="preserve"> </w:t>
      </w:r>
      <w:proofErr w:type="spellStart"/>
      <w:r>
        <w:t>dalam</w:t>
      </w:r>
      <w:proofErr w:type="spellEnd"/>
      <w:r>
        <w:t xml:space="preserve"> </w:t>
      </w:r>
      <w:proofErr w:type="spellStart"/>
      <w:r>
        <w:t>keluarga</w:t>
      </w:r>
      <w:proofErr w:type="spellEnd"/>
      <w:r>
        <w:t xml:space="preserve"> yang </w:t>
      </w:r>
      <w:proofErr w:type="spellStart"/>
      <w:r>
        <w:t>mempunyai</w:t>
      </w:r>
      <w:proofErr w:type="spellEnd"/>
      <w:r>
        <w:t xml:space="preserve"> </w:t>
      </w:r>
      <w:proofErr w:type="spellStart"/>
      <w:r>
        <w:t>peranan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pembentukan</w:t>
      </w:r>
      <w:proofErr w:type="spellEnd"/>
      <w:r>
        <w:t xml:space="preserve"> </w:t>
      </w:r>
      <w:proofErr w:type="spellStart"/>
      <w:r>
        <w:t>kepribadian</w:t>
      </w:r>
      <w:proofErr w:type="spellEnd"/>
      <w:r>
        <w:t xml:space="preserve"> </w:t>
      </w:r>
      <w:proofErr w:type="spellStart"/>
      <w:r>
        <w:t>adalah</w:t>
      </w:r>
      <w:proofErr w:type="spellEnd"/>
      <w:r>
        <w:t xml:space="preserve"> </w:t>
      </w:r>
      <w:proofErr w:type="spellStart"/>
      <w:r>
        <w:t>praktek</w:t>
      </w:r>
      <w:proofErr w:type="spellEnd"/>
      <w:r>
        <w:t xml:space="preserve"> </w:t>
      </w:r>
      <w:proofErr w:type="spellStart"/>
      <w:r>
        <w:t>pengasuhan</w:t>
      </w:r>
      <w:proofErr w:type="spellEnd"/>
      <w:r>
        <w:t xml:space="preserve"> orang </w:t>
      </w:r>
      <w:proofErr w:type="spellStart"/>
      <w:r>
        <w:t>tua</w:t>
      </w:r>
      <w:proofErr w:type="spellEnd"/>
      <w:r>
        <w:t xml:space="preserve"> </w:t>
      </w:r>
      <w:proofErr w:type="spellStart"/>
      <w:r>
        <w:t>kepada</w:t>
      </w:r>
      <w:proofErr w:type="spellEnd"/>
      <w:r>
        <w:t xml:space="preserve"> </w:t>
      </w:r>
      <w:proofErr w:type="spellStart"/>
      <w:r>
        <w:t>anaknya</w:t>
      </w:r>
      <w:proofErr w:type="spellEnd"/>
      <w:r>
        <w:t>.</w:t>
      </w:r>
    </w:p>
    <w:p w:rsidR="00C87249" w:rsidRPr="007042E1" w:rsidRDefault="00C87249" w:rsidP="007042E1">
      <w:pPr>
        <w:jc w:val="both"/>
        <w:rPr>
          <w:lang w:val="id-ID"/>
        </w:rPr>
      </w:pPr>
    </w:p>
    <w:p w:rsidR="00D24949" w:rsidRPr="00C87249" w:rsidRDefault="00D24949" w:rsidP="007042E1">
      <w:pPr>
        <w:rPr>
          <w:b/>
          <w:lang w:val="id-ID"/>
        </w:rPr>
      </w:pPr>
      <w:r w:rsidRPr="009C1395">
        <w:rPr>
          <w:b/>
        </w:rPr>
        <w:t>METODE PENELITIAN</w:t>
      </w:r>
    </w:p>
    <w:p w:rsidR="00D24949" w:rsidRPr="00C87249" w:rsidRDefault="00D24949" w:rsidP="00C87249">
      <w:pPr>
        <w:autoSpaceDE w:val="0"/>
        <w:autoSpaceDN w:val="0"/>
        <w:adjustRightInd w:val="0"/>
        <w:jc w:val="both"/>
        <w:rPr>
          <w:b/>
          <w:bCs/>
        </w:rPr>
      </w:pPr>
      <w:proofErr w:type="spellStart"/>
      <w:r w:rsidRPr="00C87249">
        <w:rPr>
          <w:b/>
          <w:bCs/>
        </w:rPr>
        <w:t>Tipe</w:t>
      </w:r>
      <w:proofErr w:type="spellEnd"/>
      <w:r w:rsidRPr="00C87249">
        <w:rPr>
          <w:b/>
          <w:bCs/>
        </w:rPr>
        <w:t xml:space="preserve"> </w:t>
      </w:r>
      <w:proofErr w:type="spellStart"/>
      <w:r w:rsidRPr="00C87249">
        <w:rPr>
          <w:b/>
          <w:bCs/>
        </w:rPr>
        <w:t>Penelitian</w:t>
      </w:r>
      <w:proofErr w:type="spellEnd"/>
    </w:p>
    <w:p w:rsidR="00D24949" w:rsidRPr="000C6216" w:rsidRDefault="00D24949" w:rsidP="00C87249">
      <w:pPr>
        <w:ind w:firstLine="720"/>
        <w:jc w:val="both"/>
      </w:pPr>
      <w:proofErr w:type="spellStart"/>
      <w:r w:rsidRPr="000C6216">
        <w:t>Tipe</w:t>
      </w:r>
      <w:proofErr w:type="spellEnd"/>
      <w:r w:rsidRPr="000C6216">
        <w:t xml:space="preserve"> </w:t>
      </w:r>
      <w:proofErr w:type="spellStart"/>
      <w:r w:rsidRPr="000C6216">
        <w:t>penelitian</w:t>
      </w:r>
      <w:proofErr w:type="spellEnd"/>
      <w:r w:rsidRPr="000C6216">
        <w:t xml:space="preserve"> yang </w:t>
      </w:r>
      <w:proofErr w:type="spellStart"/>
      <w:r w:rsidRPr="000C6216">
        <w:t>digunakan</w:t>
      </w:r>
      <w:proofErr w:type="spellEnd"/>
      <w:r w:rsidRPr="000C6216">
        <w:t xml:space="preserve"> </w:t>
      </w:r>
      <w:proofErr w:type="spellStart"/>
      <w:r w:rsidRPr="000C6216">
        <w:t>dalam</w:t>
      </w:r>
      <w:proofErr w:type="spellEnd"/>
      <w:r w:rsidRPr="000C6216">
        <w:t xml:space="preserve"> </w:t>
      </w:r>
      <w:proofErr w:type="spellStart"/>
      <w:r w:rsidRPr="000C6216">
        <w:t>penelitian</w:t>
      </w:r>
      <w:proofErr w:type="spellEnd"/>
      <w:r w:rsidRPr="000C6216">
        <w:t xml:space="preserve"> </w:t>
      </w:r>
      <w:proofErr w:type="spellStart"/>
      <w:r w:rsidRPr="000C6216">
        <w:t>ini</w:t>
      </w:r>
      <w:proofErr w:type="spellEnd"/>
      <w:r w:rsidRPr="000C6216">
        <w:t xml:space="preserve"> </w:t>
      </w:r>
      <w:proofErr w:type="spellStart"/>
      <w:r w:rsidRPr="000C6216">
        <w:t>adalah</w:t>
      </w:r>
      <w:proofErr w:type="spellEnd"/>
      <w:r w:rsidRPr="000C6216">
        <w:t xml:space="preserve"> </w:t>
      </w:r>
      <w:proofErr w:type="spellStart"/>
      <w:r w:rsidRPr="000C6216">
        <w:t>penelitian</w:t>
      </w:r>
      <w:proofErr w:type="spellEnd"/>
      <w:r w:rsidRPr="000C6216">
        <w:t xml:space="preserve"> </w:t>
      </w:r>
      <w:proofErr w:type="spellStart"/>
      <w:r w:rsidRPr="000C6216">
        <w:rPr>
          <w:iCs/>
        </w:rPr>
        <w:t>kuantitatif</w:t>
      </w:r>
      <w:proofErr w:type="spellEnd"/>
      <w:r w:rsidRPr="000C6216">
        <w:rPr>
          <w:iCs/>
        </w:rPr>
        <w:t xml:space="preserve"> </w:t>
      </w:r>
      <w:proofErr w:type="spellStart"/>
      <w:r w:rsidRPr="000C6216">
        <w:rPr>
          <w:iCs/>
        </w:rPr>
        <w:t>korelasional</w:t>
      </w:r>
      <w:proofErr w:type="spellEnd"/>
      <w:r w:rsidRPr="000C6216">
        <w:t xml:space="preserve">, </w:t>
      </w:r>
      <w:proofErr w:type="spellStart"/>
      <w:r w:rsidRPr="000C6216">
        <w:t>untuk</w:t>
      </w:r>
      <w:proofErr w:type="spellEnd"/>
      <w:r w:rsidRPr="000C6216">
        <w:t xml:space="preserve"> </w:t>
      </w:r>
      <w:proofErr w:type="spellStart"/>
      <w:r w:rsidRPr="000C6216">
        <w:t>mengetahui</w:t>
      </w:r>
      <w:proofErr w:type="spellEnd"/>
      <w:r w:rsidRPr="000C6216">
        <w:t xml:space="preserve"> </w:t>
      </w:r>
      <w:proofErr w:type="spellStart"/>
      <w:r w:rsidRPr="000C6216">
        <w:t>ada</w:t>
      </w:r>
      <w:proofErr w:type="spellEnd"/>
      <w:r w:rsidRPr="000C6216">
        <w:t xml:space="preserve"> </w:t>
      </w:r>
      <w:proofErr w:type="spellStart"/>
      <w:r w:rsidRPr="000C6216">
        <w:t>tidaknya</w:t>
      </w:r>
      <w:proofErr w:type="spellEnd"/>
      <w:r w:rsidRPr="000C6216">
        <w:t xml:space="preserve"> </w:t>
      </w:r>
      <w:proofErr w:type="spellStart"/>
      <w:r w:rsidRPr="000C6216">
        <w:t>hubungan</w:t>
      </w:r>
      <w:proofErr w:type="spellEnd"/>
      <w:r w:rsidRPr="000C6216">
        <w:t xml:space="preserve"> </w:t>
      </w:r>
      <w:proofErr w:type="spellStart"/>
      <w:r w:rsidRPr="000C6216">
        <w:t>variabel</w:t>
      </w:r>
      <w:proofErr w:type="spellEnd"/>
      <w:r w:rsidRPr="000C6216">
        <w:t xml:space="preserve"> yang </w:t>
      </w:r>
      <w:proofErr w:type="spellStart"/>
      <w:r w:rsidRPr="000C6216">
        <w:t>satu</w:t>
      </w:r>
      <w:proofErr w:type="spellEnd"/>
      <w:r w:rsidRPr="000C6216">
        <w:t xml:space="preserve"> </w:t>
      </w:r>
      <w:proofErr w:type="spellStart"/>
      <w:r w:rsidRPr="000C6216">
        <w:t>dengan</w:t>
      </w:r>
      <w:proofErr w:type="spellEnd"/>
      <w:r w:rsidRPr="000C6216">
        <w:t xml:space="preserve"> </w:t>
      </w:r>
      <w:proofErr w:type="spellStart"/>
      <w:r w:rsidRPr="000C6216">
        <w:t>variabel</w:t>
      </w:r>
      <w:proofErr w:type="spellEnd"/>
      <w:r w:rsidRPr="000C6216">
        <w:t xml:space="preserve"> yang lain, </w:t>
      </w:r>
      <w:proofErr w:type="spellStart"/>
      <w:r w:rsidRPr="000C6216">
        <w:t>berdasarkan</w:t>
      </w:r>
      <w:proofErr w:type="spellEnd"/>
      <w:r w:rsidRPr="000C6216">
        <w:t xml:space="preserve"> </w:t>
      </w:r>
      <w:proofErr w:type="spellStart"/>
      <w:r w:rsidRPr="000C6216">
        <w:t>koefisien</w:t>
      </w:r>
      <w:proofErr w:type="spellEnd"/>
      <w:r w:rsidRPr="000C6216">
        <w:t xml:space="preserve"> </w:t>
      </w:r>
      <w:proofErr w:type="spellStart"/>
      <w:r w:rsidRPr="000C6216">
        <w:t>korelasi</w:t>
      </w:r>
      <w:proofErr w:type="spellEnd"/>
      <w:r w:rsidRPr="000C6216">
        <w:t>.</w:t>
      </w:r>
    </w:p>
    <w:p w:rsidR="00D24949" w:rsidRPr="000C6216" w:rsidRDefault="00D24949" w:rsidP="00C87249">
      <w:pPr>
        <w:ind w:firstLine="720"/>
        <w:jc w:val="both"/>
      </w:pPr>
      <w:proofErr w:type="spellStart"/>
      <w:r w:rsidRPr="000C6216">
        <w:t>Tujuan</w:t>
      </w:r>
      <w:proofErr w:type="spellEnd"/>
      <w:r w:rsidRPr="000C6216">
        <w:t xml:space="preserve"> </w:t>
      </w:r>
      <w:proofErr w:type="spellStart"/>
      <w:r w:rsidRPr="000C6216">
        <w:t>diadakannya</w:t>
      </w:r>
      <w:proofErr w:type="spellEnd"/>
      <w:r w:rsidRPr="000C6216">
        <w:t xml:space="preserve"> </w:t>
      </w:r>
      <w:proofErr w:type="spellStart"/>
      <w:r w:rsidRPr="000C6216">
        <w:t>penelitian</w:t>
      </w:r>
      <w:proofErr w:type="spellEnd"/>
      <w:r w:rsidRPr="000C6216">
        <w:t xml:space="preserve"> </w:t>
      </w:r>
      <w:proofErr w:type="spellStart"/>
      <w:r w:rsidRPr="000C6216">
        <w:t>korelasional</w:t>
      </w:r>
      <w:proofErr w:type="spellEnd"/>
      <w:r w:rsidRPr="000C6216">
        <w:t xml:space="preserve"> </w:t>
      </w:r>
      <w:proofErr w:type="spellStart"/>
      <w:r w:rsidRPr="000C6216">
        <w:t>untuk</w:t>
      </w:r>
      <w:proofErr w:type="spellEnd"/>
      <w:r w:rsidRPr="000C6216">
        <w:t xml:space="preserve"> </w:t>
      </w:r>
      <w:proofErr w:type="spellStart"/>
      <w:r w:rsidRPr="000C6216">
        <w:t>mengidentifikasi</w:t>
      </w:r>
      <w:proofErr w:type="spellEnd"/>
      <w:r w:rsidRPr="000C6216">
        <w:t xml:space="preserve"> </w:t>
      </w:r>
      <w:proofErr w:type="spellStart"/>
      <w:r w:rsidRPr="000C6216">
        <w:t>hubungan</w:t>
      </w:r>
      <w:proofErr w:type="spellEnd"/>
      <w:r w:rsidRPr="000C6216">
        <w:t xml:space="preserve"> </w:t>
      </w:r>
      <w:proofErr w:type="spellStart"/>
      <w:r w:rsidRPr="000C6216">
        <w:t>prediktif</w:t>
      </w:r>
      <w:proofErr w:type="spellEnd"/>
      <w:r w:rsidRPr="000C6216">
        <w:t xml:space="preserve"> </w:t>
      </w:r>
      <w:proofErr w:type="spellStart"/>
      <w:r w:rsidRPr="000C6216">
        <w:t>dengan</w:t>
      </w:r>
      <w:proofErr w:type="spellEnd"/>
      <w:r w:rsidRPr="000C6216">
        <w:t xml:space="preserve"> </w:t>
      </w:r>
      <w:proofErr w:type="spellStart"/>
      <w:r w:rsidRPr="000C6216">
        <w:t>teknik</w:t>
      </w:r>
      <w:proofErr w:type="spellEnd"/>
      <w:r w:rsidRPr="000C6216">
        <w:t xml:space="preserve"> </w:t>
      </w:r>
      <w:proofErr w:type="spellStart"/>
      <w:r w:rsidRPr="000C6216">
        <w:t>korelasi</w:t>
      </w:r>
      <w:proofErr w:type="spellEnd"/>
      <w:r w:rsidRPr="000C6216">
        <w:t xml:space="preserve"> </w:t>
      </w:r>
      <w:proofErr w:type="spellStart"/>
      <w:r w:rsidRPr="000C6216">
        <w:t>atau</w:t>
      </w:r>
      <w:proofErr w:type="spellEnd"/>
      <w:r w:rsidRPr="000C6216">
        <w:t xml:space="preserve"> </w:t>
      </w:r>
      <w:proofErr w:type="spellStart"/>
      <w:r w:rsidRPr="000C6216">
        <w:t>teknik</w:t>
      </w:r>
      <w:proofErr w:type="spellEnd"/>
      <w:r>
        <w:t xml:space="preserve"> </w:t>
      </w:r>
      <w:proofErr w:type="spellStart"/>
      <w:r>
        <w:t>statistik</w:t>
      </w:r>
      <w:proofErr w:type="spellEnd"/>
      <w:r>
        <w:t xml:space="preserve"> yang </w:t>
      </w:r>
      <w:proofErr w:type="spellStart"/>
      <w:r>
        <w:t>lebih</w:t>
      </w:r>
      <w:proofErr w:type="spellEnd"/>
      <w:r>
        <w:t xml:space="preserve"> </w:t>
      </w:r>
      <w:proofErr w:type="spellStart"/>
      <w:r>
        <w:t>canggih</w:t>
      </w:r>
      <w:proofErr w:type="spellEnd"/>
      <w:r>
        <w:t xml:space="preserve">. </w:t>
      </w:r>
      <w:proofErr w:type="spellStart"/>
      <w:r>
        <w:t>Se</w:t>
      </w:r>
      <w:r w:rsidRPr="000C6216">
        <w:t>cara</w:t>
      </w:r>
      <w:proofErr w:type="spellEnd"/>
      <w:r w:rsidRPr="000C6216">
        <w:t xml:space="preserve"> </w:t>
      </w:r>
      <w:proofErr w:type="spellStart"/>
      <w:r w:rsidRPr="000C6216">
        <w:t>khusus</w:t>
      </w:r>
      <w:proofErr w:type="spellEnd"/>
      <w:r w:rsidRPr="000C6216">
        <w:t xml:space="preserve">, </w:t>
      </w:r>
      <w:proofErr w:type="spellStart"/>
      <w:r w:rsidRPr="000C6216">
        <w:t>tujuan</w:t>
      </w:r>
      <w:proofErr w:type="spellEnd"/>
      <w:r w:rsidRPr="000C6216">
        <w:t xml:space="preserve"> </w:t>
      </w:r>
      <w:proofErr w:type="spellStart"/>
      <w:r w:rsidRPr="000C6216">
        <w:t>penelitian</w:t>
      </w:r>
      <w:proofErr w:type="spellEnd"/>
      <w:r w:rsidRPr="000C6216">
        <w:t xml:space="preserve"> </w:t>
      </w:r>
      <w:proofErr w:type="spellStart"/>
      <w:r w:rsidRPr="000C6216">
        <w:t>korelasional</w:t>
      </w:r>
      <w:proofErr w:type="spellEnd"/>
      <w:r w:rsidRPr="000C6216">
        <w:t xml:space="preserve"> </w:t>
      </w:r>
      <w:proofErr w:type="spellStart"/>
      <w:r w:rsidRPr="000C6216">
        <w:t>adalah</w:t>
      </w:r>
      <w:proofErr w:type="spellEnd"/>
      <w:r w:rsidRPr="000C6216">
        <w:t xml:space="preserve">: (1) </w:t>
      </w:r>
      <w:proofErr w:type="spellStart"/>
      <w:r w:rsidRPr="000C6216">
        <w:t>untuk</w:t>
      </w:r>
      <w:proofErr w:type="spellEnd"/>
      <w:r w:rsidRPr="000C6216">
        <w:t xml:space="preserve"> </w:t>
      </w:r>
      <w:proofErr w:type="spellStart"/>
      <w:r w:rsidRPr="000C6216">
        <w:t>mencari</w:t>
      </w:r>
      <w:proofErr w:type="spellEnd"/>
      <w:r w:rsidRPr="000C6216">
        <w:t xml:space="preserve"> </w:t>
      </w:r>
      <w:proofErr w:type="spellStart"/>
      <w:r w:rsidRPr="000C6216">
        <w:t>bukti</w:t>
      </w:r>
      <w:proofErr w:type="spellEnd"/>
      <w:r w:rsidRPr="000C6216">
        <w:t xml:space="preserve"> </w:t>
      </w:r>
      <w:proofErr w:type="spellStart"/>
      <w:r w:rsidRPr="000C6216">
        <w:t>terdapat</w:t>
      </w:r>
      <w:proofErr w:type="spellEnd"/>
      <w:r w:rsidRPr="000C6216">
        <w:t xml:space="preserve"> </w:t>
      </w:r>
      <w:proofErr w:type="spellStart"/>
      <w:r w:rsidRPr="000C6216">
        <w:t>tidaknya</w:t>
      </w:r>
      <w:proofErr w:type="spellEnd"/>
      <w:r w:rsidRPr="000C6216">
        <w:t xml:space="preserve"> </w:t>
      </w:r>
      <w:proofErr w:type="spellStart"/>
      <w:r w:rsidRPr="000C6216">
        <w:t>hubungan</w:t>
      </w:r>
      <w:proofErr w:type="spellEnd"/>
      <w:r w:rsidRPr="000C6216">
        <w:t xml:space="preserve"> (</w:t>
      </w:r>
      <w:proofErr w:type="spellStart"/>
      <w:r w:rsidRPr="000C6216">
        <w:t>korelasi</w:t>
      </w:r>
      <w:proofErr w:type="spellEnd"/>
      <w:r w:rsidRPr="000C6216">
        <w:t xml:space="preserve">) </w:t>
      </w:r>
      <w:proofErr w:type="spellStart"/>
      <w:r w:rsidRPr="000C6216">
        <w:t>antarvariabel</w:t>
      </w:r>
      <w:proofErr w:type="spellEnd"/>
      <w:r w:rsidRPr="000C6216">
        <w:t xml:space="preserve">, (2) </w:t>
      </w:r>
      <w:proofErr w:type="spellStart"/>
      <w:r w:rsidRPr="000C6216">
        <w:t>bila</w:t>
      </w:r>
      <w:proofErr w:type="spellEnd"/>
      <w:r w:rsidRPr="000C6216">
        <w:t xml:space="preserve"> </w:t>
      </w:r>
      <w:proofErr w:type="spellStart"/>
      <w:r w:rsidRPr="000C6216">
        <w:t>sudah</w:t>
      </w:r>
      <w:proofErr w:type="spellEnd"/>
      <w:r w:rsidRPr="000C6216">
        <w:t xml:space="preserve"> </w:t>
      </w:r>
      <w:proofErr w:type="spellStart"/>
      <w:r w:rsidRPr="000C6216">
        <w:t>ada</w:t>
      </w:r>
      <w:proofErr w:type="spellEnd"/>
      <w:r w:rsidRPr="000C6216">
        <w:t xml:space="preserve"> </w:t>
      </w:r>
      <w:proofErr w:type="spellStart"/>
      <w:r w:rsidRPr="000C6216">
        <w:t>hubungan</w:t>
      </w:r>
      <w:proofErr w:type="spellEnd"/>
      <w:r w:rsidRPr="000C6216">
        <w:t xml:space="preserve">, </w:t>
      </w:r>
      <w:proofErr w:type="spellStart"/>
      <w:r w:rsidRPr="000C6216">
        <w:t>untuk</w:t>
      </w:r>
      <w:proofErr w:type="spellEnd"/>
      <w:r w:rsidRPr="000C6216">
        <w:t xml:space="preserve"> </w:t>
      </w:r>
      <w:proofErr w:type="spellStart"/>
      <w:r w:rsidRPr="000C6216">
        <w:t>melihat</w:t>
      </w:r>
      <w:proofErr w:type="spellEnd"/>
      <w:r w:rsidRPr="000C6216">
        <w:t xml:space="preserve"> </w:t>
      </w:r>
      <w:proofErr w:type="spellStart"/>
      <w:r w:rsidRPr="000C6216">
        <w:t>tingkat</w:t>
      </w:r>
      <w:proofErr w:type="spellEnd"/>
      <w:r w:rsidRPr="000C6216">
        <w:t xml:space="preserve"> </w:t>
      </w:r>
      <w:proofErr w:type="spellStart"/>
      <w:r w:rsidRPr="000C6216">
        <w:t>keeratan</w:t>
      </w:r>
      <w:proofErr w:type="spellEnd"/>
      <w:r w:rsidRPr="000C6216">
        <w:t xml:space="preserve"> </w:t>
      </w:r>
      <w:proofErr w:type="spellStart"/>
      <w:r w:rsidRPr="000C6216">
        <w:t>hubungan</w:t>
      </w:r>
      <w:proofErr w:type="spellEnd"/>
      <w:r w:rsidRPr="000C6216">
        <w:t xml:space="preserve"> </w:t>
      </w:r>
      <w:proofErr w:type="spellStart"/>
      <w:r w:rsidRPr="000C6216">
        <w:t>antarvariabel</w:t>
      </w:r>
      <w:proofErr w:type="spellEnd"/>
      <w:r w:rsidRPr="000C6216">
        <w:t xml:space="preserve">, dan (3) </w:t>
      </w:r>
      <w:proofErr w:type="spellStart"/>
      <w:r w:rsidRPr="000C6216">
        <w:t>untuk</w:t>
      </w:r>
      <w:proofErr w:type="spellEnd"/>
      <w:r w:rsidRPr="000C6216">
        <w:t xml:space="preserve"> </w:t>
      </w:r>
      <w:proofErr w:type="spellStart"/>
      <w:r w:rsidRPr="000C6216">
        <w:t>memperoleh</w:t>
      </w:r>
      <w:proofErr w:type="spellEnd"/>
      <w:r w:rsidRPr="000C6216">
        <w:t xml:space="preserve"> </w:t>
      </w:r>
      <w:proofErr w:type="spellStart"/>
      <w:r w:rsidRPr="000C6216">
        <w:t>kejelasan</w:t>
      </w:r>
      <w:proofErr w:type="spellEnd"/>
      <w:r w:rsidRPr="000C6216">
        <w:t xml:space="preserve"> dan </w:t>
      </w:r>
      <w:proofErr w:type="spellStart"/>
      <w:r w:rsidRPr="000C6216">
        <w:t>kepastian</w:t>
      </w:r>
      <w:proofErr w:type="spellEnd"/>
      <w:r w:rsidRPr="000C6216">
        <w:t xml:space="preserve"> </w:t>
      </w:r>
      <w:proofErr w:type="spellStart"/>
      <w:r w:rsidRPr="000C6216">
        <w:t>apakah</w:t>
      </w:r>
      <w:proofErr w:type="spellEnd"/>
      <w:r w:rsidRPr="000C6216">
        <w:t xml:space="preserve"> </w:t>
      </w:r>
      <w:proofErr w:type="spellStart"/>
      <w:r w:rsidRPr="000C6216">
        <w:t>hubungan</w:t>
      </w:r>
      <w:proofErr w:type="spellEnd"/>
      <w:r w:rsidRPr="000C6216">
        <w:t xml:space="preserve"> </w:t>
      </w:r>
      <w:proofErr w:type="spellStart"/>
      <w:r w:rsidRPr="000C6216">
        <w:t>tersebut</w:t>
      </w:r>
      <w:proofErr w:type="spellEnd"/>
      <w:r w:rsidRPr="000C6216">
        <w:t xml:space="preserve"> </w:t>
      </w:r>
      <w:proofErr w:type="spellStart"/>
      <w:r w:rsidRPr="000C6216">
        <w:t>berarti</w:t>
      </w:r>
      <w:proofErr w:type="spellEnd"/>
      <w:r w:rsidRPr="000C6216">
        <w:t xml:space="preserve"> (</w:t>
      </w:r>
      <w:proofErr w:type="spellStart"/>
      <w:r w:rsidRPr="000C6216">
        <w:t>meyakinkan</w:t>
      </w:r>
      <w:proofErr w:type="spellEnd"/>
      <w:r w:rsidRPr="000C6216">
        <w:t xml:space="preserve">/significant) </w:t>
      </w:r>
      <w:proofErr w:type="spellStart"/>
      <w:r w:rsidRPr="000C6216">
        <w:t>atau</w:t>
      </w:r>
      <w:proofErr w:type="spellEnd"/>
      <w:r w:rsidRPr="000C6216">
        <w:t xml:space="preserve"> </w:t>
      </w:r>
      <w:proofErr w:type="spellStart"/>
      <w:r w:rsidRPr="000C6216">
        <w:t>tidak</w:t>
      </w:r>
      <w:proofErr w:type="spellEnd"/>
      <w:r w:rsidRPr="000C6216">
        <w:t xml:space="preserve"> </w:t>
      </w:r>
      <w:proofErr w:type="spellStart"/>
      <w:r w:rsidRPr="000C6216">
        <w:t>berarti</w:t>
      </w:r>
      <w:proofErr w:type="spellEnd"/>
      <w:r w:rsidRPr="000C6216">
        <w:t xml:space="preserve"> </w:t>
      </w:r>
      <w:r w:rsidRPr="000C6216">
        <w:t>(</w:t>
      </w:r>
      <w:proofErr w:type="spellStart"/>
      <w:r w:rsidRPr="000C6216">
        <w:t>tidak</w:t>
      </w:r>
      <w:proofErr w:type="spellEnd"/>
      <w:r w:rsidRPr="000C6216">
        <w:t xml:space="preserve"> </w:t>
      </w:r>
      <w:proofErr w:type="spellStart"/>
      <w:r w:rsidRPr="000C6216">
        <w:t>berarti</w:t>
      </w:r>
      <w:proofErr w:type="spellEnd"/>
      <w:r w:rsidRPr="000C6216">
        <w:t>/insignificant) (</w:t>
      </w:r>
      <w:proofErr w:type="spellStart"/>
      <w:r w:rsidRPr="000C6216">
        <w:t>M</w:t>
      </w:r>
      <w:r>
        <w:t>uhidin</w:t>
      </w:r>
      <w:proofErr w:type="spellEnd"/>
      <w:r>
        <w:t xml:space="preserve"> dan Abdurrahman, 2007</w:t>
      </w:r>
      <w:r w:rsidRPr="000C6216">
        <w:t>).</w:t>
      </w:r>
    </w:p>
    <w:p w:rsidR="00D24949" w:rsidRPr="002C1943" w:rsidRDefault="00D24949" w:rsidP="00C87249">
      <w:pPr>
        <w:autoSpaceDE w:val="0"/>
        <w:autoSpaceDN w:val="0"/>
        <w:adjustRightInd w:val="0"/>
        <w:ind w:left="142"/>
        <w:jc w:val="both"/>
        <w:rPr>
          <w:b/>
          <w:bCs/>
        </w:rPr>
      </w:pPr>
    </w:p>
    <w:p w:rsidR="007042E1" w:rsidRDefault="007042E1" w:rsidP="00C87249">
      <w:pPr>
        <w:autoSpaceDE w:val="0"/>
        <w:autoSpaceDN w:val="0"/>
        <w:adjustRightInd w:val="0"/>
        <w:jc w:val="both"/>
        <w:rPr>
          <w:b/>
          <w:bCs/>
          <w:lang w:val="id-ID"/>
        </w:rPr>
      </w:pPr>
    </w:p>
    <w:p w:rsidR="007042E1" w:rsidRDefault="007042E1" w:rsidP="00C87249">
      <w:pPr>
        <w:autoSpaceDE w:val="0"/>
        <w:autoSpaceDN w:val="0"/>
        <w:adjustRightInd w:val="0"/>
        <w:jc w:val="both"/>
        <w:rPr>
          <w:b/>
          <w:bCs/>
          <w:lang w:val="id-ID"/>
        </w:rPr>
      </w:pPr>
    </w:p>
    <w:p w:rsidR="00D24949" w:rsidRPr="00C87249" w:rsidRDefault="00D24949" w:rsidP="00C87249">
      <w:pPr>
        <w:autoSpaceDE w:val="0"/>
        <w:autoSpaceDN w:val="0"/>
        <w:adjustRightInd w:val="0"/>
        <w:jc w:val="both"/>
        <w:rPr>
          <w:b/>
          <w:bCs/>
        </w:rPr>
      </w:pPr>
      <w:proofErr w:type="spellStart"/>
      <w:r w:rsidRPr="00C87249">
        <w:rPr>
          <w:b/>
          <w:bCs/>
        </w:rPr>
        <w:t>Subyek</w:t>
      </w:r>
      <w:proofErr w:type="spellEnd"/>
      <w:r w:rsidRPr="00C87249">
        <w:rPr>
          <w:b/>
          <w:bCs/>
        </w:rPr>
        <w:t xml:space="preserve"> </w:t>
      </w:r>
      <w:proofErr w:type="spellStart"/>
      <w:r w:rsidRPr="00C87249">
        <w:rPr>
          <w:b/>
          <w:bCs/>
        </w:rPr>
        <w:t>Penelitian</w:t>
      </w:r>
      <w:proofErr w:type="spellEnd"/>
    </w:p>
    <w:p w:rsidR="00D24949" w:rsidRDefault="00D24949" w:rsidP="00C87249">
      <w:pPr>
        <w:pStyle w:val="ListParagraph"/>
        <w:autoSpaceDE w:val="0"/>
        <w:autoSpaceDN w:val="0"/>
        <w:adjustRightInd w:val="0"/>
        <w:ind w:left="0" w:firstLine="589"/>
        <w:jc w:val="both"/>
        <w:rPr>
          <w:lang w:eastAsia="id-ID"/>
        </w:rPr>
      </w:pPr>
      <w:proofErr w:type="spellStart"/>
      <w:r>
        <w:rPr>
          <w:lang w:eastAsia="id-ID"/>
        </w:rPr>
        <w:t>Menurut</w:t>
      </w:r>
      <w:proofErr w:type="spellEnd"/>
      <w:r>
        <w:rPr>
          <w:lang w:eastAsia="id-ID"/>
        </w:rPr>
        <w:t xml:space="preserve">  </w:t>
      </w:r>
      <w:proofErr w:type="spellStart"/>
      <w:r>
        <w:rPr>
          <w:lang w:eastAsia="id-ID"/>
        </w:rPr>
        <w:t>Santoso</w:t>
      </w:r>
      <w:proofErr w:type="spellEnd"/>
      <w:r>
        <w:rPr>
          <w:lang w:eastAsia="id-ID"/>
        </w:rPr>
        <w:t xml:space="preserve"> dan </w:t>
      </w:r>
      <w:proofErr w:type="spellStart"/>
      <w:r>
        <w:rPr>
          <w:lang w:eastAsia="id-ID"/>
        </w:rPr>
        <w:t>Tjiptono</w:t>
      </w:r>
      <w:proofErr w:type="spellEnd"/>
      <w:r>
        <w:rPr>
          <w:lang w:eastAsia="id-ID"/>
        </w:rPr>
        <w:t xml:space="preserve"> (2002) </w:t>
      </w:r>
      <w:proofErr w:type="spellStart"/>
      <w:r>
        <w:rPr>
          <w:lang w:eastAsia="id-ID"/>
        </w:rPr>
        <w:t>Populasi</w:t>
      </w:r>
      <w:proofErr w:type="spellEnd"/>
      <w:r>
        <w:rPr>
          <w:lang w:eastAsia="id-ID"/>
        </w:rPr>
        <w:t xml:space="preserve"> </w:t>
      </w:r>
      <w:proofErr w:type="spellStart"/>
      <w:r>
        <w:rPr>
          <w:lang w:eastAsia="id-ID"/>
        </w:rPr>
        <w:t>merupakan</w:t>
      </w:r>
      <w:proofErr w:type="spellEnd"/>
      <w:r>
        <w:rPr>
          <w:lang w:eastAsia="id-ID"/>
        </w:rPr>
        <w:t xml:space="preserve"> </w:t>
      </w:r>
      <w:proofErr w:type="spellStart"/>
      <w:r>
        <w:rPr>
          <w:lang w:eastAsia="id-ID"/>
        </w:rPr>
        <w:t>sekumpulan</w:t>
      </w:r>
      <w:proofErr w:type="spellEnd"/>
      <w:r>
        <w:rPr>
          <w:lang w:eastAsia="id-ID"/>
        </w:rPr>
        <w:t xml:space="preserve"> orang </w:t>
      </w:r>
      <w:proofErr w:type="spellStart"/>
      <w:r>
        <w:rPr>
          <w:lang w:eastAsia="id-ID"/>
        </w:rPr>
        <w:t>atau</w:t>
      </w:r>
      <w:proofErr w:type="spellEnd"/>
      <w:r>
        <w:rPr>
          <w:lang w:eastAsia="id-ID"/>
        </w:rPr>
        <w:t xml:space="preserve"> </w:t>
      </w:r>
      <w:proofErr w:type="spellStart"/>
      <w:r>
        <w:rPr>
          <w:lang w:eastAsia="id-ID"/>
        </w:rPr>
        <w:t>objek</w:t>
      </w:r>
      <w:proofErr w:type="spellEnd"/>
      <w:r>
        <w:rPr>
          <w:lang w:eastAsia="id-ID"/>
        </w:rPr>
        <w:t xml:space="preserve"> yang </w:t>
      </w:r>
      <w:proofErr w:type="spellStart"/>
      <w:r>
        <w:rPr>
          <w:lang w:eastAsia="id-ID"/>
        </w:rPr>
        <w:t>memiliki</w:t>
      </w:r>
      <w:proofErr w:type="spellEnd"/>
      <w:r>
        <w:rPr>
          <w:lang w:eastAsia="id-ID"/>
        </w:rPr>
        <w:t xml:space="preserve"> </w:t>
      </w:r>
      <w:proofErr w:type="spellStart"/>
      <w:r>
        <w:rPr>
          <w:lang w:eastAsia="id-ID"/>
        </w:rPr>
        <w:t>kesamaan</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satu</w:t>
      </w:r>
      <w:proofErr w:type="spellEnd"/>
      <w:r>
        <w:rPr>
          <w:lang w:eastAsia="id-ID"/>
        </w:rPr>
        <w:t xml:space="preserve"> </w:t>
      </w:r>
      <w:proofErr w:type="spellStart"/>
      <w:r>
        <w:rPr>
          <w:lang w:eastAsia="id-ID"/>
        </w:rPr>
        <w:t>atau</w:t>
      </w:r>
      <w:proofErr w:type="spellEnd"/>
      <w:r>
        <w:rPr>
          <w:lang w:eastAsia="id-ID"/>
        </w:rPr>
        <w:t xml:space="preserve"> </w:t>
      </w:r>
      <w:proofErr w:type="spellStart"/>
      <w:r>
        <w:rPr>
          <w:lang w:eastAsia="id-ID"/>
        </w:rPr>
        <w:t>beberapa</w:t>
      </w:r>
      <w:proofErr w:type="spellEnd"/>
      <w:r>
        <w:rPr>
          <w:lang w:eastAsia="id-ID"/>
        </w:rPr>
        <w:t xml:space="preserve"> </w:t>
      </w:r>
      <w:proofErr w:type="spellStart"/>
      <w:r>
        <w:rPr>
          <w:lang w:eastAsia="id-ID"/>
        </w:rPr>
        <w:t>hal</w:t>
      </w:r>
      <w:proofErr w:type="spellEnd"/>
      <w:r>
        <w:rPr>
          <w:lang w:eastAsia="id-ID"/>
        </w:rPr>
        <w:t xml:space="preserve"> dan yang </w:t>
      </w:r>
      <w:proofErr w:type="spellStart"/>
      <w:r>
        <w:rPr>
          <w:lang w:eastAsia="id-ID"/>
        </w:rPr>
        <w:t>membentuk</w:t>
      </w:r>
      <w:proofErr w:type="spellEnd"/>
      <w:r>
        <w:rPr>
          <w:lang w:eastAsia="id-ID"/>
        </w:rPr>
        <w:t xml:space="preserve"> </w:t>
      </w:r>
      <w:proofErr w:type="spellStart"/>
      <w:r>
        <w:rPr>
          <w:lang w:eastAsia="id-ID"/>
        </w:rPr>
        <w:t>masalah</w:t>
      </w:r>
      <w:proofErr w:type="spellEnd"/>
      <w:r>
        <w:rPr>
          <w:lang w:eastAsia="id-ID"/>
        </w:rPr>
        <w:t xml:space="preserve"> </w:t>
      </w:r>
      <w:proofErr w:type="spellStart"/>
      <w:r>
        <w:rPr>
          <w:lang w:eastAsia="id-ID"/>
        </w:rPr>
        <w:t>pokok</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suatu</w:t>
      </w:r>
      <w:proofErr w:type="spellEnd"/>
      <w:r>
        <w:rPr>
          <w:lang w:eastAsia="id-ID"/>
        </w:rPr>
        <w:t xml:space="preserve"> </w:t>
      </w:r>
      <w:proofErr w:type="spellStart"/>
      <w:r>
        <w:rPr>
          <w:lang w:eastAsia="id-ID"/>
        </w:rPr>
        <w:t>riset</w:t>
      </w:r>
      <w:proofErr w:type="spellEnd"/>
      <w:r>
        <w:rPr>
          <w:lang w:eastAsia="id-ID"/>
        </w:rPr>
        <w:t xml:space="preserve"> </w:t>
      </w:r>
      <w:proofErr w:type="spellStart"/>
      <w:r>
        <w:rPr>
          <w:lang w:eastAsia="id-ID"/>
        </w:rPr>
        <w:t>khusus</w:t>
      </w:r>
      <w:proofErr w:type="spellEnd"/>
      <w:r>
        <w:rPr>
          <w:lang w:eastAsia="id-ID"/>
        </w:rPr>
        <w:t xml:space="preserve">. </w:t>
      </w:r>
      <w:proofErr w:type="spellStart"/>
      <w:r>
        <w:rPr>
          <w:lang w:eastAsia="id-ID"/>
        </w:rPr>
        <w:t>Populasi</w:t>
      </w:r>
      <w:proofErr w:type="spellEnd"/>
      <w:r>
        <w:rPr>
          <w:lang w:eastAsia="id-ID"/>
        </w:rPr>
        <w:t xml:space="preserve"> yang </w:t>
      </w:r>
      <w:proofErr w:type="spellStart"/>
      <w:r>
        <w:rPr>
          <w:lang w:eastAsia="id-ID"/>
        </w:rPr>
        <w:t>akan</w:t>
      </w:r>
      <w:proofErr w:type="spellEnd"/>
      <w:r>
        <w:rPr>
          <w:lang w:eastAsia="id-ID"/>
        </w:rPr>
        <w:t xml:space="preserve"> </w:t>
      </w:r>
      <w:proofErr w:type="spellStart"/>
      <w:r>
        <w:rPr>
          <w:lang w:eastAsia="id-ID"/>
        </w:rPr>
        <w:t>diteliti</w:t>
      </w:r>
      <w:proofErr w:type="spellEnd"/>
      <w:r>
        <w:rPr>
          <w:lang w:eastAsia="id-ID"/>
        </w:rPr>
        <w:t xml:space="preserve"> </w:t>
      </w:r>
      <w:proofErr w:type="spellStart"/>
      <w:r>
        <w:rPr>
          <w:lang w:eastAsia="id-ID"/>
        </w:rPr>
        <w:t>harus</w:t>
      </w:r>
      <w:proofErr w:type="spellEnd"/>
      <w:r>
        <w:rPr>
          <w:lang w:eastAsia="id-ID"/>
        </w:rPr>
        <w:t xml:space="preserve"> </w:t>
      </w:r>
      <w:proofErr w:type="spellStart"/>
      <w:r>
        <w:rPr>
          <w:lang w:eastAsia="id-ID"/>
        </w:rPr>
        <w:t>didefinisikan</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jelas</w:t>
      </w:r>
      <w:proofErr w:type="spellEnd"/>
      <w:r>
        <w:rPr>
          <w:lang w:eastAsia="id-ID"/>
        </w:rPr>
        <w:t xml:space="preserve"> </w:t>
      </w:r>
      <w:proofErr w:type="spellStart"/>
      <w:r>
        <w:rPr>
          <w:lang w:eastAsia="id-ID"/>
        </w:rPr>
        <w:t>sebelum</w:t>
      </w:r>
      <w:proofErr w:type="spellEnd"/>
      <w:r>
        <w:rPr>
          <w:lang w:eastAsia="id-ID"/>
        </w:rPr>
        <w:t xml:space="preserve"> </w:t>
      </w:r>
      <w:proofErr w:type="spellStart"/>
      <w:r>
        <w:rPr>
          <w:lang w:eastAsia="id-ID"/>
        </w:rPr>
        <w:t>penelitian</w:t>
      </w:r>
      <w:proofErr w:type="spellEnd"/>
      <w:r>
        <w:rPr>
          <w:lang w:eastAsia="id-ID"/>
        </w:rPr>
        <w:t xml:space="preserve"> </w:t>
      </w:r>
      <w:proofErr w:type="spellStart"/>
      <w:r>
        <w:rPr>
          <w:lang w:eastAsia="id-ID"/>
        </w:rPr>
        <w:t>dilakukan</w:t>
      </w:r>
      <w:proofErr w:type="spellEnd"/>
      <w:r>
        <w:rPr>
          <w:lang w:eastAsia="id-ID"/>
        </w:rPr>
        <w:t>.</w:t>
      </w:r>
    </w:p>
    <w:p w:rsidR="00D24949" w:rsidRPr="00071C37" w:rsidRDefault="00D24949" w:rsidP="00C87249">
      <w:pPr>
        <w:pStyle w:val="ListParagraph"/>
        <w:autoSpaceDE w:val="0"/>
        <w:autoSpaceDN w:val="0"/>
        <w:adjustRightInd w:val="0"/>
        <w:ind w:left="0" w:firstLine="589"/>
        <w:jc w:val="both"/>
        <w:rPr>
          <w:lang w:val="id-ID"/>
        </w:rPr>
      </w:pPr>
      <w:proofErr w:type="spellStart"/>
      <w:r w:rsidRPr="00750BEA">
        <w:t>Populasi</w:t>
      </w:r>
      <w:proofErr w:type="spellEnd"/>
      <w:r w:rsidRPr="00750BEA">
        <w:t xml:space="preserve"> </w:t>
      </w:r>
      <w:proofErr w:type="spellStart"/>
      <w:r w:rsidRPr="00750BEA">
        <w:t>dalam</w:t>
      </w:r>
      <w:proofErr w:type="spellEnd"/>
      <w:r w:rsidRPr="00750BEA">
        <w:t xml:space="preserve"> </w:t>
      </w:r>
      <w:proofErr w:type="spellStart"/>
      <w:r w:rsidRPr="00750BEA">
        <w:t>penelitian</w:t>
      </w:r>
      <w:proofErr w:type="spellEnd"/>
      <w:r w:rsidRPr="00750BEA">
        <w:t xml:space="preserve"> </w:t>
      </w:r>
      <w:proofErr w:type="spellStart"/>
      <w:r w:rsidRPr="00750BEA">
        <w:t>ini</w:t>
      </w:r>
      <w:proofErr w:type="spellEnd"/>
      <w:r w:rsidRPr="00750BEA">
        <w:t xml:space="preserve"> </w:t>
      </w:r>
      <w:proofErr w:type="spellStart"/>
      <w:r w:rsidRPr="00750BEA">
        <w:t>adalah</w:t>
      </w:r>
      <w:proofErr w:type="spellEnd"/>
      <w:r w:rsidRPr="00750BEA">
        <w:t xml:space="preserve"> </w:t>
      </w:r>
      <w:proofErr w:type="spellStart"/>
      <w:r>
        <w:t>siswa</w:t>
      </w:r>
      <w:proofErr w:type="spellEnd"/>
      <w:r>
        <w:t xml:space="preserve"> di </w:t>
      </w:r>
      <w:proofErr w:type="spellStart"/>
      <w:r>
        <w:t>tiga</w:t>
      </w:r>
      <w:proofErr w:type="spellEnd"/>
      <w:r>
        <w:t xml:space="preserve"> SMP </w:t>
      </w:r>
      <w:proofErr w:type="spellStart"/>
      <w:r>
        <w:t>swasta</w:t>
      </w:r>
      <w:proofErr w:type="spellEnd"/>
      <w:r>
        <w:t xml:space="preserve"> di </w:t>
      </w:r>
      <w:proofErr w:type="spellStart"/>
      <w:r>
        <w:t>kota</w:t>
      </w:r>
      <w:proofErr w:type="spellEnd"/>
      <w:r>
        <w:t xml:space="preserve"> </w:t>
      </w:r>
      <w:proofErr w:type="spellStart"/>
      <w:r>
        <w:t>Samarinda</w:t>
      </w:r>
      <w:proofErr w:type="spellEnd"/>
      <w:r>
        <w:t xml:space="preserve"> </w:t>
      </w:r>
      <w:proofErr w:type="spellStart"/>
      <w:r>
        <w:t>yaitu</w:t>
      </w:r>
      <w:proofErr w:type="spellEnd"/>
      <w:r>
        <w:t xml:space="preserve"> SMP Tunas </w:t>
      </w:r>
      <w:proofErr w:type="spellStart"/>
      <w:r>
        <w:t>Kelapa</w:t>
      </w:r>
      <w:proofErr w:type="spellEnd"/>
      <w:r>
        <w:t xml:space="preserve"> di Jl. M</w:t>
      </w:r>
      <w:r w:rsidRPr="000C6216">
        <w:t>.</w:t>
      </w:r>
      <w:r>
        <w:t xml:space="preserve"> </w:t>
      </w:r>
      <w:proofErr w:type="spellStart"/>
      <w:r>
        <w:t>Yamin</w:t>
      </w:r>
      <w:proofErr w:type="spellEnd"/>
      <w:r>
        <w:t xml:space="preserve"> 213 </w:t>
      </w:r>
      <w:proofErr w:type="spellStart"/>
      <w:r>
        <w:t>siswa</w:t>
      </w:r>
      <w:proofErr w:type="spellEnd"/>
      <w:r>
        <w:t xml:space="preserve">, SMP 17 </w:t>
      </w:r>
      <w:proofErr w:type="spellStart"/>
      <w:r>
        <w:t>Agustus</w:t>
      </w:r>
      <w:proofErr w:type="spellEnd"/>
      <w:r>
        <w:t xml:space="preserve"> 1945 di Jl. </w:t>
      </w:r>
      <w:proofErr w:type="spellStart"/>
      <w:r>
        <w:t>Kemakmuran</w:t>
      </w:r>
      <w:proofErr w:type="spellEnd"/>
      <w:r>
        <w:t xml:space="preserve"> 110 </w:t>
      </w:r>
      <w:proofErr w:type="spellStart"/>
      <w:r>
        <w:t>siswa</w:t>
      </w:r>
      <w:proofErr w:type="spellEnd"/>
      <w:r>
        <w:t xml:space="preserve">, dan SMP </w:t>
      </w:r>
      <w:proofErr w:type="spellStart"/>
      <w:r>
        <w:t>Samarinda</w:t>
      </w:r>
      <w:proofErr w:type="spellEnd"/>
      <w:r>
        <w:t xml:space="preserve"> di Jl. Merdeka</w:t>
      </w:r>
      <w:r w:rsidRPr="000C6216">
        <w:t xml:space="preserve"> </w:t>
      </w:r>
      <w:r>
        <w:t xml:space="preserve">326 </w:t>
      </w:r>
      <w:proofErr w:type="spellStart"/>
      <w:r>
        <w:t>siswa</w:t>
      </w:r>
      <w:proofErr w:type="spellEnd"/>
      <w:r>
        <w:t xml:space="preserve"> </w:t>
      </w:r>
      <w:proofErr w:type="spellStart"/>
      <w:r>
        <w:t>tahun</w:t>
      </w:r>
      <w:proofErr w:type="spellEnd"/>
      <w:r>
        <w:t xml:space="preserve"> </w:t>
      </w:r>
      <w:proofErr w:type="spellStart"/>
      <w:r>
        <w:t>ajaran</w:t>
      </w:r>
      <w:proofErr w:type="spellEnd"/>
      <w:r>
        <w:t xml:space="preserve"> 2012/2013. </w:t>
      </w:r>
      <w:proofErr w:type="spellStart"/>
      <w:r>
        <w:t>Jadi</w:t>
      </w:r>
      <w:proofErr w:type="spellEnd"/>
      <w:r>
        <w:t xml:space="preserve">, </w:t>
      </w:r>
      <w:proofErr w:type="spellStart"/>
      <w:r>
        <w:t>jumlah</w:t>
      </w:r>
      <w:proofErr w:type="spellEnd"/>
      <w:r>
        <w:t xml:space="preserve"> </w:t>
      </w:r>
      <w:proofErr w:type="spellStart"/>
      <w:r>
        <w:t>keseluruhan</w:t>
      </w:r>
      <w:proofErr w:type="spellEnd"/>
      <w:r>
        <w:t xml:space="preserve"> </w:t>
      </w:r>
      <w:proofErr w:type="spellStart"/>
      <w:r>
        <w:t>populasi</w:t>
      </w:r>
      <w:proofErr w:type="spellEnd"/>
      <w:r>
        <w:t xml:space="preserve"> </w:t>
      </w:r>
      <w:proofErr w:type="spellStart"/>
      <w:r>
        <w:t>adalah</w:t>
      </w:r>
      <w:proofErr w:type="spellEnd"/>
      <w:r>
        <w:t xml:space="preserve"> 649 </w:t>
      </w:r>
      <w:proofErr w:type="spellStart"/>
      <w:r>
        <w:t>siswa</w:t>
      </w:r>
      <w:proofErr w:type="spellEnd"/>
      <w:r>
        <w:t>.</w:t>
      </w:r>
    </w:p>
    <w:p w:rsidR="00D24949" w:rsidRPr="00883A0C" w:rsidRDefault="00D24949" w:rsidP="00C87249">
      <w:pPr>
        <w:pStyle w:val="ListParagraph"/>
        <w:autoSpaceDE w:val="0"/>
        <w:autoSpaceDN w:val="0"/>
        <w:adjustRightInd w:val="0"/>
        <w:ind w:left="0" w:firstLine="589"/>
        <w:jc w:val="both"/>
        <w:rPr>
          <w:b/>
        </w:rPr>
      </w:pPr>
      <w:proofErr w:type="spellStart"/>
      <w:r>
        <w:rPr>
          <w:lang w:eastAsia="id-ID"/>
        </w:rPr>
        <w:t>Menurut</w:t>
      </w:r>
      <w:proofErr w:type="spellEnd"/>
      <w:r>
        <w:rPr>
          <w:lang w:eastAsia="id-ID"/>
        </w:rPr>
        <w:t xml:space="preserve"> </w:t>
      </w:r>
      <w:proofErr w:type="spellStart"/>
      <w:r>
        <w:rPr>
          <w:lang w:eastAsia="id-ID"/>
        </w:rPr>
        <w:t>Sugiyono</w:t>
      </w:r>
      <w:proofErr w:type="spellEnd"/>
      <w:r>
        <w:rPr>
          <w:lang w:eastAsia="id-ID"/>
        </w:rPr>
        <w:t xml:space="preserve"> (</w:t>
      </w:r>
      <w:r w:rsidRPr="008D2627">
        <w:rPr>
          <w:lang w:eastAsia="id-ID"/>
        </w:rPr>
        <w:t>2009)</w:t>
      </w:r>
      <w:r>
        <w:rPr>
          <w:lang w:eastAsia="id-ID"/>
        </w:rPr>
        <w:t xml:space="preserve">, </w:t>
      </w:r>
      <w:proofErr w:type="spellStart"/>
      <w:r w:rsidRPr="008D2627">
        <w:rPr>
          <w:lang w:eastAsia="id-ID"/>
        </w:rPr>
        <w:t>Sampel</w:t>
      </w:r>
      <w:proofErr w:type="spellEnd"/>
      <w:r w:rsidRPr="008D2627">
        <w:rPr>
          <w:lang w:eastAsia="id-ID"/>
        </w:rPr>
        <w:t xml:space="preserve"> </w:t>
      </w:r>
      <w:proofErr w:type="spellStart"/>
      <w:r w:rsidRPr="008D2627">
        <w:rPr>
          <w:lang w:eastAsia="id-ID"/>
        </w:rPr>
        <w:t>adalah</w:t>
      </w:r>
      <w:proofErr w:type="spellEnd"/>
      <w:r w:rsidRPr="008D2627">
        <w:rPr>
          <w:lang w:eastAsia="id-ID"/>
        </w:rPr>
        <w:t xml:space="preserve"> </w:t>
      </w:r>
      <w:proofErr w:type="spellStart"/>
      <w:r w:rsidRPr="008D2627">
        <w:rPr>
          <w:lang w:eastAsia="id-ID"/>
        </w:rPr>
        <w:t>bagian</w:t>
      </w:r>
      <w:proofErr w:type="spellEnd"/>
      <w:r w:rsidRPr="008D2627">
        <w:rPr>
          <w:lang w:eastAsia="id-ID"/>
        </w:rPr>
        <w:t xml:space="preserve"> </w:t>
      </w:r>
      <w:proofErr w:type="spellStart"/>
      <w:r w:rsidRPr="008D2627">
        <w:rPr>
          <w:lang w:eastAsia="id-ID"/>
        </w:rPr>
        <w:t>dari</w:t>
      </w:r>
      <w:proofErr w:type="spellEnd"/>
      <w:r w:rsidRPr="008D2627">
        <w:rPr>
          <w:lang w:eastAsia="id-ID"/>
        </w:rPr>
        <w:t xml:space="preserve"> </w:t>
      </w:r>
      <w:proofErr w:type="spellStart"/>
      <w:r w:rsidRPr="008D2627">
        <w:rPr>
          <w:lang w:eastAsia="id-ID"/>
        </w:rPr>
        <w:t>jumlah</w:t>
      </w:r>
      <w:proofErr w:type="spellEnd"/>
      <w:r w:rsidRPr="008D2627">
        <w:rPr>
          <w:lang w:eastAsia="id-ID"/>
        </w:rPr>
        <w:t xml:space="preserve"> dan </w:t>
      </w:r>
      <w:proofErr w:type="spellStart"/>
      <w:r w:rsidRPr="008D2627">
        <w:rPr>
          <w:lang w:eastAsia="id-ID"/>
        </w:rPr>
        <w:t>karakteristik</w:t>
      </w:r>
      <w:proofErr w:type="spellEnd"/>
      <w:r w:rsidRPr="008D2627">
        <w:rPr>
          <w:lang w:eastAsia="id-ID"/>
        </w:rPr>
        <w:t xml:space="preserve">, </w:t>
      </w:r>
      <w:proofErr w:type="spellStart"/>
      <w:r w:rsidRPr="008D2627">
        <w:rPr>
          <w:lang w:eastAsia="id-ID"/>
        </w:rPr>
        <w:t>misalnya</w:t>
      </w:r>
      <w:proofErr w:type="spellEnd"/>
      <w:r w:rsidRPr="008D2627">
        <w:rPr>
          <w:lang w:eastAsia="id-ID"/>
        </w:rPr>
        <w:t xml:space="preserve"> </w:t>
      </w:r>
      <w:proofErr w:type="spellStart"/>
      <w:r w:rsidRPr="008D2627">
        <w:rPr>
          <w:lang w:eastAsia="id-ID"/>
        </w:rPr>
        <w:t>karena</w:t>
      </w:r>
      <w:proofErr w:type="spellEnd"/>
      <w:r w:rsidRPr="008D2627">
        <w:rPr>
          <w:lang w:eastAsia="id-ID"/>
        </w:rPr>
        <w:t xml:space="preserve"> </w:t>
      </w:r>
      <w:proofErr w:type="spellStart"/>
      <w:r w:rsidRPr="008D2627">
        <w:rPr>
          <w:lang w:eastAsia="id-ID"/>
        </w:rPr>
        <w:t>keterbatasan</w:t>
      </w:r>
      <w:proofErr w:type="spellEnd"/>
      <w:r w:rsidRPr="008D2627">
        <w:rPr>
          <w:lang w:eastAsia="id-ID"/>
        </w:rPr>
        <w:t xml:space="preserve"> dana, </w:t>
      </w:r>
      <w:proofErr w:type="spellStart"/>
      <w:r w:rsidRPr="008D2627">
        <w:rPr>
          <w:lang w:eastAsia="id-ID"/>
        </w:rPr>
        <w:t>tenaga</w:t>
      </w:r>
      <w:proofErr w:type="spellEnd"/>
      <w:r w:rsidRPr="008D2627">
        <w:rPr>
          <w:lang w:eastAsia="id-ID"/>
        </w:rPr>
        <w:t xml:space="preserve"> dan </w:t>
      </w:r>
      <w:proofErr w:type="spellStart"/>
      <w:r w:rsidRPr="008D2627">
        <w:rPr>
          <w:lang w:eastAsia="id-ID"/>
        </w:rPr>
        <w:t>waktu</w:t>
      </w:r>
      <w:proofErr w:type="spellEnd"/>
      <w:r w:rsidRPr="008D2627">
        <w:rPr>
          <w:lang w:eastAsia="id-ID"/>
        </w:rPr>
        <w:t xml:space="preserve">, </w:t>
      </w:r>
      <w:proofErr w:type="spellStart"/>
      <w:r w:rsidRPr="008D2627">
        <w:rPr>
          <w:lang w:eastAsia="id-ID"/>
        </w:rPr>
        <w:t>maka</w:t>
      </w:r>
      <w:proofErr w:type="spellEnd"/>
      <w:r w:rsidRPr="008D2627">
        <w:rPr>
          <w:lang w:eastAsia="id-ID"/>
        </w:rPr>
        <w:t xml:space="preserve"> </w:t>
      </w:r>
      <w:proofErr w:type="spellStart"/>
      <w:r w:rsidRPr="008D2627">
        <w:rPr>
          <w:lang w:eastAsia="id-ID"/>
        </w:rPr>
        <w:t>peneliti</w:t>
      </w:r>
      <w:proofErr w:type="spellEnd"/>
      <w:r w:rsidRPr="008D2627">
        <w:rPr>
          <w:lang w:eastAsia="id-ID"/>
        </w:rPr>
        <w:t xml:space="preserve"> </w:t>
      </w:r>
      <w:proofErr w:type="spellStart"/>
      <w:r w:rsidRPr="008D2627">
        <w:rPr>
          <w:lang w:eastAsia="id-ID"/>
        </w:rPr>
        <w:t>dapat</w:t>
      </w:r>
      <w:proofErr w:type="spellEnd"/>
      <w:r w:rsidRPr="008D2627">
        <w:rPr>
          <w:lang w:eastAsia="id-ID"/>
        </w:rPr>
        <w:t xml:space="preserve"> </w:t>
      </w:r>
      <w:proofErr w:type="spellStart"/>
      <w:r w:rsidRPr="008D2627">
        <w:rPr>
          <w:lang w:eastAsia="id-ID"/>
        </w:rPr>
        <w:t>menggunakan</w:t>
      </w:r>
      <w:proofErr w:type="spellEnd"/>
      <w:r w:rsidRPr="008D2627">
        <w:rPr>
          <w:lang w:eastAsia="id-ID"/>
        </w:rPr>
        <w:t xml:space="preserve"> </w:t>
      </w:r>
      <w:proofErr w:type="spellStart"/>
      <w:r w:rsidRPr="008D2627">
        <w:rPr>
          <w:lang w:eastAsia="id-ID"/>
        </w:rPr>
        <w:t>sampel</w:t>
      </w:r>
      <w:proofErr w:type="spellEnd"/>
      <w:r w:rsidRPr="008D2627">
        <w:rPr>
          <w:lang w:eastAsia="id-ID"/>
        </w:rPr>
        <w:t xml:space="preserve"> yang </w:t>
      </w:r>
      <w:proofErr w:type="spellStart"/>
      <w:r w:rsidRPr="008D2627">
        <w:rPr>
          <w:lang w:eastAsia="id-ID"/>
        </w:rPr>
        <w:t>diambil</w:t>
      </w:r>
      <w:proofErr w:type="spellEnd"/>
      <w:r w:rsidRPr="008D2627">
        <w:rPr>
          <w:lang w:eastAsia="id-ID"/>
        </w:rPr>
        <w:t xml:space="preserve"> </w:t>
      </w:r>
      <w:proofErr w:type="spellStart"/>
      <w:r w:rsidRPr="008D2627">
        <w:rPr>
          <w:lang w:eastAsia="id-ID"/>
        </w:rPr>
        <w:t>dari</w:t>
      </w:r>
      <w:proofErr w:type="spellEnd"/>
      <w:r w:rsidRPr="008D2627">
        <w:rPr>
          <w:lang w:eastAsia="id-ID"/>
        </w:rPr>
        <w:t xml:space="preserve"> </w:t>
      </w:r>
      <w:proofErr w:type="spellStart"/>
      <w:r w:rsidRPr="008D2627">
        <w:rPr>
          <w:lang w:eastAsia="id-ID"/>
        </w:rPr>
        <w:t>populasi</w:t>
      </w:r>
      <w:proofErr w:type="spellEnd"/>
      <w:r w:rsidRPr="008D2627">
        <w:rPr>
          <w:lang w:eastAsia="id-ID"/>
        </w:rPr>
        <w:t xml:space="preserve"> </w:t>
      </w:r>
      <w:proofErr w:type="spellStart"/>
      <w:r w:rsidRPr="008D2627">
        <w:rPr>
          <w:lang w:eastAsia="id-ID"/>
        </w:rPr>
        <w:t>itu</w:t>
      </w:r>
      <w:proofErr w:type="spellEnd"/>
      <w:r w:rsidRPr="008D2627">
        <w:rPr>
          <w:lang w:eastAsia="id-ID"/>
        </w:rPr>
        <w:t xml:space="preserve">. </w:t>
      </w:r>
      <w:proofErr w:type="spellStart"/>
      <w:r w:rsidRPr="008D2627">
        <w:rPr>
          <w:lang w:eastAsia="id-ID"/>
        </w:rPr>
        <w:t>Apa</w:t>
      </w:r>
      <w:proofErr w:type="spellEnd"/>
      <w:r w:rsidRPr="008D2627">
        <w:rPr>
          <w:lang w:eastAsia="id-ID"/>
        </w:rPr>
        <w:t xml:space="preserve"> yang </w:t>
      </w:r>
      <w:proofErr w:type="spellStart"/>
      <w:r w:rsidRPr="008D2627">
        <w:rPr>
          <w:lang w:eastAsia="id-ID"/>
        </w:rPr>
        <w:t>dipelajari</w:t>
      </w:r>
      <w:proofErr w:type="spellEnd"/>
      <w:r w:rsidRPr="008D2627">
        <w:rPr>
          <w:lang w:eastAsia="id-ID"/>
        </w:rPr>
        <w:t xml:space="preserve"> </w:t>
      </w:r>
      <w:proofErr w:type="spellStart"/>
      <w:r w:rsidRPr="008D2627">
        <w:rPr>
          <w:lang w:eastAsia="id-ID"/>
        </w:rPr>
        <w:t>dari</w:t>
      </w:r>
      <w:proofErr w:type="spellEnd"/>
      <w:r w:rsidRPr="008D2627">
        <w:rPr>
          <w:lang w:eastAsia="id-ID"/>
        </w:rPr>
        <w:t xml:space="preserve"> </w:t>
      </w:r>
      <w:proofErr w:type="spellStart"/>
      <w:r w:rsidRPr="008D2627">
        <w:rPr>
          <w:lang w:eastAsia="id-ID"/>
        </w:rPr>
        <w:t>sampel</w:t>
      </w:r>
      <w:proofErr w:type="spellEnd"/>
      <w:r w:rsidRPr="008D2627">
        <w:rPr>
          <w:lang w:eastAsia="id-ID"/>
        </w:rPr>
        <w:t xml:space="preserve"> </w:t>
      </w:r>
      <w:proofErr w:type="spellStart"/>
      <w:r w:rsidRPr="008D2627">
        <w:rPr>
          <w:lang w:eastAsia="id-ID"/>
        </w:rPr>
        <w:t>itu</w:t>
      </w:r>
      <w:proofErr w:type="spellEnd"/>
      <w:r w:rsidRPr="008D2627">
        <w:rPr>
          <w:lang w:eastAsia="id-ID"/>
        </w:rPr>
        <w:t xml:space="preserve">, </w:t>
      </w:r>
      <w:proofErr w:type="spellStart"/>
      <w:r w:rsidRPr="008D2627">
        <w:rPr>
          <w:lang w:eastAsia="id-ID"/>
        </w:rPr>
        <w:t>kesimpulannya</w:t>
      </w:r>
      <w:proofErr w:type="spellEnd"/>
      <w:r w:rsidRPr="008D2627">
        <w:rPr>
          <w:lang w:eastAsia="id-ID"/>
        </w:rPr>
        <w:t xml:space="preserve"> </w:t>
      </w:r>
      <w:proofErr w:type="spellStart"/>
      <w:r w:rsidRPr="008D2627">
        <w:rPr>
          <w:lang w:eastAsia="id-ID"/>
        </w:rPr>
        <w:t>akan</w:t>
      </w:r>
      <w:proofErr w:type="spellEnd"/>
      <w:r w:rsidRPr="008D2627">
        <w:rPr>
          <w:lang w:eastAsia="id-ID"/>
        </w:rPr>
        <w:t xml:space="preserve"> </w:t>
      </w:r>
      <w:proofErr w:type="spellStart"/>
      <w:r w:rsidRPr="008D2627">
        <w:rPr>
          <w:lang w:eastAsia="id-ID"/>
        </w:rPr>
        <w:t>dapat</w:t>
      </w:r>
      <w:proofErr w:type="spellEnd"/>
      <w:r w:rsidRPr="008D2627">
        <w:rPr>
          <w:lang w:eastAsia="id-ID"/>
        </w:rPr>
        <w:t xml:space="preserve"> </w:t>
      </w:r>
      <w:proofErr w:type="spellStart"/>
      <w:r w:rsidRPr="008D2627">
        <w:rPr>
          <w:lang w:eastAsia="id-ID"/>
        </w:rPr>
        <w:t>diberlakukan</w:t>
      </w:r>
      <w:proofErr w:type="spellEnd"/>
      <w:r w:rsidRPr="008D2627">
        <w:rPr>
          <w:lang w:eastAsia="id-ID"/>
        </w:rPr>
        <w:t xml:space="preserve"> </w:t>
      </w:r>
      <w:proofErr w:type="spellStart"/>
      <w:r w:rsidRPr="008D2627">
        <w:rPr>
          <w:lang w:eastAsia="id-ID"/>
        </w:rPr>
        <w:t>untuk</w:t>
      </w:r>
      <w:proofErr w:type="spellEnd"/>
      <w:r w:rsidRPr="008D2627">
        <w:rPr>
          <w:lang w:eastAsia="id-ID"/>
        </w:rPr>
        <w:t xml:space="preserve"> </w:t>
      </w:r>
      <w:proofErr w:type="spellStart"/>
      <w:r w:rsidRPr="008D2627">
        <w:rPr>
          <w:lang w:eastAsia="id-ID"/>
        </w:rPr>
        <w:t>populasi</w:t>
      </w:r>
      <w:proofErr w:type="spellEnd"/>
      <w:r w:rsidRPr="008D2627">
        <w:rPr>
          <w:lang w:eastAsia="id-ID"/>
        </w:rPr>
        <w:t xml:space="preserve">. </w:t>
      </w:r>
      <w:proofErr w:type="spellStart"/>
      <w:r w:rsidRPr="008D2627">
        <w:rPr>
          <w:lang w:eastAsia="id-ID"/>
        </w:rPr>
        <w:t>Untuk</w:t>
      </w:r>
      <w:proofErr w:type="spellEnd"/>
      <w:r w:rsidRPr="008D2627">
        <w:rPr>
          <w:lang w:eastAsia="id-ID"/>
        </w:rPr>
        <w:t xml:space="preserve"> </w:t>
      </w:r>
      <w:proofErr w:type="spellStart"/>
      <w:r w:rsidRPr="008D2627">
        <w:rPr>
          <w:lang w:eastAsia="id-ID"/>
        </w:rPr>
        <w:t>itu</w:t>
      </w:r>
      <w:proofErr w:type="spellEnd"/>
      <w:r w:rsidRPr="008D2627">
        <w:rPr>
          <w:lang w:eastAsia="id-ID"/>
        </w:rPr>
        <w:t xml:space="preserve"> </w:t>
      </w:r>
      <w:proofErr w:type="spellStart"/>
      <w:r w:rsidRPr="008D2627">
        <w:rPr>
          <w:lang w:eastAsia="id-ID"/>
        </w:rPr>
        <w:t>sampel</w:t>
      </w:r>
      <w:proofErr w:type="spellEnd"/>
      <w:r w:rsidRPr="008D2627">
        <w:rPr>
          <w:lang w:eastAsia="id-ID"/>
        </w:rPr>
        <w:t xml:space="preserve"> yang </w:t>
      </w:r>
      <w:proofErr w:type="spellStart"/>
      <w:r w:rsidRPr="008D2627">
        <w:rPr>
          <w:lang w:eastAsia="id-ID"/>
        </w:rPr>
        <w:t>diambil</w:t>
      </w:r>
      <w:proofErr w:type="spellEnd"/>
      <w:r w:rsidRPr="008D2627">
        <w:rPr>
          <w:lang w:eastAsia="id-ID"/>
        </w:rPr>
        <w:t xml:space="preserve"> </w:t>
      </w:r>
      <w:proofErr w:type="spellStart"/>
      <w:r w:rsidRPr="008D2627">
        <w:rPr>
          <w:lang w:eastAsia="id-ID"/>
        </w:rPr>
        <w:t>dari</w:t>
      </w:r>
      <w:proofErr w:type="spellEnd"/>
      <w:r w:rsidRPr="008D2627">
        <w:rPr>
          <w:lang w:eastAsia="id-ID"/>
        </w:rPr>
        <w:t xml:space="preserve"> </w:t>
      </w:r>
      <w:proofErr w:type="spellStart"/>
      <w:r w:rsidRPr="008D2627">
        <w:rPr>
          <w:lang w:eastAsia="id-ID"/>
        </w:rPr>
        <w:t>populasi</w:t>
      </w:r>
      <w:proofErr w:type="spellEnd"/>
      <w:r w:rsidRPr="008D2627">
        <w:rPr>
          <w:lang w:eastAsia="id-ID"/>
        </w:rPr>
        <w:t xml:space="preserve"> </w:t>
      </w:r>
      <w:proofErr w:type="spellStart"/>
      <w:r w:rsidRPr="008D2627">
        <w:rPr>
          <w:lang w:eastAsia="id-ID"/>
        </w:rPr>
        <w:t>harus</w:t>
      </w:r>
      <w:proofErr w:type="spellEnd"/>
      <w:r w:rsidRPr="008D2627">
        <w:rPr>
          <w:lang w:eastAsia="id-ID"/>
        </w:rPr>
        <w:t xml:space="preserve"> </w:t>
      </w:r>
      <w:proofErr w:type="spellStart"/>
      <w:r w:rsidRPr="008D2627">
        <w:rPr>
          <w:lang w:eastAsia="id-ID"/>
        </w:rPr>
        <w:t>betul-betul</w:t>
      </w:r>
      <w:proofErr w:type="spellEnd"/>
      <w:r w:rsidRPr="008D2627">
        <w:rPr>
          <w:lang w:eastAsia="id-ID"/>
        </w:rPr>
        <w:t xml:space="preserve"> </w:t>
      </w:r>
      <w:proofErr w:type="spellStart"/>
      <w:r w:rsidRPr="008D2627">
        <w:rPr>
          <w:lang w:eastAsia="id-ID"/>
        </w:rPr>
        <w:t>representatif</w:t>
      </w:r>
      <w:proofErr w:type="spellEnd"/>
      <w:r w:rsidRPr="008D2627">
        <w:rPr>
          <w:lang w:eastAsia="id-ID"/>
        </w:rPr>
        <w:t xml:space="preserve"> (</w:t>
      </w:r>
      <w:proofErr w:type="spellStart"/>
      <w:r w:rsidRPr="008D2627">
        <w:rPr>
          <w:lang w:eastAsia="id-ID"/>
        </w:rPr>
        <w:t>mewakili</w:t>
      </w:r>
      <w:proofErr w:type="spellEnd"/>
      <w:r w:rsidRPr="008D2627">
        <w:rPr>
          <w:lang w:eastAsia="id-ID"/>
        </w:rPr>
        <w:t xml:space="preserve">). </w:t>
      </w:r>
    </w:p>
    <w:p w:rsidR="00D24949" w:rsidRPr="009A7393" w:rsidRDefault="00D24949" w:rsidP="00C87249">
      <w:pPr>
        <w:ind w:firstLine="720"/>
        <w:jc w:val="both"/>
      </w:pPr>
      <w:proofErr w:type="spellStart"/>
      <w:r w:rsidRPr="006901FE">
        <w:t>Metode</w:t>
      </w:r>
      <w:proofErr w:type="spellEnd"/>
      <w:r w:rsidRPr="006901FE">
        <w:t xml:space="preserve"> sampling yang </w:t>
      </w:r>
      <w:proofErr w:type="spellStart"/>
      <w:r w:rsidRPr="006901FE">
        <w:t>digunakan</w:t>
      </w:r>
      <w:proofErr w:type="spellEnd"/>
      <w:r w:rsidRPr="006901FE">
        <w:t xml:space="preserve"> </w:t>
      </w:r>
      <w:proofErr w:type="spellStart"/>
      <w:r w:rsidRPr="006901FE">
        <w:t>dalam</w:t>
      </w:r>
      <w:proofErr w:type="spellEnd"/>
      <w:r w:rsidRPr="006901FE">
        <w:t xml:space="preserve"> </w:t>
      </w:r>
      <w:proofErr w:type="spellStart"/>
      <w:r w:rsidRPr="006901FE">
        <w:t>penelitian</w:t>
      </w:r>
      <w:proofErr w:type="spellEnd"/>
      <w:r w:rsidRPr="006901FE">
        <w:t xml:space="preserve"> </w:t>
      </w:r>
      <w:proofErr w:type="spellStart"/>
      <w:r w:rsidRPr="006901FE">
        <w:t>ini</w:t>
      </w:r>
      <w:proofErr w:type="spellEnd"/>
      <w:r w:rsidRPr="006901FE">
        <w:t xml:space="preserve"> </w:t>
      </w:r>
      <w:proofErr w:type="spellStart"/>
      <w:r w:rsidRPr="006901FE">
        <w:t>adalah</w:t>
      </w:r>
      <w:proofErr w:type="spellEnd"/>
      <w:r w:rsidRPr="006901FE">
        <w:t xml:space="preserve"> </w:t>
      </w:r>
      <w:proofErr w:type="spellStart"/>
      <w:r w:rsidRPr="006901FE">
        <w:t>teknik</w:t>
      </w:r>
      <w:proofErr w:type="spellEnd"/>
      <w:r w:rsidRPr="006901FE">
        <w:t xml:space="preserve"> </w:t>
      </w:r>
      <w:r w:rsidRPr="006901FE">
        <w:rPr>
          <w:i/>
        </w:rPr>
        <w:t xml:space="preserve">purposive sampling, </w:t>
      </w:r>
      <w:proofErr w:type="spellStart"/>
      <w:r w:rsidRPr="006901FE">
        <w:t>yaitu</w:t>
      </w:r>
      <w:proofErr w:type="spellEnd"/>
      <w:r w:rsidRPr="006901FE">
        <w:t xml:space="preserve"> </w:t>
      </w:r>
      <w:proofErr w:type="spellStart"/>
      <w:r w:rsidRPr="006901FE">
        <w:t>sampel</w:t>
      </w:r>
      <w:proofErr w:type="spellEnd"/>
      <w:r w:rsidRPr="006901FE">
        <w:t xml:space="preserve"> yang </w:t>
      </w:r>
      <w:proofErr w:type="spellStart"/>
      <w:r w:rsidRPr="006901FE">
        <w:t>dipilih</w:t>
      </w:r>
      <w:proofErr w:type="spellEnd"/>
      <w:r w:rsidRPr="006901FE">
        <w:t xml:space="preserve"> </w:t>
      </w:r>
      <w:proofErr w:type="spellStart"/>
      <w:r w:rsidRPr="006901FE">
        <w:t>dengan</w:t>
      </w:r>
      <w:proofErr w:type="spellEnd"/>
      <w:r w:rsidRPr="006901FE">
        <w:t xml:space="preserve"> </w:t>
      </w:r>
      <w:proofErr w:type="spellStart"/>
      <w:r w:rsidRPr="006901FE">
        <w:t>cermat</w:t>
      </w:r>
      <w:proofErr w:type="spellEnd"/>
      <w:r w:rsidRPr="006901FE">
        <w:t xml:space="preserve"> </w:t>
      </w:r>
      <w:proofErr w:type="spellStart"/>
      <w:r w:rsidRPr="006901FE">
        <w:t>hingga</w:t>
      </w:r>
      <w:proofErr w:type="spellEnd"/>
      <w:r w:rsidRPr="006901FE">
        <w:t xml:space="preserve"> </w:t>
      </w:r>
      <w:proofErr w:type="spellStart"/>
      <w:r w:rsidRPr="006901FE">
        <w:t>relevan</w:t>
      </w:r>
      <w:proofErr w:type="spellEnd"/>
      <w:r w:rsidRPr="006901FE">
        <w:t xml:space="preserve"> </w:t>
      </w:r>
      <w:proofErr w:type="spellStart"/>
      <w:r w:rsidRPr="006901FE">
        <w:t>dengan</w:t>
      </w:r>
      <w:proofErr w:type="spellEnd"/>
      <w:r w:rsidRPr="006901FE">
        <w:t xml:space="preserve"> </w:t>
      </w:r>
      <w:proofErr w:type="spellStart"/>
      <w:r w:rsidRPr="006901FE">
        <w:t>desain</w:t>
      </w:r>
      <w:proofErr w:type="spellEnd"/>
      <w:r w:rsidRPr="006901FE">
        <w:t xml:space="preserve"> </w:t>
      </w:r>
      <w:proofErr w:type="spellStart"/>
      <w:r w:rsidRPr="006901FE">
        <w:t>penelitian</w:t>
      </w:r>
      <w:proofErr w:type="spellEnd"/>
      <w:r w:rsidRPr="006901FE">
        <w:t xml:space="preserve"> (</w:t>
      </w:r>
      <w:proofErr w:type="spellStart"/>
      <w:r w:rsidRPr="006901FE">
        <w:t>Nasution</w:t>
      </w:r>
      <w:proofErr w:type="spellEnd"/>
      <w:r w:rsidRPr="006901FE">
        <w:t xml:space="preserve">, 2003).  </w:t>
      </w:r>
      <w:proofErr w:type="spellStart"/>
      <w:r w:rsidRPr="006901FE">
        <w:t>Sampel</w:t>
      </w:r>
      <w:proofErr w:type="spellEnd"/>
      <w:r w:rsidRPr="006901FE">
        <w:t xml:space="preserve"> yang </w:t>
      </w:r>
      <w:proofErr w:type="spellStart"/>
      <w:r w:rsidRPr="006901FE">
        <w:t>diteliti</w:t>
      </w:r>
      <w:proofErr w:type="spellEnd"/>
      <w:r w:rsidRPr="006901FE">
        <w:t xml:space="preserve"> </w:t>
      </w:r>
      <w:proofErr w:type="spellStart"/>
      <w:r w:rsidRPr="006901FE">
        <w:t>dalam</w:t>
      </w:r>
      <w:proofErr w:type="spellEnd"/>
      <w:r w:rsidRPr="006901FE">
        <w:t xml:space="preserve"> </w:t>
      </w:r>
      <w:proofErr w:type="spellStart"/>
      <w:r w:rsidRPr="006901FE">
        <w:t>penelitian</w:t>
      </w:r>
      <w:proofErr w:type="spellEnd"/>
      <w:r w:rsidRPr="006901FE">
        <w:t xml:space="preserve"> </w:t>
      </w:r>
      <w:proofErr w:type="spellStart"/>
      <w:r w:rsidRPr="006901FE">
        <w:t>ini</w:t>
      </w:r>
      <w:proofErr w:type="spellEnd"/>
      <w:r w:rsidRPr="006901FE">
        <w:t xml:space="preserve"> </w:t>
      </w:r>
      <w:proofErr w:type="spellStart"/>
      <w:r w:rsidRPr="006901FE">
        <w:t>berjumlah</w:t>
      </w:r>
      <w:proofErr w:type="spellEnd"/>
      <w:r w:rsidRPr="006901FE">
        <w:t xml:space="preserve"> </w:t>
      </w:r>
      <w:r>
        <w:t>226</w:t>
      </w:r>
      <w:r w:rsidRPr="006901FE">
        <w:t xml:space="preserve"> </w:t>
      </w:r>
      <w:proofErr w:type="spellStart"/>
      <w:r w:rsidRPr="006901FE">
        <w:t>siswa</w:t>
      </w:r>
      <w:proofErr w:type="spellEnd"/>
      <w:r w:rsidRPr="006901FE">
        <w:t xml:space="preserve"> yang </w:t>
      </w:r>
      <w:proofErr w:type="spellStart"/>
      <w:r w:rsidRPr="006901FE">
        <w:t>merupakan</w:t>
      </w:r>
      <w:proofErr w:type="spellEnd"/>
      <w:r w:rsidRPr="006901FE">
        <w:t xml:space="preserve"> </w:t>
      </w:r>
      <w:proofErr w:type="spellStart"/>
      <w:r w:rsidRPr="006901FE">
        <w:t>siswa</w:t>
      </w:r>
      <w:proofErr w:type="spellEnd"/>
      <w:r w:rsidRPr="006901FE">
        <w:t xml:space="preserve"> </w:t>
      </w:r>
      <w:proofErr w:type="spellStart"/>
      <w:r w:rsidRPr="006901FE">
        <w:t>kelas</w:t>
      </w:r>
      <w:proofErr w:type="spellEnd"/>
      <w:r w:rsidRPr="006901FE">
        <w:t xml:space="preserve"> </w:t>
      </w:r>
      <w:r>
        <w:t xml:space="preserve">VIII </w:t>
      </w:r>
      <w:proofErr w:type="spellStart"/>
      <w:r>
        <w:t>tahun</w:t>
      </w:r>
      <w:proofErr w:type="spellEnd"/>
      <w:r>
        <w:t xml:space="preserve"> </w:t>
      </w:r>
      <w:proofErr w:type="spellStart"/>
      <w:r>
        <w:t>ajaran</w:t>
      </w:r>
      <w:proofErr w:type="spellEnd"/>
      <w:r>
        <w:t xml:space="preserve"> 2012/</w:t>
      </w:r>
      <w:r w:rsidRPr="006901FE">
        <w:t xml:space="preserve">2013 </w:t>
      </w:r>
      <w:r>
        <w:t xml:space="preserve">di </w:t>
      </w:r>
      <w:r w:rsidRPr="006901FE">
        <w:t>SM</w:t>
      </w:r>
      <w:r>
        <w:t>P</w:t>
      </w:r>
      <w:r w:rsidRPr="006901FE">
        <w:t xml:space="preserve"> </w:t>
      </w:r>
      <w:r>
        <w:t xml:space="preserve">Tunas </w:t>
      </w:r>
      <w:proofErr w:type="spellStart"/>
      <w:r>
        <w:t>Kelapa</w:t>
      </w:r>
      <w:proofErr w:type="spellEnd"/>
      <w:r>
        <w:t xml:space="preserve">, SMP 17 </w:t>
      </w:r>
      <w:proofErr w:type="spellStart"/>
      <w:r>
        <w:t>Agustus</w:t>
      </w:r>
      <w:proofErr w:type="spellEnd"/>
      <w:r>
        <w:t xml:space="preserve"> 1945, dan SMP</w:t>
      </w:r>
      <w:r w:rsidRPr="006901FE">
        <w:t xml:space="preserve"> </w:t>
      </w:r>
      <w:proofErr w:type="spellStart"/>
      <w:r w:rsidRPr="006901FE">
        <w:t>Samarinda</w:t>
      </w:r>
      <w:proofErr w:type="spellEnd"/>
      <w:r w:rsidRPr="006901FE">
        <w:t xml:space="preserve">. </w:t>
      </w:r>
    </w:p>
    <w:p w:rsidR="00D24949" w:rsidRPr="009A7393" w:rsidRDefault="00D24949" w:rsidP="00C87249">
      <w:pPr>
        <w:tabs>
          <w:tab w:val="left" w:pos="1265"/>
        </w:tabs>
        <w:ind w:left="1265"/>
        <w:jc w:val="both"/>
      </w:pPr>
    </w:p>
    <w:p w:rsidR="00D24949" w:rsidRPr="006045E3" w:rsidRDefault="00D24949" w:rsidP="00C87249">
      <w:pPr>
        <w:autoSpaceDE w:val="0"/>
        <w:autoSpaceDN w:val="0"/>
        <w:adjustRightInd w:val="0"/>
        <w:jc w:val="both"/>
        <w:rPr>
          <w:b/>
          <w:bCs/>
        </w:rPr>
      </w:pPr>
      <w:proofErr w:type="spellStart"/>
      <w:r w:rsidRPr="006045E3">
        <w:rPr>
          <w:b/>
          <w:bCs/>
        </w:rPr>
        <w:t>Variabel</w:t>
      </w:r>
      <w:proofErr w:type="spellEnd"/>
      <w:r w:rsidRPr="006045E3">
        <w:rPr>
          <w:b/>
          <w:bCs/>
        </w:rPr>
        <w:t xml:space="preserve"> </w:t>
      </w:r>
      <w:proofErr w:type="spellStart"/>
      <w:r w:rsidRPr="006045E3">
        <w:rPr>
          <w:b/>
          <w:bCs/>
        </w:rPr>
        <w:t>Penelitian</w:t>
      </w:r>
      <w:proofErr w:type="spellEnd"/>
      <w:r w:rsidRPr="006045E3">
        <w:rPr>
          <w:b/>
          <w:bCs/>
        </w:rPr>
        <w:t xml:space="preserve"> dan </w:t>
      </w:r>
      <w:proofErr w:type="spellStart"/>
      <w:r w:rsidRPr="006045E3">
        <w:rPr>
          <w:b/>
          <w:bCs/>
        </w:rPr>
        <w:t>Pengukurannya</w:t>
      </w:r>
      <w:proofErr w:type="spellEnd"/>
    </w:p>
    <w:p w:rsidR="00611F88" w:rsidRDefault="00D24949" w:rsidP="00064EAA">
      <w:pPr>
        <w:pStyle w:val="BodyText"/>
        <w:spacing w:after="0"/>
        <w:ind w:firstLine="720"/>
        <w:jc w:val="both"/>
        <w:rPr>
          <w:rStyle w:val="SubtleEmphasis"/>
          <w:i w:val="0"/>
          <w:color w:val="auto"/>
          <w:lang w:val="id-ID"/>
        </w:rPr>
      </w:pPr>
      <w:proofErr w:type="spellStart"/>
      <w:r>
        <w:t>Variabel</w:t>
      </w:r>
      <w:proofErr w:type="spellEnd"/>
      <w:r>
        <w:t xml:space="preserve"> </w:t>
      </w:r>
      <w:proofErr w:type="spellStart"/>
      <w:r>
        <w:t>adalah</w:t>
      </w:r>
      <w:proofErr w:type="spellEnd"/>
      <w:r>
        <w:t xml:space="preserve"> </w:t>
      </w:r>
      <w:proofErr w:type="spellStart"/>
      <w:r>
        <w:t>objek</w:t>
      </w:r>
      <w:proofErr w:type="spellEnd"/>
      <w:r>
        <w:t xml:space="preserve"> </w:t>
      </w:r>
      <w:proofErr w:type="spellStart"/>
      <w:r>
        <w:t>penelitian</w:t>
      </w:r>
      <w:proofErr w:type="spellEnd"/>
      <w:r>
        <w:t xml:space="preserve">, </w:t>
      </w:r>
      <w:proofErr w:type="spellStart"/>
      <w:r>
        <w:t>atau</w:t>
      </w:r>
      <w:proofErr w:type="spellEnd"/>
      <w:r>
        <w:t xml:space="preserve"> </w:t>
      </w:r>
      <w:proofErr w:type="spellStart"/>
      <w:r>
        <w:t>apa</w:t>
      </w:r>
      <w:proofErr w:type="spellEnd"/>
      <w:r>
        <w:t xml:space="preserve"> yang </w:t>
      </w:r>
      <w:proofErr w:type="spellStart"/>
      <w:r>
        <w:t>menjadi</w:t>
      </w:r>
      <w:proofErr w:type="spellEnd"/>
      <w:r>
        <w:t xml:space="preserve"> </w:t>
      </w:r>
      <w:proofErr w:type="spellStart"/>
      <w:r>
        <w:t>titik</w:t>
      </w:r>
      <w:proofErr w:type="spellEnd"/>
      <w:r>
        <w:t xml:space="preserve"> </w:t>
      </w:r>
      <w:proofErr w:type="spellStart"/>
      <w:r>
        <w:t>perhatian</w:t>
      </w:r>
      <w:proofErr w:type="spellEnd"/>
      <w:r>
        <w:t xml:space="preserve"> </w:t>
      </w:r>
      <w:proofErr w:type="spellStart"/>
      <w:r>
        <w:t>suatu</w:t>
      </w:r>
      <w:proofErr w:type="spellEnd"/>
      <w:r>
        <w:t xml:space="preserve"> </w:t>
      </w:r>
      <w:proofErr w:type="spellStart"/>
      <w:r>
        <w:t>penelitian</w:t>
      </w:r>
      <w:proofErr w:type="spellEnd"/>
      <w:r>
        <w:t xml:space="preserve"> (</w:t>
      </w:r>
      <w:proofErr w:type="spellStart"/>
      <w:r>
        <w:t>Arikunto</w:t>
      </w:r>
      <w:proofErr w:type="spellEnd"/>
      <w:r>
        <w:t xml:space="preserve">, 2002). </w:t>
      </w:r>
      <w:proofErr w:type="spellStart"/>
      <w:r>
        <w:t>Variabel</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w:t>
      </w:r>
      <w:r w:rsidR="00064EAA">
        <w:rPr>
          <w:lang w:val="id-ID"/>
        </w:rPr>
        <w:t xml:space="preserve"> </w:t>
      </w:r>
      <w:proofErr w:type="spellStart"/>
      <w:r w:rsidRPr="009A7393">
        <w:rPr>
          <w:rStyle w:val="SubtleEmphasis"/>
          <w:i w:val="0"/>
          <w:color w:val="auto"/>
        </w:rPr>
        <w:t>Variabel</w:t>
      </w:r>
      <w:proofErr w:type="spellEnd"/>
      <w:r w:rsidRPr="009A7393">
        <w:rPr>
          <w:rStyle w:val="SubtleEmphasis"/>
          <w:i w:val="0"/>
          <w:color w:val="auto"/>
        </w:rPr>
        <w:t xml:space="preserve"> </w:t>
      </w:r>
      <w:proofErr w:type="spellStart"/>
      <w:r w:rsidRPr="009A7393">
        <w:rPr>
          <w:rStyle w:val="SubtleEmphasis"/>
          <w:i w:val="0"/>
          <w:color w:val="auto"/>
        </w:rPr>
        <w:t>terikat</w:t>
      </w:r>
      <w:proofErr w:type="spellEnd"/>
      <w:r w:rsidRPr="009A7393">
        <w:rPr>
          <w:rStyle w:val="SubtleEmphasis"/>
          <w:i w:val="0"/>
          <w:color w:val="auto"/>
        </w:rPr>
        <w:t xml:space="preserve"> </w:t>
      </w:r>
      <w:proofErr w:type="spellStart"/>
      <w:r w:rsidRPr="009A7393">
        <w:rPr>
          <w:rStyle w:val="SubtleEmphasis"/>
          <w:i w:val="0"/>
          <w:color w:val="auto"/>
        </w:rPr>
        <w:t>merupakan</w:t>
      </w:r>
      <w:proofErr w:type="spellEnd"/>
      <w:r w:rsidRPr="009A7393">
        <w:rPr>
          <w:rStyle w:val="SubtleEmphasis"/>
          <w:i w:val="0"/>
          <w:color w:val="auto"/>
        </w:rPr>
        <w:t xml:space="preserve"> </w:t>
      </w:r>
      <w:proofErr w:type="spellStart"/>
      <w:r w:rsidRPr="009A7393">
        <w:rPr>
          <w:rStyle w:val="SubtleEmphasis"/>
          <w:i w:val="0"/>
          <w:color w:val="auto"/>
        </w:rPr>
        <w:t>variabel</w:t>
      </w:r>
      <w:proofErr w:type="spellEnd"/>
      <w:r w:rsidRPr="009A7393">
        <w:rPr>
          <w:rStyle w:val="SubtleEmphasis"/>
          <w:i w:val="0"/>
          <w:color w:val="auto"/>
        </w:rPr>
        <w:t xml:space="preserve"> yang </w:t>
      </w:r>
      <w:proofErr w:type="spellStart"/>
      <w:r w:rsidRPr="009A7393">
        <w:rPr>
          <w:rStyle w:val="SubtleEmphasis"/>
          <w:i w:val="0"/>
          <w:color w:val="auto"/>
        </w:rPr>
        <w:t>diobservasi</w:t>
      </w:r>
      <w:proofErr w:type="spellEnd"/>
      <w:r w:rsidRPr="009A7393">
        <w:rPr>
          <w:rStyle w:val="SubtleEmphasis"/>
          <w:i w:val="0"/>
          <w:color w:val="auto"/>
        </w:rPr>
        <w:t xml:space="preserve"> dan </w:t>
      </w:r>
      <w:proofErr w:type="spellStart"/>
      <w:r w:rsidRPr="009A7393">
        <w:rPr>
          <w:rStyle w:val="SubtleEmphasis"/>
          <w:i w:val="0"/>
          <w:color w:val="auto"/>
        </w:rPr>
        <w:t>diukur</w:t>
      </w:r>
      <w:proofErr w:type="spellEnd"/>
      <w:r w:rsidRPr="009A7393">
        <w:rPr>
          <w:rStyle w:val="SubtleEmphasis"/>
          <w:i w:val="0"/>
          <w:color w:val="auto"/>
        </w:rPr>
        <w:t xml:space="preserve"> </w:t>
      </w:r>
      <w:proofErr w:type="spellStart"/>
      <w:r w:rsidRPr="009A7393">
        <w:rPr>
          <w:rStyle w:val="SubtleEmphasis"/>
          <w:i w:val="0"/>
          <w:color w:val="auto"/>
        </w:rPr>
        <w:t>untuk</w:t>
      </w:r>
      <w:proofErr w:type="spellEnd"/>
      <w:r w:rsidRPr="009A7393">
        <w:rPr>
          <w:rStyle w:val="SubtleEmphasis"/>
          <w:i w:val="0"/>
          <w:color w:val="auto"/>
        </w:rPr>
        <w:t xml:space="preserve"> </w:t>
      </w:r>
      <w:proofErr w:type="spellStart"/>
      <w:r w:rsidRPr="009A7393">
        <w:rPr>
          <w:rStyle w:val="SubtleEmphasis"/>
          <w:i w:val="0"/>
          <w:color w:val="auto"/>
        </w:rPr>
        <w:t>mempengaruhi</w:t>
      </w:r>
      <w:proofErr w:type="spellEnd"/>
      <w:r w:rsidRPr="009A7393">
        <w:rPr>
          <w:rStyle w:val="SubtleEmphasis"/>
          <w:i w:val="0"/>
          <w:color w:val="auto"/>
        </w:rPr>
        <w:t xml:space="preserve"> </w:t>
      </w:r>
      <w:proofErr w:type="spellStart"/>
      <w:r w:rsidRPr="009A7393">
        <w:rPr>
          <w:rStyle w:val="SubtleEmphasis"/>
          <w:i w:val="0"/>
          <w:color w:val="auto"/>
        </w:rPr>
        <w:lastRenderedPageBreak/>
        <w:t>pengaruh</w:t>
      </w:r>
      <w:proofErr w:type="spellEnd"/>
      <w:r w:rsidRPr="009A7393">
        <w:rPr>
          <w:rStyle w:val="SubtleEmphasis"/>
          <w:i w:val="0"/>
          <w:color w:val="auto"/>
        </w:rPr>
        <w:t xml:space="preserve"> </w:t>
      </w:r>
      <w:proofErr w:type="spellStart"/>
      <w:r w:rsidRPr="009A7393">
        <w:rPr>
          <w:rStyle w:val="SubtleEmphasis"/>
          <w:i w:val="0"/>
          <w:color w:val="auto"/>
        </w:rPr>
        <w:t>variabel</w:t>
      </w:r>
      <w:proofErr w:type="spellEnd"/>
      <w:r w:rsidRPr="009A7393">
        <w:rPr>
          <w:rStyle w:val="SubtleEmphasis"/>
          <w:i w:val="0"/>
          <w:color w:val="auto"/>
        </w:rPr>
        <w:t xml:space="preserve"> </w:t>
      </w:r>
      <w:proofErr w:type="spellStart"/>
      <w:r w:rsidRPr="009A7393">
        <w:rPr>
          <w:rStyle w:val="SubtleEmphasis"/>
          <w:i w:val="0"/>
          <w:color w:val="auto"/>
        </w:rPr>
        <w:t>bebas</w:t>
      </w:r>
      <w:proofErr w:type="spellEnd"/>
      <w:r w:rsidRPr="009A7393">
        <w:rPr>
          <w:rStyle w:val="SubtleEmphasis"/>
          <w:i w:val="0"/>
          <w:color w:val="auto"/>
        </w:rPr>
        <w:t xml:space="preserve">. </w:t>
      </w:r>
      <w:proofErr w:type="spellStart"/>
      <w:r w:rsidRPr="009A7393">
        <w:rPr>
          <w:rStyle w:val="SubtleEmphasis"/>
          <w:i w:val="0"/>
          <w:color w:val="auto"/>
        </w:rPr>
        <w:t>Variabel</w:t>
      </w:r>
      <w:proofErr w:type="spellEnd"/>
      <w:r w:rsidRPr="009A7393">
        <w:rPr>
          <w:rStyle w:val="SubtleEmphasis"/>
          <w:i w:val="0"/>
          <w:color w:val="auto"/>
        </w:rPr>
        <w:t xml:space="preserve"> </w:t>
      </w:r>
      <w:proofErr w:type="spellStart"/>
      <w:r w:rsidRPr="009A7393">
        <w:rPr>
          <w:rStyle w:val="SubtleEmphasis"/>
          <w:i w:val="0"/>
          <w:color w:val="auto"/>
        </w:rPr>
        <w:t>terikat</w:t>
      </w:r>
      <w:proofErr w:type="spellEnd"/>
      <w:r w:rsidRPr="009A7393">
        <w:rPr>
          <w:rStyle w:val="SubtleEmphasis"/>
          <w:i w:val="0"/>
          <w:color w:val="auto"/>
        </w:rPr>
        <w:t xml:space="preserve"> </w:t>
      </w:r>
      <w:proofErr w:type="spellStart"/>
      <w:r w:rsidRPr="009A7393">
        <w:rPr>
          <w:rStyle w:val="SubtleEmphasis"/>
          <w:i w:val="0"/>
          <w:color w:val="auto"/>
        </w:rPr>
        <w:t>dalam</w:t>
      </w:r>
      <w:proofErr w:type="spellEnd"/>
      <w:r w:rsidRPr="009A7393">
        <w:rPr>
          <w:rStyle w:val="SubtleEmphasis"/>
          <w:i w:val="0"/>
          <w:color w:val="auto"/>
        </w:rPr>
        <w:t xml:space="preserve"> </w:t>
      </w:r>
      <w:proofErr w:type="spellStart"/>
      <w:r w:rsidRPr="009A7393">
        <w:rPr>
          <w:rStyle w:val="SubtleEmphasis"/>
          <w:i w:val="0"/>
          <w:color w:val="auto"/>
        </w:rPr>
        <w:t>penelitian</w:t>
      </w:r>
      <w:proofErr w:type="spellEnd"/>
      <w:r w:rsidRPr="009A7393">
        <w:rPr>
          <w:rStyle w:val="SubtleEmphasis"/>
          <w:i w:val="0"/>
          <w:color w:val="auto"/>
        </w:rPr>
        <w:t xml:space="preserve"> </w:t>
      </w:r>
      <w:proofErr w:type="spellStart"/>
      <w:r w:rsidRPr="009A7393">
        <w:rPr>
          <w:rStyle w:val="SubtleEmphasis"/>
          <w:i w:val="0"/>
          <w:color w:val="auto"/>
        </w:rPr>
        <w:t>ini</w:t>
      </w:r>
      <w:proofErr w:type="spellEnd"/>
      <w:r w:rsidRPr="009A7393">
        <w:rPr>
          <w:rStyle w:val="SubtleEmphasis"/>
          <w:i w:val="0"/>
          <w:color w:val="auto"/>
        </w:rPr>
        <w:t xml:space="preserve"> </w:t>
      </w:r>
      <w:proofErr w:type="spellStart"/>
      <w:r w:rsidRPr="009A7393">
        <w:rPr>
          <w:rStyle w:val="SubtleEmphasis"/>
          <w:i w:val="0"/>
          <w:color w:val="auto"/>
        </w:rPr>
        <w:t>adalah</w:t>
      </w:r>
      <w:proofErr w:type="spellEnd"/>
      <w:r w:rsidRPr="009A7393">
        <w:rPr>
          <w:rStyle w:val="SubtleEmphasis"/>
          <w:i w:val="0"/>
          <w:color w:val="auto"/>
        </w:rPr>
        <w:t xml:space="preserve"> </w:t>
      </w:r>
      <w:proofErr w:type="spellStart"/>
      <w:r w:rsidRPr="009A7393">
        <w:rPr>
          <w:rStyle w:val="SubtleEmphasis"/>
          <w:i w:val="0"/>
          <w:color w:val="auto"/>
        </w:rPr>
        <w:t>empati</w:t>
      </w:r>
      <w:proofErr w:type="spellEnd"/>
      <w:r w:rsidRPr="009A7393">
        <w:rPr>
          <w:rStyle w:val="SubtleEmphasis"/>
          <w:i w:val="0"/>
          <w:color w:val="auto"/>
        </w:rPr>
        <w:t xml:space="preserve">.  </w:t>
      </w:r>
      <w:r w:rsidR="00064EAA">
        <w:rPr>
          <w:rStyle w:val="SubtleEmphasis"/>
          <w:i w:val="0"/>
          <w:color w:val="auto"/>
          <w:lang w:val="id-ID"/>
        </w:rPr>
        <w:t>Sedangkan v</w:t>
      </w:r>
      <w:proofErr w:type="spellStart"/>
      <w:r w:rsidRPr="009A7393">
        <w:rPr>
          <w:rStyle w:val="SubtleEmphasis"/>
          <w:i w:val="0"/>
          <w:color w:val="auto"/>
        </w:rPr>
        <w:t>ariabel</w:t>
      </w:r>
      <w:proofErr w:type="spellEnd"/>
      <w:r w:rsidRPr="009A7393">
        <w:rPr>
          <w:rStyle w:val="SubtleEmphasis"/>
          <w:i w:val="0"/>
          <w:color w:val="auto"/>
        </w:rPr>
        <w:t xml:space="preserve"> </w:t>
      </w:r>
      <w:proofErr w:type="spellStart"/>
      <w:r w:rsidRPr="009A7393">
        <w:rPr>
          <w:rStyle w:val="SubtleEmphasis"/>
          <w:i w:val="0"/>
          <w:color w:val="auto"/>
        </w:rPr>
        <w:t>bebas</w:t>
      </w:r>
      <w:proofErr w:type="spellEnd"/>
      <w:r w:rsidRPr="009A7393">
        <w:rPr>
          <w:rStyle w:val="SubtleEmphasis"/>
          <w:i w:val="0"/>
          <w:color w:val="auto"/>
        </w:rPr>
        <w:t xml:space="preserve"> </w:t>
      </w:r>
      <w:proofErr w:type="spellStart"/>
      <w:r w:rsidRPr="009A7393">
        <w:rPr>
          <w:rStyle w:val="SubtleEmphasis"/>
          <w:i w:val="0"/>
          <w:color w:val="auto"/>
        </w:rPr>
        <w:t>merupakan</w:t>
      </w:r>
      <w:proofErr w:type="spellEnd"/>
      <w:r w:rsidRPr="009A7393">
        <w:rPr>
          <w:rStyle w:val="SubtleEmphasis"/>
          <w:i w:val="0"/>
          <w:color w:val="auto"/>
        </w:rPr>
        <w:t xml:space="preserve"> </w:t>
      </w:r>
      <w:proofErr w:type="spellStart"/>
      <w:r w:rsidRPr="009A7393">
        <w:rPr>
          <w:rStyle w:val="SubtleEmphasis"/>
          <w:i w:val="0"/>
          <w:color w:val="auto"/>
        </w:rPr>
        <w:t>variabel</w:t>
      </w:r>
      <w:proofErr w:type="spellEnd"/>
      <w:r w:rsidRPr="009A7393">
        <w:rPr>
          <w:rStyle w:val="SubtleEmphasis"/>
          <w:i w:val="0"/>
          <w:color w:val="auto"/>
        </w:rPr>
        <w:t xml:space="preserve"> pada </w:t>
      </w:r>
      <w:proofErr w:type="spellStart"/>
      <w:r w:rsidRPr="009A7393">
        <w:rPr>
          <w:rStyle w:val="SubtleEmphasis"/>
          <w:i w:val="0"/>
          <w:color w:val="auto"/>
        </w:rPr>
        <w:t>individu</w:t>
      </w:r>
      <w:proofErr w:type="spellEnd"/>
      <w:r w:rsidRPr="009A7393">
        <w:rPr>
          <w:rStyle w:val="SubtleEmphasis"/>
          <w:i w:val="0"/>
          <w:color w:val="auto"/>
        </w:rPr>
        <w:t xml:space="preserve"> </w:t>
      </w:r>
      <w:proofErr w:type="spellStart"/>
      <w:r w:rsidRPr="009A7393">
        <w:rPr>
          <w:rStyle w:val="SubtleEmphasis"/>
          <w:i w:val="0"/>
          <w:color w:val="auto"/>
        </w:rPr>
        <w:t>atau</w:t>
      </w:r>
      <w:proofErr w:type="spellEnd"/>
      <w:r w:rsidRPr="009A7393">
        <w:rPr>
          <w:rStyle w:val="SubtleEmphasis"/>
          <w:i w:val="0"/>
          <w:color w:val="auto"/>
        </w:rPr>
        <w:t xml:space="preserve"> </w:t>
      </w:r>
      <w:proofErr w:type="spellStart"/>
      <w:r w:rsidRPr="009A7393">
        <w:rPr>
          <w:rStyle w:val="SubtleEmphasis"/>
          <w:i w:val="0"/>
          <w:color w:val="auto"/>
        </w:rPr>
        <w:t>gejala</w:t>
      </w:r>
      <w:proofErr w:type="spellEnd"/>
      <w:r w:rsidRPr="009A7393">
        <w:rPr>
          <w:rStyle w:val="SubtleEmphasis"/>
          <w:i w:val="0"/>
          <w:color w:val="auto"/>
        </w:rPr>
        <w:t xml:space="preserve"> </w:t>
      </w:r>
      <w:proofErr w:type="spellStart"/>
      <w:r w:rsidRPr="009A7393">
        <w:rPr>
          <w:rStyle w:val="SubtleEmphasis"/>
          <w:i w:val="0"/>
          <w:color w:val="auto"/>
        </w:rPr>
        <w:t>sosial</w:t>
      </w:r>
      <w:proofErr w:type="spellEnd"/>
      <w:r w:rsidRPr="009A7393">
        <w:rPr>
          <w:rStyle w:val="SubtleEmphasis"/>
          <w:i w:val="0"/>
          <w:color w:val="auto"/>
        </w:rPr>
        <w:t xml:space="preserve"> yang </w:t>
      </w:r>
      <w:proofErr w:type="spellStart"/>
      <w:r w:rsidRPr="009A7393">
        <w:rPr>
          <w:rStyle w:val="SubtleEmphasis"/>
          <w:i w:val="0"/>
          <w:color w:val="auto"/>
        </w:rPr>
        <w:t>mempengaruhi</w:t>
      </w:r>
      <w:proofErr w:type="spellEnd"/>
      <w:r w:rsidRPr="009A7393">
        <w:rPr>
          <w:rStyle w:val="SubtleEmphasis"/>
          <w:i w:val="0"/>
          <w:color w:val="auto"/>
        </w:rPr>
        <w:t xml:space="preserve"> </w:t>
      </w:r>
      <w:proofErr w:type="spellStart"/>
      <w:r w:rsidRPr="009A7393">
        <w:rPr>
          <w:rStyle w:val="SubtleEmphasis"/>
          <w:i w:val="0"/>
          <w:color w:val="auto"/>
        </w:rPr>
        <w:t>tingkah</w:t>
      </w:r>
      <w:proofErr w:type="spellEnd"/>
      <w:r w:rsidRPr="009A7393">
        <w:rPr>
          <w:rStyle w:val="SubtleEmphasis"/>
          <w:i w:val="0"/>
          <w:color w:val="auto"/>
        </w:rPr>
        <w:t xml:space="preserve"> </w:t>
      </w:r>
      <w:proofErr w:type="spellStart"/>
      <w:r w:rsidRPr="009A7393">
        <w:rPr>
          <w:rStyle w:val="SubtleEmphasis"/>
          <w:i w:val="0"/>
          <w:color w:val="auto"/>
        </w:rPr>
        <w:t>laku</w:t>
      </w:r>
      <w:proofErr w:type="spellEnd"/>
      <w:r w:rsidRPr="009A7393">
        <w:rPr>
          <w:rStyle w:val="SubtleEmphasis"/>
          <w:i w:val="0"/>
          <w:color w:val="auto"/>
        </w:rPr>
        <w:t xml:space="preserve"> </w:t>
      </w:r>
      <w:proofErr w:type="spellStart"/>
      <w:r w:rsidRPr="009A7393">
        <w:rPr>
          <w:rStyle w:val="SubtleEmphasis"/>
          <w:i w:val="0"/>
          <w:color w:val="auto"/>
        </w:rPr>
        <w:t>atau</w:t>
      </w:r>
      <w:proofErr w:type="spellEnd"/>
      <w:r w:rsidRPr="009A7393">
        <w:rPr>
          <w:rStyle w:val="SubtleEmphasis"/>
          <w:i w:val="0"/>
          <w:color w:val="auto"/>
        </w:rPr>
        <w:t xml:space="preserve"> </w:t>
      </w:r>
      <w:proofErr w:type="spellStart"/>
      <w:r w:rsidRPr="009A7393">
        <w:rPr>
          <w:rStyle w:val="SubtleEmphasis"/>
          <w:i w:val="0"/>
          <w:color w:val="auto"/>
        </w:rPr>
        <w:t>gejala</w:t>
      </w:r>
      <w:proofErr w:type="spellEnd"/>
      <w:r w:rsidRPr="009A7393">
        <w:rPr>
          <w:rStyle w:val="SubtleEmphasis"/>
          <w:i w:val="0"/>
          <w:color w:val="auto"/>
        </w:rPr>
        <w:t xml:space="preserve"> </w:t>
      </w:r>
      <w:proofErr w:type="spellStart"/>
      <w:r w:rsidRPr="009A7393">
        <w:rPr>
          <w:rStyle w:val="SubtleEmphasis"/>
          <w:i w:val="0"/>
          <w:color w:val="auto"/>
        </w:rPr>
        <w:t>sosial</w:t>
      </w:r>
      <w:proofErr w:type="spellEnd"/>
      <w:r w:rsidRPr="009A7393">
        <w:rPr>
          <w:rStyle w:val="SubtleEmphasis"/>
          <w:i w:val="0"/>
          <w:color w:val="auto"/>
        </w:rPr>
        <w:t xml:space="preserve"> yang lain. </w:t>
      </w:r>
      <w:proofErr w:type="spellStart"/>
      <w:r w:rsidRPr="009A7393">
        <w:rPr>
          <w:rStyle w:val="SubtleEmphasis"/>
          <w:i w:val="0"/>
          <w:color w:val="auto"/>
        </w:rPr>
        <w:t>Variabel</w:t>
      </w:r>
      <w:proofErr w:type="spellEnd"/>
      <w:r w:rsidRPr="009A7393">
        <w:rPr>
          <w:rStyle w:val="SubtleEmphasis"/>
          <w:i w:val="0"/>
          <w:color w:val="auto"/>
        </w:rPr>
        <w:t xml:space="preserve"> </w:t>
      </w:r>
      <w:proofErr w:type="spellStart"/>
      <w:r w:rsidRPr="009A7393">
        <w:rPr>
          <w:rStyle w:val="SubtleEmphasis"/>
          <w:i w:val="0"/>
          <w:color w:val="auto"/>
        </w:rPr>
        <w:t>bebas</w:t>
      </w:r>
      <w:proofErr w:type="spellEnd"/>
      <w:r w:rsidRPr="009A7393">
        <w:rPr>
          <w:rStyle w:val="SubtleEmphasis"/>
          <w:i w:val="0"/>
          <w:color w:val="auto"/>
        </w:rPr>
        <w:t xml:space="preserve"> </w:t>
      </w:r>
      <w:proofErr w:type="spellStart"/>
      <w:r w:rsidRPr="009A7393">
        <w:rPr>
          <w:rStyle w:val="SubtleEmphasis"/>
          <w:i w:val="0"/>
          <w:color w:val="auto"/>
        </w:rPr>
        <w:t>dalam</w:t>
      </w:r>
      <w:proofErr w:type="spellEnd"/>
      <w:r w:rsidRPr="009A7393">
        <w:rPr>
          <w:rStyle w:val="SubtleEmphasis"/>
          <w:i w:val="0"/>
          <w:color w:val="auto"/>
        </w:rPr>
        <w:t xml:space="preserve"> </w:t>
      </w:r>
      <w:proofErr w:type="spellStart"/>
      <w:r w:rsidRPr="009A7393">
        <w:rPr>
          <w:rStyle w:val="SubtleEmphasis"/>
          <w:i w:val="0"/>
          <w:color w:val="auto"/>
        </w:rPr>
        <w:t>penelitian</w:t>
      </w:r>
      <w:proofErr w:type="spellEnd"/>
      <w:r w:rsidRPr="009A7393">
        <w:rPr>
          <w:rStyle w:val="SubtleEmphasis"/>
          <w:i w:val="0"/>
          <w:color w:val="auto"/>
        </w:rPr>
        <w:t xml:space="preserve"> </w:t>
      </w:r>
      <w:proofErr w:type="spellStart"/>
      <w:r w:rsidRPr="009A7393">
        <w:rPr>
          <w:rStyle w:val="SubtleEmphasis"/>
          <w:i w:val="0"/>
          <w:color w:val="auto"/>
        </w:rPr>
        <w:t>ini</w:t>
      </w:r>
      <w:proofErr w:type="spellEnd"/>
      <w:r w:rsidRPr="009A7393">
        <w:rPr>
          <w:rStyle w:val="SubtleEmphasis"/>
          <w:i w:val="0"/>
          <w:color w:val="auto"/>
        </w:rPr>
        <w:t xml:space="preserve"> </w:t>
      </w:r>
      <w:proofErr w:type="spellStart"/>
      <w:r w:rsidRPr="009A7393">
        <w:rPr>
          <w:rStyle w:val="SubtleEmphasis"/>
          <w:i w:val="0"/>
          <w:color w:val="auto"/>
        </w:rPr>
        <w:t>adalah</w:t>
      </w:r>
      <w:proofErr w:type="spellEnd"/>
      <w:r w:rsidRPr="009A7393">
        <w:rPr>
          <w:rStyle w:val="SubtleEmphasis"/>
          <w:i w:val="0"/>
          <w:color w:val="auto"/>
        </w:rPr>
        <w:t xml:space="preserve"> Pola </w:t>
      </w:r>
      <w:proofErr w:type="spellStart"/>
      <w:r w:rsidRPr="009A7393">
        <w:rPr>
          <w:rStyle w:val="SubtleEmphasis"/>
          <w:i w:val="0"/>
          <w:color w:val="auto"/>
        </w:rPr>
        <w:t>Asuh</w:t>
      </w:r>
      <w:proofErr w:type="spellEnd"/>
      <w:r w:rsidRPr="009A7393">
        <w:rPr>
          <w:rStyle w:val="SubtleEmphasis"/>
          <w:i w:val="0"/>
          <w:color w:val="auto"/>
        </w:rPr>
        <w:t xml:space="preserve"> </w:t>
      </w:r>
      <w:proofErr w:type="spellStart"/>
      <w:r w:rsidRPr="009A7393">
        <w:rPr>
          <w:rStyle w:val="SubtleEmphasis"/>
          <w:i w:val="0"/>
          <w:color w:val="auto"/>
        </w:rPr>
        <w:t>Demokratis</w:t>
      </w:r>
      <w:proofErr w:type="spellEnd"/>
    </w:p>
    <w:p w:rsidR="00064EAA" w:rsidRPr="00064EAA" w:rsidRDefault="00064EAA" w:rsidP="00064EAA">
      <w:pPr>
        <w:ind w:firstLine="720"/>
        <w:jc w:val="both"/>
        <w:rPr>
          <w:rStyle w:val="SubtleEmphasis"/>
          <w:rFonts w:ascii="TimesNewRomanPSMT" w:hAnsi="TimesNewRomanPSMT" w:cs="TimesNewRomanPSMT"/>
          <w:i w:val="0"/>
          <w:iCs w:val="0"/>
          <w:sz w:val="23"/>
          <w:szCs w:val="23"/>
          <w:lang w:val="id-ID"/>
        </w:rPr>
      </w:pPr>
      <w:proofErr w:type="spellStart"/>
      <w:r w:rsidRPr="00961259">
        <w:t>Untuk</w:t>
      </w:r>
      <w:proofErr w:type="spellEnd"/>
      <w:r w:rsidRPr="00961259">
        <w:t xml:space="preserve"> </w:t>
      </w:r>
      <w:proofErr w:type="spellStart"/>
      <w:r w:rsidRPr="00961259">
        <w:t>mengukur</w:t>
      </w:r>
      <w:proofErr w:type="spellEnd"/>
      <w:r w:rsidRPr="00961259">
        <w:t xml:space="preserve"> </w:t>
      </w:r>
      <w:proofErr w:type="spellStart"/>
      <w:r w:rsidRPr="00961259">
        <w:t>variabel</w:t>
      </w:r>
      <w:proofErr w:type="spellEnd"/>
      <w:r w:rsidRPr="00961259">
        <w:t xml:space="preserve"> X </w:t>
      </w:r>
      <w:r>
        <w:rPr>
          <w:lang w:val="id-ID"/>
        </w:rPr>
        <w:t>dan Y</w:t>
      </w:r>
      <w:r w:rsidRPr="00961259">
        <w:t xml:space="preserve">, </w:t>
      </w:r>
      <w:proofErr w:type="spellStart"/>
      <w:r w:rsidRPr="00961259">
        <w:t>peneliti</w:t>
      </w:r>
      <w:proofErr w:type="spellEnd"/>
      <w:r w:rsidRPr="00961259">
        <w:t xml:space="preserve"> </w:t>
      </w:r>
      <w:proofErr w:type="spellStart"/>
      <w:r w:rsidRPr="00961259">
        <w:t>menggunakan</w:t>
      </w:r>
      <w:proofErr w:type="spellEnd"/>
      <w:r w:rsidRPr="00961259">
        <w:t xml:space="preserve"> </w:t>
      </w:r>
      <w:proofErr w:type="spellStart"/>
      <w:r w:rsidRPr="00961259">
        <w:t>instrumen</w:t>
      </w:r>
      <w:proofErr w:type="spellEnd"/>
      <w:r w:rsidRPr="00961259">
        <w:t xml:space="preserve"> </w:t>
      </w:r>
      <w:proofErr w:type="spellStart"/>
      <w:r w:rsidRPr="00961259">
        <w:t>kuesioner</w:t>
      </w:r>
      <w:proofErr w:type="spellEnd"/>
      <w:r w:rsidRPr="00961259">
        <w:t xml:space="preserve"> </w:t>
      </w:r>
      <w:proofErr w:type="spellStart"/>
      <w:r w:rsidRPr="00961259">
        <w:t>dengan</w:t>
      </w:r>
      <w:proofErr w:type="spellEnd"/>
      <w:r w:rsidRPr="00961259">
        <w:t xml:space="preserve"> </w:t>
      </w:r>
      <w:proofErr w:type="spellStart"/>
      <w:r w:rsidRPr="00961259">
        <w:t>skala</w:t>
      </w:r>
      <w:proofErr w:type="spellEnd"/>
      <w:r w:rsidRPr="00961259">
        <w:t xml:space="preserve"> </w:t>
      </w:r>
      <w:proofErr w:type="spellStart"/>
      <w:r w:rsidRPr="00961259">
        <w:t>likert</w:t>
      </w:r>
      <w:proofErr w:type="spellEnd"/>
      <w:r w:rsidRPr="00961259">
        <w:rPr>
          <w:i/>
        </w:rPr>
        <w:t xml:space="preserve">.  </w:t>
      </w:r>
      <w:proofErr w:type="spellStart"/>
      <w:r w:rsidRPr="00961259">
        <w:t>Dalam</w:t>
      </w:r>
      <w:proofErr w:type="spellEnd"/>
      <w:r w:rsidRPr="00961259">
        <w:t xml:space="preserve"> </w:t>
      </w:r>
      <w:proofErr w:type="spellStart"/>
      <w:r w:rsidRPr="00961259">
        <w:t>skala</w:t>
      </w:r>
      <w:proofErr w:type="spellEnd"/>
      <w:r w:rsidRPr="00961259">
        <w:t xml:space="preserve"> Likert, item </w:t>
      </w:r>
      <w:proofErr w:type="spellStart"/>
      <w:r w:rsidRPr="00961259">
        <w:t>ada</w:t>
      </w:r>
      <w:proofErr w:type="spellEnd"/>
      <w:r w:rsidRPr="00961259">
        <w:t xml:space="preserve"> yang </w:t>
      </w:r>
      <w:proofErr w:type="spellStart"/>
      <w:r w:rsidRPr="00961259">
        <w:t>bersifat</w:t>
      </w:r>
      <w:proofErr w:type="spellEnd"/>
      <w:r w:rsidRPr="00961259">
        <w:t xml:space="preserve"> </w:t>
      </w:r>
      <w:r w:rsidRPr="00961259">
        <w:rPr>
          <w:i/>
          <w:iCs/>
        </w:rPr>
        <w:t xml:space="preserve">favorable </w:t>
      </w:r>
      <w:r w:rsidRPr="00961259">
        <w:t>(</w:t>
      </w:r>
      <w:proofErr w:type="spellStart"/>
      <w:r w:rsidRPr="00961259">
        <w:t>baik</w:t>
      </w:r>
      <w:proofErr w:type="spellEnd"/>
      <w:r w:rsidRPr="00961259">
        <w:t>/</w:t>
      </w:r>
      <w:proofErr w:type="spellStart"/>
      <w:r w:rsidRPr="00961259">
        <w:t>positif</w:t>
      </w:r>
      <w:proofErr w:type="spellEnd"/>
      <w:r w:rsidRPr="00961259">
        <w:t>/</w:t>
      </w:r>
      <w:proofErr w:type="spellStart"/>
      <w:r w:rsidRPr="00961259">
        <w:t>tidak</w:t>
      </w:r>
      <w:proofErr w:type="spellEnd"/>
      <w:r w:rsidRPr="00961259">
        <w:t xml:space="preserve"> </w:t>
      </w:r>
      <w:proofErr w:type="spellStart"/>
      <w:r w:rsidRPr="00961259">
        <w:t>mendukung</w:t>
      </w:r>
      <w:proofErr w:type="spellEnd"/>
      <w:r w:rsidRPr="00961259">
        <w:t xml:space="preserve">) </w:t>
      </w:r>
      <w:proofErr w:type="spellStart"/>
      <w:r w:rsidRPr="00961259">
        <w:t>terhadap</w:t>
      </w:r>
      <w:proofErr w:type="spellEnd"/>
      <w:r w:rsidRPr="00961259">
        <w:t xml:space="preserve"> </w:t>
      </w:r>
      <w:proofErr w:type="spellStart"/>
      <w:r w:rsidRPr="00961259">
        <w:t>masalah</w:t>
      </w:r>
      <w:proofErr w:type="spellEnd"/>
      <w:r w:rsidRPr="00961259">
        <w:t xml:space="preserve"> yang </w:t>
      </w:r>
      <w:proofErr w:type="spellStart"/>
      <w:r w:rsidRPr="00961259">
        <w:t>diteliti</w:t>
      </w:r>
      <w:proofErr w:type="spellEnd"/>
      <w:r w:rsidRPr="00961259">
        <w:t xml:space="preserve">, </w:t>
      </w:r>
      <w:proofErr w:type="spellStart"/>
      <w:r w:rsidRPr="00961259">
        <w:t>sebaliknya</w:t>
      </w:r>
      <w:proofErr w:type="spellEnd"/>
      <w:r w:rsidRPr="00961259">
        <w:t xml:space="preserve"> </w:t>
      </w:r>
      <w:proofErr w:type="spellStart"/>
      <w:r w:rsidRPr="00961259">
        <w:t>ada</w:t>
      </w:r>
      <w:proofErr w:type="spellEnd"/>
      <w:r w:rsidRPr="00961259">
        <w:t xml:space="preserve"> pula yang </w:t>
      </w:r>
      <w:proofErr w:type="spellStart"/>
      <w:r w:rsidRPr="00961259">
        <w:t>bersifat</w:t>
      </w:r>
      <w:proofErr w:type="spellEnd"/>
      <w:r w:rsidRPr="00961259">
        <w:t xml:space="preserve"> </w:t>
      </w:r>
      <w:r w:rsidRPr="00961259">
        <w:rPr>
          <w:i/>
          <w:iCs/>
        </w:rPr>
        <w:t xml:space="preserve">unfavorable </w:t>
      </w:r>
      <w:r w:rsidRPr="00961259">
        <w:t>(</w:t>
      </w:r>
      <w:proofErr w:type="spellStart"/>
      <w:r w:rsidRPr="00961259">
        <w:t>tidak</w:t>
      </w:r>
      <w:proofErr w:type="spellEnd"/>
      <w:r w:rsidRPr="00961259">
        <w:t xml:space="preserve"> </w:t>
      </w:r>
      <w:proofErr w:type="spellStart"/>
      <w:r w:rsidRPr="00961259">
        <w:t>baik</w:t>
      </w:r>
      <w:proofErr w:type="spellEnd"/>
      <w:r w:rsidRPr="00961259">
        <w:t>/</w:t>
      </w:r>
      <w:proofErr w:type="spellStart"/>
      <w:r w:rsidRPr="00961259">
        <w:t>negatif</w:t>
      </w:r>
      <w:proofErr w:type="spellEnd"/>
      <w:r w:rsidRPr="00961259">
        <w:t xml:space="preserve">) </w:t>
      </w:r>
      <w:proofErr w:type="spellStart"/>
      <w:r w:rsidRPr="00961259">
        <w:t>terhadap</w:t>
      </w:r>
      <w:proofErr w:type="spellEnd"/>
      <w:r w:rsidRPr="00961259">
        <w:t xml:space="preserve"> </w:t>
      </w:r>
      <w:proofErr w:type="spellStart"/>
      <w:r w:rsidRPr="00961259">
        <w:t>masalah</w:t>
      </w:r>
      <w:proofErr w:type="spellEnd"/>
      <w:r w:rsidRPr="00961259">
        <w:t xml:space="preserve"> yang </w:t>
      </w:r>
      <w:proofErr w:type="spellStart"/>
      <w:r w:rsidRPr="00961259">
        <w:t>diteliti</w:t>
      </w:r>
      <w:proofErr w:type="spellEnd"/>
      <w:r w:rsidRPr="00961259">
        <w:t xml:space="preserve">. </w:t>
      </w:r>
      <w:proofErr w:type="spellStart"/>
      <w:r w:rsidRPr="00961259">
        <w:t>Jumlah</w:t>
      </w:r>
      <w:proofErr w:type="spellEnd"/>
      <w:r w:rsidRPr="00961259">
        <w:t xml:space="preserve"> item yang </w:t>
      </w:r>
      <w:proofErr w:type="spellStart"/>
      <w:r w:rsidRPr="00961259">
        <w:t>positif</w:t>
      </w:r>
      <w:proofErr w:type="spellEnd"/>
      <w:r w:rsidRPr="00961259">
        <w:t xml:space="preserve"> </w:t>
      </w:r>
      <w:proofErr w:type="spellStart"/>
      <w:r w:rsidRPr="00961259">
        <w:t>maupun</w:t>
      </w:r>
      <w:proofErr w:type="spellEnd"/>
      <w:r w:rsidRPr="00961259">
        <w:t xml:space="preserve"> yang </w:t>
      </w:r>
      <w:proofErr w:type="spellStart"/>
      <w:r w:rsidRPr="00961259">
        <w:t>negatif</w:t>
      </w:r>
      <w:proofErr w:type="spellEnd"/>
      <w:r w:rsidRPr="00961259">
        <w:t xml:space="preserve"> </w:t>
      </w:r>
      <w:proofErr w:type="spellStart"/>
      <w:r w:rsidRPr="00961259">
        <w:t>sebaiknya</w:t>
      </w:r>
      <w:proofErr w:type="spellEnd"/>
      <w:r w:rsidRPr="00961259">
        <w:t xml:space="preserve"> </w:t>
      </w:r>
      <w:proofErr w:type="spellStart"/>
      <w:r w:rsidRPr="00961259">
        <w:t>harus</w:t>
      </w:r>
      <w:proofErr w:type="spellEnd"/>
      <w:r w:rsidRPr="00961259">
        <w:t xml:space="preserve"> </w:t>
      </w:r>
      <w:proofErr w:type="spellStart"/>
      <w:r w:rsidRPr="00961259">
        <w:t>seimbang</w:t>
      </w:r>
      <w:proofErr w:type="spellEnd"/>
      <w:r w:rsidRPr="00961259">
        <w:t xml:space="preserve"> </w:t>
      </w:r>
      <w:proofErr w:type="spellStart"/>
      <w:r w:rsidRPr="00961259">
        <w:t>atau</w:t>
      </w:r>
      <w:proofErr w:type="spellEnd"/>
      <w:r w:rsidRPr="00961259">
        <w:t xml:space="preserve"> </w:t>
      </w:r>
      <w:proofErr w:type="spellStart"/>
      <w:r w:rsidRPr="00961259">
        <w:t>sama</w:t>
      </w:r>
      <w:proofErr w:type="spellEnd"/>
      <w:r w:rsidRPr="00961259">
        <w:t xml:space="preserve"> (</w:t>
      </w:r>
      <w:proofErr w:type="spellStart"/>
      <w:r w:rsidRPr="00961259">
        <w:t>Machfoedz</w:t>
      </w:r>
      <w:proofErr w:type="spellEnd"/>
      <w:r w:rsidRPr="00961259">
        <w:t xml:space="preserve">, 2007). </w:t>
      </w:r>
      <w:proofErr w:type="spellStart"/>
      <w:r>
        <w:rPr>
          <w:rFonts w:ascii="TimesNewRomanPSMT" w:hAnsi="TimesNewRomanPSMT" w:cs="TimesNewRomanPSMT"/>
          <w:sz w:val="23"/>
          <w:szCs w:val="23"/>
        </w:rPr>
        <w:t>Responden</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disini</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dianjurkan</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untuk</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memilih</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kategori</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jawaban</w:t>
      </w:r>
      <w:proofErr w:type="spellEnd"/>
      <w:r>
        <w:rPr>
          <w:rFonts w:ascii="TimesNewRomanPSMT" w:hAnsi="TimesNewRomanPSMT" w:cs="TimesNewRomanPSMT"/>
          <w:sz w:val="23"/>
          <w:szCs w:val="23"/>
        </w:rPr>
        <w:t xml:space="preserve"> yang </w:t>
      </w:r>
      <w:proofErr w:type="spellStart"/>
      <w:r>
        <w:rPr>
          <w:rFonts w:ascii="TimesNewRomanPSMT" w:hAnsi="TimesNewRomanPSMT" w:cs="TimesNewRomanPSMT"/>
          <w:sz w:val="23"/>
          <w:szCs w:val="23"/>
        </w:rPr>
        <w:t>telah</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diatur</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yaitu</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Sangat</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Setuju</w:t>
      </w:r>
      <w:proofErr w:type="spellEnd"/>
      <w:r>
        <w:rPr>
          <w:rFonts w:ascii="TimesNewRomanPSMT" w:hAnsi="TimesNewRomanPSMT" w:cs="TimesNewRomanPSMT"/>
          <w:sz w:val="23"/>
          <w:szCs w:val="23"/>
        </w:rPr>
        <w:t xml:space="preserve"> (SS), </w:t>
      </w:r>
      <w:proofErr w:type="spellStart"/>
      <w:r>
        <w:rPr>
          <w:rFonts w:ascii="TimesNewRomanPSMT" w:hAnsi="TimesNewRomanPSMT" w:cs="TimesNewRomanPSMT"/>
          <w:sz w:val="23"/>
          <w:szCs w:val="23"/>
        </w:rPr>
        <w:t>Setuju</w:t>
      </w:r>
      <w:proofErr w:type="spellEnd"/>
      <w:r>
        <w:rPr>
          <w:rFonts w:ascii="TimesNewRomanPSMT" w:hAnsi="TimesNewRomanPSMT" w:cs="TimesNewRomanPSMT"/>
          <w:sz w:val="23"/>
          <w:szCs w:val="23"/>
        </w:rPr>
        <w:t xml:space="preserve"> (S), </w:t>
      </w:r>
      <w:proofErr w:type="spellStart"/>
      <w:r>
        <w:rPr>
          <w:rFonts w:ascii="TimesNewRomanPSMT" w:hAnsi="TimesNewRomanPSMT" w:cs="TimesNewRomanPSMT"/>
          <w:sz w:val="23"/>
          <w:szCs w:val="23"/>
        </w:rPr>
        <w:t>Tidak</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Setuju</w:t>
      </w:r>
      <w:proofErr w:type="spellEnd"/>
      <w:r>
        <w:rPr>
          <w:rFonts w:ascii="TimesNewRomanPSMT" w:hAnsi="TimesNewRomanPSMT" w:cs="TimesNewRomanPSMT"/>
          <w:sz w:val="23"/>
          <w:szCs w:val="23"/>
        </w:rPr>
        <w:t xml:space="preserve"> (TS), </w:t>
      </w:r>
      <w:proofErr w:type="spellStart"/>
      <w:r>
        <w:rPr>
          <w:rFonts w:ascii="TimesNewRomanPSMT" w:hAnsi="TimesNewRomanPSMT" w:cs="TimesNewRomanPSMT"/>
          <w:sz w:val="23"/>
          <w:szCs w:val="23"/>
        </w:rPr>
        <w:t>Sangat</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Tidak</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Setuju</w:t>
      </w:r>
      <w:proofErr w:type="spellEnd"/>
      <w:r>
        <w:rPr>
          <w:rFonts w:ascii="TimesNewRomanPSMT" w:hAnsi="TimesNewRomanPSMT" w:cs="TimesNewRomanPSMT"/>
          <w:sz w:val="23"/>
          <w:szCs w:val="23"/>
        </w:rPr>
        <w:t xml:space="preserve"> (STS) </w:t>
      </w:r>
      <w:proofErr w:type="spellStart"/>
      <w:r>
        <w:rPr>
          <w:rFonts w:ascii="TimesNewRomanPSMT" w:hAnsi="TimesNewRomanPSMT" w:cs="TimesNewRomanPSMT"/>
          <w:sz w:val="23"/>
          <w:szCs w:val="23"/>
        </w:rPr>
        <w:t>dengan</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memberikan</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tanda</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silang</w:t>
      </w:r>
      <w:proofErr w:type="spellEnd"/>
      <w:r>
        <w:rPr>
          <w:rFonts w:ascii="TimesNewRomanPSMT" w:hAnsi="TimesNewRomanPSMT" w:cs="TimesNewRomanPSMT"/>
          <w:sz w:val="23"/>
          <w:szCs w:val="23"/>
        </w:rPr>
        <w:t xml:space="preserve"> (X) pada </w:t>
      </w:r>
      <w:proofErr w:type="spellStart"/>
      <w:r>
        <w:rPr>
          <w:rFonts w:ascii="TimesNewRomanPSMT" w:hAnsi="TimesNewRomanPSMT" w:cs="TimesNewRomanPSMT"/>
          <w:sz w:val="23"/>
          <w:szCs w:val="23"/>
        </w:rPr>
        <w:t>jawaban</w:t>
      </w:r>
      <w:proofErr w:type="spellEnd"/>
      <w:r>
        <w:rPr>
          <w:rFonts w:ascii="TimesNewRomanPSMT" w:hAnsi="TimesNewRomanPSMT" w:cs="TimesNewRomanPSMT"/>
          <w:sz w:val="23"/>
          <w:szCs w:val="23"/>
        </w:rPr>
        <w:t xml:space="preserve"> yang </w:t>
      </w:r>
      <w:proofErr w:type="spellStart"/>
      <w:r>
        <w:rPr>
          <w:rFonts w:ascii="TimesNewRomanPSMT" w:hAnsi="TimesNewRomanPSMT" w:cs="TimesNewRomanPSMT"/>
          <w:sz w:val="23"/>
          <w:szCs w:val="23"/>
        </w:rPr>
        <w:t>sesuai</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dengan</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pertimbangan</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responden</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Untuk</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memberikan</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skoring</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jawaban</w:t>
      </w:r>
      <w:proofErr w:type="spellEnd"/>
      <w:r>
        <w:rPr>
          <w:rFonts w:ascii="TimesNewRomanPSMT" w:hAnsi="TimesNewRomanPSMT" w:cs="TimesNewRomanPSMT"/>
          <w:sz w:val="23"/>
          <w:szCs w:val="23"/>
        </w:rPr>
        <w:t xml:space="preserve"> yang </w:t>
      </w:r>
      <w:proofErr w:type="spellStart"/>
      <w:r>
        <w:rPr>
          <w:rFonts w:ascii="TimesNewRomanPSMT" w:hAnsi="TimesNewRomanPSMT" w:cs="TimesNewRomanPSMT"/>
          <w:sz w:val="23"/>
          <w:szCs w:val="23"/>
        </w:rPr>
        <w:t>diberikan</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nilai</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skor</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dimana</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untuk</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aitem</w:t>
      </w:r>
      <w:proofErr w:type="spellEnd"/>
      <w:r>
        <w:rPr>
          <w:rFonts w:ascii="TimesNewRomanPSMT" w:hAnsi="TimesNewRomanPSMT" w:cs="TimesNewRomanPSMT"/>
          <w:sz w:val="23"/>
          <w:szCs w:val="23"/>
        </w:rPr>
        <w:t xml:space="preserve"> favorable (SS) </w:t>
      </w:r>
      <w:proofErr w:type="spellStart"/>
      <w:r>
        <w:rPr>
          <w:rFonts w:ascii="TimesNewRomanPSMT" w:hAnsi="TimesNewRomanPSMT" w:cs="TimesNewRomanPSMT"/>
          <w:sz w:val="23"/>
          <w:szCs w:val="23"/>
        </w:rPr>
        <w:t>diberi</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skor</w:t>
      </w:r>
      <w:proofErr w:type="spellEnd"/>
      <w:r>
        <w:rPr>
          <w:rFonts w:ascii="TimesNewRomanPSMT" w:hAnsi="TimesNewRomanPSMT" w:cs="TimesNewRomanPSMT"/>
          <w:sz w:val="23"/>
          <w:szCs w:val="23"/>
        </w:rPr>
        <w:t xml:space="preserve"> 4, (S) </w:t>
      </w:r>
      <w:proofErr w:type="spellStart"/>
      <w:r>
        <w:rPr>
          <w:rFonts w:ascii="TimesNewRomanPSMT" w:hAnsi="TimesNewRomanPSMT" w:cs="TimesNewRomanPSMT"/>
          <w:sz w:val="23"/>
          <w:szCs w:val="23"/>
        </w:rPr>
        <w:t>skor</w:t>
      </w:r>
      <w:proofErr w:type="spellEnd"/>
      <w:r>
        <w:rPr>
          <w:rFonts w:ascii="TimesNewRomanPSMT" w:hAnsi="TimesNewRomanPSMT" w:cs="TimesNewRomanPSMT"/>
          <w:sz w:val="23"/>
          <w:szCs w:val="23"/>
        </w:rPr>
        <w:t xml:space="preserve"> 3, (TS) </w:t>
      </w:r>
      <w:proofErr w:type="spellStart"/>
      <w:r>
        <w:rPr>
          <w:rFonts w:ascii="TimesNewRomanPSMT" w:hAnsi="TimesNewRomanPSMT" w:cs="TimesNewRomanPSMT"/>
          <w:sz w:val="23"/>
          <w:szCs w:val="23"/>
        </w:rPr>
        <w:t>skor</w:t>
      </w:r>
      <w:proofErr w:type="spellEnd"/>
      <w:r>
        <w:rPr>
          <w:rFonts w:ascii="TimesNewRomanPSMT" w:hAnsi="TimesNewRomanPSMT" w:cs="TimesNewRomanPSMT"/>
          <w:sz w:val="23"/>
          <w:szCs w:val="23"/>
        </w:rPr>
        <w:t xml:space="preserve"> 2, (STS) 1 </w:t>
      </w:r>
      <w:proofErr w:type="spellStart"/>
      <w:r>
        <w:rPr>
          <w:rFonts w:ascii="TimesNewRomanPSMT" w:hAnsi="TimesNewRomanPSMT" w:cs="TimesNewRomanPSMT"/>
          <w:sz w:val="23"/>
          <w:szCs w:val="23"/>
        </w:rPr>
        <w:t>begitu</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sebaliknya</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untuk</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aitem</w:t>
      </w:r>
      <w:proofErr w:type="spellEnd"/>
      <w:r>
        <w:rPr>
          <w:rFonts w:ascii="TimesNewRomanPSMT" w:hAnsi="TimesNewRomanPSMT" w:cs="TimesNewRomanPSMT"/>
          <w:sz w:val="23"/>
          <w:szCs w:val="23"/>
        </w:rPr>
        <w:t xml:space="preserve"> unfavorable (SS) </w:t>
      </w:r>
      <w:proofErr w:type="spellStart"/>
      <w:r>
        <w:rPr>
          <w:rFonts w:ascii="TimesNewRomanPSMT" w:hAnsi="TimesNewRomanPSMT" w:cs="TimesNewRomanPSMT"/>
          <w:sz w:val="23"/>
          <w:szCs w:val="23"/>
        </w:rPr>
        <w:t>diberi</w:t>
      </w:r>
      <w:proofErr w:type="spellEnd"/>
      <w:r>
        <w:rPr>
          <w:rFonts w:ascii="TimesNewRomanPSMT" w:hAnsi="TimesNewRomanPSMT" w:cs="TimesNewRomanPSMT"/>
          <w:sz w:val="23"/>
          <w:szCs w:val="23"/>
        </w:rPr>
        <w:t xml:space="preserve"> </w:t>
      </w:r>
      <w:proofErr w:type="spellStart"/>
      <w:r>
        <w:rPr>
          <w:rFonts w:ascii="TimesNewRomanPSMT" w:hAnsi="TimesNewRomanPSMT" w:cs="TimesNewRomanPSMT"/>
          <w:sz w:val="23"/>
          <w:szCs w:val="23"/>
        </w:rPr>
        <w:t>skor</w:t>
      </w:r>
      <w:proofErr w:type="spellEnd"/>
      <w:r>
        <w:rPr>
          <w:rFonts w:ascii="TimesNewRomanPSMT" w:hAnsi="TimesNewRomanPSMT" w:cs="TimesNewRomanPSMT"/>
          <w:sz w:val="23"/>
          <w:szCs w:val="23"/>
        </w:rPr>
        <w:t xml:space="preserve"> 1, (S) </w:t>
      </w:r>
      <w:proofErr w:type="spellStart"/>
      <w:r>
        <w:rPr>
          <w:rFonts w:ascii="TimesNewRomanPSMT" w:hAnsi="TimesNewRomanPSMT" w:cs="TimesNewRomanPSMT"/>
          <w:sz w:val="23"/>
          <w:szCs w:val="23"/>
        </w:rPr>
        <w:t>skor</w:t>
      </w:r>
      <w:proofErr w:type="spellEnd"/>
      <w:r>
        <w:rPr>
          <w:rFonts w:ascii="TimesNewRomanPSMT" w:hAnsi="TimesNewRomanPSMT" w:cs="TimesNewRomanPSMT"/>
          <w:sz w:val="23"/>
          <w:szCs w:val="23"/>
        </w:rPr>
        <w:t xml:space="preserve"> 2, (TS) </w:t>
      </w:r>
      <w:proofErr w:type="spellStart"/>
      <w:r>
        <w:rPr>
          <w:rFonts w:ascii="TimesNewRomanPSMT" w:hAnsi="TimesNewRomanPSMT" w:cs="TimesNewRomanPSMT"/>
          <w:sz w:val="23"/>
          <w:szCs w:val="23"/>
        </w:rPr>
        <w:t>skor</w:t>
      </w:r>
      <w:proofErr w:type="spellEnd"/>
      <w:r>
        <w:rPr>
          <w:rFonts w:ascii="TimesNewRomanPSMT" w:hAnsi="TimesNewRomanPSMT" w:cs="TimesNewRomanPSMT"/>
          <w:sz w:val="23"/>
          <w:szCs w:val="23"/>
        </w:rPr>
        <w:t xml:space="preserve"> 3, (STS) </w:t>
      </w:r>
      <w:proofErr w:type="spellStart"/>
      <w:r>
        <w:rPr>
          <w:rFonts w:ascii="TimesNewRomanPSMT" w:hAnsi="TimesNewRomanPSMT" w:cs="TimesNewRomanPSMT"/>
          <w:sz w:val="23"/>
          <w:szCs w:val="23"/>
        </w:rPr>
        <w:t>skor</w:t>
      </w:r>
      <w:proofErr w:type="spellEnd"/>
      <w:r>
        <w:rPr>
          <w:rFonts w:ascii="TimesNewRomanPSMT" w:hAnsi="TimesNewRomanPSMT" w:cs="TimesNewRomanPSMT"/>
          <w:sz w:val="23"/>
          <w:szCs w:val="23"/>
        </w:rPr>
        <w:t xml:space="preserve"> 4.</w:t>
      </w:r>
    </w:p>
    <w:p w:rsidR="00D24949" w:rsidRPr="00611F88" w:rsidRDefault="00D24949" w:rsidP="00C87249">
      <w:pPr>
        <w:pStyle w:val="BodyText"/>
        <w:spacing w:after="0"/>
        <w:ind w:firstLine="720"/>
        <w:jc w:val="both"/>
        <w:rPr>
          <w:lang w:val="id-ID"/>
        </w:rPr>
      </w:pPr>
      <w:proofErr w:type="spellStart"/>
      <w:r>
        <w:t>Menurut</w:t>
      </w:r>
      <w:proofErr w:type="spellEnd"/>
      <w:r>
        <w:t xml:space="preserve"> </w:t>
      </w:r>
      <w:proofErr w:type="spellStart"/>
      <w:r>
        <w:t>Golleman</w:t>
      </w:r>
      <w:proofErr w:type="spellEnd"/>
      <w:r>
        <w:t xml:space="preserve"> (2009), </w:t>
      </w:r>
      <w:proofErr w:type="spellStart"/>
      <w:r>
        <w:t>empati</w:t>
      </w:r>
      <w:proofErr w:type="spellEnd"/>
      <w:r>
        <w:t xml:space="preserve"> </w:t>
      </w:r>
      <w:proofErr w:type="spellStart"/>
      <w:r>
        <w:t>dapat</w:t>
      </w:r>
      <w:proofErr w:type="spellEnd"/>
      <w:r>
        <w:t xml:space="preserve"> </w:t>
      </w:r>
      <w:proofErr w:type="spellStart"/>
      <w:r>
        <w:t>dipahami</w:t>
      </w:r>
      <w:proofErr w:type="spellEnd"/>
      <w:r>
        <w:t xml:space="preserve"> </w:t>
      </w:r>
      <w:proofErr w:type="spellStart"/>
      <w:r>
        <w:t>sebagai</w:t>
      </w:r>
      <w:proofErr w:type="spellEnd"/>
      <w:r>
        <w:t xml:space="preserve"> </w:t>
      </w:r>
      <w:proofErr w:type="spellStart"/>
      <w:r>
        <w:t>kemampuan</w:t>
      </w:r>
      <w:proofErr w:type="spellEnd"/>
      <w:r>
        <w:t xml:space="preserve"> </w:t>
      </w:r>
      <w:proofErr w:type="spellStart"/>
      <w:r>
        <w:t>mengindera</w:t>
      </w:r>
      <w:proofErr w:type="spellEnd"/>
      <w:r>
        <w:t xml:space="preserve"> </w:t>
      </w:r>
      <w:proofErr w:type="spellStart"/>
      <w:r>
        <w:t>perasaan</w:t>
      </w:r>
      <w:proofErr w:type="spellEnd"/>
      <w:r>
        <w:t xml:space="preserve"> </w:t>
      </w:r>
      <w:proofErr w:type="spellStart"/>
      <w:r>
        <w:t>dari</w:t>
      </w:r>
      <w:proofErr w:type="spellEnd"/>
      <w:r>
        <w:t xml:space="preserve"> </w:t>
      </w:r>
      <w:proofErr w:type="spellStart"/>
      <w:r>
        <w:t>pandangan</w:t>
      </w:r>
      <w:proofErr w:type="spellEnd"/>
      <w:r>
        <w:t xml:space="preserve"> orang lain. </w:t>
      </w:r>
      <w:proofErr w:type="spellStart"/>
      <w:r>
        <w:t>Golleman</w:t>
      </w:r>
      <w:proofErr w:type="spellEnd"/>
      <w:r>
        <w:t xml:space="preserve"> </w:t>
      </w:r>
      <w:proofErr w:type="spellStart"/>
      <w:r>
        <w:t>mengungkapkan</w:t>
      </w:r>
      <w:proofErr w:type="spellEnd"/>
      <w:r>
        <w:t xml:space="preserve">  </w:t>
      </w:r>
      <w:proofErr w:type="spellStart"/>
      <w:r>
        <w:t>kemampuan</w:t>
      </w:r>
      <w:proofErr w:type="spellEnd"/>
      <w:r>
        <w:t xml:space="preserve"> </w:t>
      </w:r>
      <w:proofErr w:type="spellStart"/>
      <w:r>
        <w:t>empati</w:t>
      </w:r>
      <w:proofErr w:type="spellEnd"/>
      <w:r>
        <w:t xml:space="preserve"> yang </w:t>
      </w:r>
      <w:proofErr w:type="spellStart"/>
      <w:r>
        <w:t>harus</w:t>
      </w:r>
      <w:proofErr w:type="spellEnd"/>
      <w:r>
        <w:t xml:space="preserve"> </w:t>
      </w:r>
      <w:proofErr w:type="spellStart"/>
      <w:r>
        <w:t>dimiliki</w:t>
      </w:r>
      <w:proofErr w:type="spellEnd"/>
      <w:r>
        <w:t xml:space="preserve"> oleh </w:t>
      </w:r>
      <w:proofErr w:type="spellStart"/>
      <w:r>
        <w:t>seseorang</w:t>
      </w:r>
      <w:proofErr w:type="spellEnd"/>
      <w:r>
        <w:t xml:space="preserve"> </w:t>
      </w:r>
      <w:proofErr w:type="spellStart"/>
      <w:r>
        <w:t>individu</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dari</w:t>
      </w:r>
      <w:proofErr w:type="spellEnd"/>
      <w:r>
        <w:t xml:space="preserve"> </w:t>
      </w:r>
      <w:proofErr w:type="spellStart"/>
      <w:r>
        <w:t>kecerdasan</w:t>
      </w:r>
      <w:proofErr w:type="spellEnd"/>
      <w:r>
        <w:t xml:space="preserve"> </w:t>
      </w:r>
      <w:proofErr w:type="spellStart"/>
      <w:r>
        <w:t>emosional</w:t>
      </w:r>
      <w:proofErr w:type="spellEnd"/>
      <w:r>
        <w:t xml:space="preserve"> </w:t>
      </w:r>
      <w:proofErr w:type="spellStart"/>
      <w:r>
        <w:t>adalah</w:t>
      </w:r>
      <w:proofErr w:type="spellEnd"/>
      <w:r>
        <w:t xml:space="preserve"> </w:t>
      </w:r>
      <w:proofErr w:type="spellStart"/>
      <w:r>
        <w:t>m</w:t>
      </w:r>
      <w:r w:rsidRPr="002C32B7">
        <w:t>endengarkan</w:t>
      </w:r>
      <w:proofErr w:type="spellEnd"/>
      <w:r w:rsidRPr="002C32B7">
        <w:t xml:space="preserve"> </w:t>
      </w:r>
      <w:proofErr w:type="spellStart"/>
      <w:r w:rsidRPr="002C32B7">
        <w:t>perkataan</w:t>
      </w:r>
      <w:proofErr w:type="spellEnd"/>
      <w:r w:rsidRPr="002C32B7">
        <w:t xml:space="preserve"> orang lain </w:t>
      </w:r>
      <w:proofErr w:type="spellStart"/>
      <w:r w:rsidRPr="002C32B7">
        <w:t>dengan</w:t>
      </w:r>
      <w:proofErr w:type="spellEnd"/>
      <w:r w:rsidRPr="002C32B7">
        <w:t xml:space="preserve"> </w:t>
      </w:r>
      <w:proofErr w:type="spellStart"/>
      <w:r w:rsidRPr="002C32B7">
        <w:t>baik</w:t>
      </w:r>
      <w:proofErr w:type="spellEnd"/>
      <w:r>
        <w:t xml:space="preserve">, </w:t>
      </w:r>
      <w:proofErr w:type="spellStart"/>
      <w:r>
        <w:t>m</w:t>
      </w:r>
      <w:r w:rsidRPr="002C32B7">
        <w:t>enerima</w:t>
      </w:r>
      <w:proofErr w:type="spellEnd"/>
      <w:r w:rsidRPr="002C32B7">
        <w:t xml:space="preserve"> </w:t>
      </w:r>
      <w:proofErr w:type="spellStart"/>
      <w:r w:rsidRPr="002C32B7">
        <w:t>sudut</w:t>
      </w:r>
      <w:proofErr w:type="spellEnd"/>
      <w:r w:rsidRPr="002C32B7">
        <w:t xml:space="preserve"> </w:t>
      </w:r>
      <w:proofErr w:type="spellStart"/>
      <w:r w:rsidRPr="002C32B7">
        <w:t>pandang</w:t>
      </w:r>
      <w:proofErr w:type="spellEnd"/>
      <w:r w:rsidRPr="002C32B7">
        <w:t xml:space="preserve"> orang lain</w:t>
      </w:r>
      <w:r>
        <w:t xml:space="preserve">, </w:t>
      </w:r>
      <w:proofErr w:type="spellStart"/>
      <w:r>
        <w:t>p</w:t>
      </w:r>
      <w:r w:rsidRPr="002C32B7">
        <w:t>eka</w:t>
      </w:r>
      <w:proofErr w:type="spellEnd"/>
      <w:r w:rsidRPr="002C32B7">
        <w:t xml:space="preserve"> </w:t>
      </w:r>
      <w:proofErr w:type="spellStart"/>
      <w:r w:rsidRPr="002C32B7">
        <w:t>terhadap</w:t>
      </w:r>
      <w:proofErr w:type="spellEnd"/>
      <w:r w:rsidRPr="002C32B7">
        <w:t xml:space="preserve"> </w:t>
      </w:r>
      <w:proofErr w:type="spellStart"/>
      <w:r w:rsidRPr="002C32B7">
        <w:t>perasaan</w:t>
      </w:r>
      <w:proofErr w:type="spellEnd"/>
      <w:r w:rsidRPr="002C32B7">
        <w:t xml:space="preserve"> orang lain.</w:t>
      </w:r>
    </w:p>
    <w:p w:rsidR="00D24949" w:rsidRPr="00611F88" w:rsidRDefault="00D24949" w:rsidP="00C87249">
      <w:pPr>
        <w:ind w:firstLine="720"/>
        <w:jc w:val="both"/>
        <w:rPr>
          <w:rStyle w:val="SubtleEmphasis"/>
          <w:bCs/>
          <w:i w:val="0"/>
          <w:iCs w:val="0"/>
          <w:color w:val="auto"/>
          <w:lang w:val="id-ID"/>
        </w:rPr>
      </w:pPr>
      <w:r w:rsidRPr="002842AD">
        <w:t xml:space="preserve">Skala </w:t>
      </w:r>
      <w:proofErr w:type="spellStart"/>
      <w:r w:rsidRPr="002842AD">
        <w:t>Empati</w:t>
      </w:r>
      <w:proofErr w:type="spellEnd"/>
      <w:r w:rsidRPr="002842AD">
        <w:t xml:space="preserve"> </w:t>
      </w:r>
      <w:proofErr w:type="spellStart"/>
      <w:r w:rsidRPr="002842AD">
        <w:t>terdiri</w:t>
      </w:r>
      <w:proofErr w:type="spellEnd"/>
      <w:r w:rsidRPr="002842AD">
        <w:t xml:space="preserve"> </w:t>
      </w:r>
      <w:proofErr w:type="spellStart"/>
      <w:r w:rsidRPr="002842AD">
        <w:t>dari</w:t>
      </w:r>
      <w:proofErr w:type="spellEnd"/>
      <w:r w:rsidRPr="002842AD">
        <w:t xml:space="preserve"> 60 </w:t>
      </w:r>
      <w:proofErr w:type="spellStart"/>
      <w:r w:rsidRPr="002842AD">
        <w:t>butir</w:t>
      </w:r>
      <w:proofErr w:type="spellEnd"/>
      <w:r w:rsidRPr="002842AD">
        <w:t xml:space="preserve"> dan </w:t>
      </w:r>
      <w:proofErr w:type="spellStart"/>
      <w:r w:rsidRPr="002842AD">
        <w:t>terbagi</w:t>
      </w:r>
      <w:proofErr w:type="spellEnd"/>
      <w:r w:rsidRPr="002842AD">
        <w:t xml:space="preserve"> </w:t>
      </w:r>
      <w:proofErr w:type="spellStart"/>
      <w:r w:rsidRPr="002842AD">
        <w:t>atas</w:t>
      </w:r>
      <w:proofErr w:type="spellEnd"/>
      <w:r w:rsidRPr="002842AD">
        <w:t xml:space="preserve"> </w:t>
      </w:r>
      <w:proofErr w:type="spellStart"/>
      <w:r w:rsidRPr="002842AD">
        <w:t>tiga</w:t>
      </w:r>
      <w:proofErr w:type="spellEnd"/>
      <w:r w:rsidRPr="002842AD">
        <w:t xml:space="preserve"> </w:t>
      </w:r>
      <w:proofErr w:type="spellStart"/>
      <w:r w:rsidRPr="002842AD">
        <w:t>aspek</w:t>
      </w:r>
      <w:proofErr w:type="spellEnd"/>
      <w:r w:rsidRPr="002842AD">
        <w:t xml:space="preserve">. </w:t>
      </w:r>
      <w:proofErr w:type="spellStart"/>
      <w:r w:rsidRPr="002842AD">
        <w:t>Berdasarkan</w:t>
      </w:r>
      <w:proofErr w:type="spellEnd"/>
      <w:r w:rsidRPr="002842AD">
        <w:t xml:space="preserve"> data </w:t>
      </w:r>
      <w:proofErr w:type="spellStart"/>
      <w:r w:rsidRPr="002842AD">
        <w:t>hasil</w:t>
      </w:r>
      <w:proofErr w:type="spellEnd"/>
      <w:r w:rsidRPr="002842AD">
        <w:t xml:space="preserve"> </w:t>
      </w:r>
      <w:proofErr w:type="spellStart"/>
      <w:r w:rsidRPr="002842AD">
        <w:t>analisis</w:t>
      </w:r>
      <w:proofErr w:type="spellEnd"/>
      <w:r w:rsidRPr="002842AD">
        <w:t xml:space="preserve"> </w:t>
      </w:r>
      <w:proofErr w:type="spellStart"/>
      <w:r w:rsidRPr="002842AD">
        <w:t>butir</w:t>
      </w:r>
      <w:proofErr w:type="spellEnd"/>
      <w:r w:rsidRPr="002842AD">
        <w:t xml:space="preserve"> </w:t>
      </w:r>
      <w:proofErr w:type="spellStart"/>
      <w:r w:rsidRPr="002842AD">
        <w:t>didapatkan</w:t>
      </w:r>
      <w:proofErr w:type="spellEnd"/>
      <w:r w:rsidRPr="002842AD">
        <w:t xml:space="preserve"> </w:t>
      </w:r>
      <w:proofErr w:type="spellStart"/>
      <w:r w:rsidRPr="002842AD">
        <w:t>dari</w:t>
      </w:r>
      <w:proofErr w:type="spellEnd"/>
      <w:r w:rsidRPr="002842AD">
        <w:t xml:space="preserve"> r </w:t>
      </w:r>
      <w:proofErr w:type="spellStart"/>
      <w:r w:rsidRPr="002842AD">
        <w:t>hit</w:t>
      </w:r>
      <w:r>
        <w:t>ung</w:t>
      </w:r>
      <w:proofErr w:type="spellEnd"/>
      <w:r>
        <w:t xml:space="preserve"> &gt; r table </w:t>
      </w:r>
      <w:proofErr w:type="spellStart"/>
      <w:r>
        <w:t>untuk</w:t>
      </w:r>
      <w:proofErr w:type="spellEnd"/>
      <w:r>
        <w:t xml:space="preserve"> N = 226 = 0,</w:t>
      </w:r>
      <w:r w:rsidRPr="002842AD">
        <w:t xml:space="preserve">138. </w:t>
      </w:r>
      <w:proofErr w:type="spellStart"/>
      <w:r w:rsidRPr="002842AD">
        <w:rPr>
          <w:bCs/>
        </w:rPr>
        <w:t>Berdasarkan</w:t>
      </w:r>
      <w:proofErr w:type="spellEnd"/>
      <w:r w:rsidRPr="002842AD">
        <w:rPr>
          <w:bCs/>
        </w:rPr>
        <w:t xml:space="preserve"> </w:t>
      </w:r>
      <w:proofErr w:type="spellStart"/>
      <w:r w:rsidRPr="002842AD">
        <w:rPr>
          <w:bCs/>
        </w:rPr>
        <w:t>hasil</w:t>
      </w:r>
      <w:proofErr w:type="spellEnd"/>
      <w:r w:rsidRPr="002842AD">
        <w:rPr>
          <w:bCs/>
        </w:rPr>
        <w:t xml:space="preserve"> uji </w:t>
      </w:r>
      <w:proofErr w:type="spellStart"/>
      <w:r w:rsidRPr="002842AD">
        <w:rPr>
          <w:bCs/>
        </w:rPr>
        <w:t>validitas</w:t>
      </w:r>
      <w:proofErr w:type="spellEnd"/>
      <w:r w:rsidRPr="002842AD">
        <w:rPr>
          <w:bCs/>
        </w:rPr>
        <w:t xml:space="preserve"> </w:t>
      </w:r>
      <w:proofErr w:type="spellStart"/>
      <w:r w:rsidRPr="002842AD">
        <w:rPr>
          <w:bCs/>
        </w:rPr>
        <w:t>menunjukkan</w:t>
      </w:r>
      <w:proofErr w:type="spellEnd"/>
      <w:r w:rsidRPr="002842AD">
        <w:rPr>
          <w:bCs/>
        </w:rPr>
        <w:t xml:space="preserve"> </w:t>
      </w:r>
      <w:proofErr w:type="spellStart"/>
      <w:r w:rsidRPr="002842AD">
        <w:rPr>
          <w:bCs/>
        </w:rPr>
        <w:t>terdapat</w:t>
      </w:r>
      <w:proofErr w:type="spellEnd"/>
      <w:r w:rsidRPr="002842AD">
        <w:rPr>
          <w:bCs/>
        </w:rPr>
        <w:t xml:space="preserve"> 17 </w:t>
      </w:r>
      <w:proofErr w:type="spellStart"/>
      <w:r w:rsidRPr="002842AD">
        <w:rPr>
          <w:bCs/>
        </w:rPr>
        <w:t>butir</w:t>
      </w:r>
      <w:proofErr w:type="spellEnd"/>
      <w:r w:rsidRPr="002842AD">
        <w:rPr>
          <w:bCs/>
        </w:rPr>
        <w:t xml:space="preserve"> yang </w:t>
      </w:r>
      <w:proofErr w:type="spellStart"/>
      <w:r w:rsidRPr="002842AD">
        <w:rPr>
          <w:bCs/>
        </w:rPr>
        <w:t>gugur</w:t>
      </w:r>
      <w:proofErr w:type="spellEnd"/>
      <w:r w:rsidRPr="002842AD">
        <w:rPr>
          <w:bCs/>
        </w:rPr>
        <w:t>.</w:t>
      </w:r>
    </w:p>
    <w:p w:rsidR="00D24949" w:rsidRPr="00A91F6D" w:rsidRDefault="00D24949" w:rsidP="00C87249">
      <w:pPr>
        <w:pStyle w:val="ListParagraph"/>
        <w:ind w:left="0" w:firstLine="720"/>
        <w:jc w:val="both"/>
        <w:rPr>
          <w:lang w:eastAsia="id-ID"/>
        </w:rPr>
      </w:pPr>
      <w:r>
        <w:rPr>
          <w:lang w:eastAsia="id-ID"/>
        </w:rPr>
        <w:t xml:space="preserve">Dari </w:t>
      </w:r>
      <w:proofErr w:type="spellStart"/>
      <w:r>
        <w:rPr>
          <w:lang w:eastAsia="id-ID"/>
        </w:rPr>
        <w:t>hasil</w:t>
      </w:r>
      <w:proofErr w:type="spellEnd"/>
      <w:r>
        <w:rPr>
          <w:lang w:eastAsia="id-ID"/>
        </w:rPr>
        <w:t xml:space="preserve"> uji </w:t>
      </w:r>
      <w:proofErr w:type="spellStart"/>
      <w:r>
        <w:rPr>
          <w:lang w:eastAsia="id-ID"/>
        </w:rPr>
        <w:t>reliabilitas</w:t>
      </w:r>
      <w:proofErr w:type="spellEnd"/>
      <w:r>
        <w:rPr>
          <w:lang w:eastAsia="id-ID"/>
        </w:rPr>
        <w:t xml:space="preserve"> </w:t>
      </w:r>
      <w:r w:rsidRPr="007405E4">
        <w:rPr>
          <w:i/>
          <w:lang w:eastAsia="id-ID"/>
        </w:rPr>
        <w:t xml:space="preserve">Alpha </w:t>
      </w:r>
      <w:proofErr w:type="spellStart"/>
      <w:r w:rsidRPr="007405E4">
        <w:rPr>
          <w:i/>
          <w:lang w:eastAsia="id-ID"/>
        </w:rPr>
        <w:t>cronbach’s</w:t>
      </w:r>
      <w:proofErr w:type="spellEnd"/>
      <w:r>
        <w:rPr>
          <w:i/>
          <w:lang w:eastAsia="id-ID"/>
        </w:rPr>
        <w:t xml:space="preserve"> </w:t>
      </w:r>
      <w:r>
        <w:rPr>
          <w:lang w:eastAsia="id-ID"/>
        </w:rPr>
        <w:t xml:space="preserve">di </w:t>
      </w:r>
      <w:proofErr w:type="spellStart"/>
      <w:r>
        <w:rPr>
          <w:lang w:eastAsia="id-ID"/>
        </w:rPr>
        <w:t>peroleh</w:t>
      </w:r>
      <w:proofErr w:type="spellEnd"/>
      <w:r>
        <w:rPr>
          <w:lang w:eastAsia="id-ID"/>
        </w:rPr>
        <w:t xml:space="preserve"> </w:t>
      </w:r>
      <w:proofErr w:type="spellStart"/>
      <w:r>
        <w:rPr>
          <w:lang w:eastAsia="id-ID"/>
        </w:rPr>
        <w:t>koefisiensi</w:t>
      </w:r>
      <w:proofErr w:type="spellEnd"/>
      <w:r>
        <w:rPr>
          <w:lang w:eastAsia="id-ID"/>
        </w:rPr>
        <w:t xml:space="preserve"> </w:t>
      </w:r>
      <w:proofErr w:type="spellStart"/>
      <w:r>
        <w:rPr>
          <w:lang w:eastAsia="id-ID"/>
        </w:rPr>
        <w:t>reliabilitas</w:t>
      </w:r>
      <w:proofErr w:type="spellEnd"/>
      <w:r>
        <w:rPr>
          <w:lang w:eastAsia="id-ID"/>
        </w:rPr>
        <w:t xml:space="preserve"> </w:t>
      </w:r>
      <w:proofErr w:type="spellStart"/>
      <w:r>
        <w:rPr>
          <w:lang w:eastAsia="id-ID"/>
        </w:rPr>
        <w:t>sebesar</w:t>
      </w:r>
      <w:proofErr w:type="spellEnd"/>
      <w:r>
        <w:rPr>
          <w:lang w:eastAsia="id-ID"/>
        </w:rPr>
        <w:t xml:space="preserve"> 0,823 yang </w:t>
      </w:r>
      <w:proofErr w:type="spellStart"/>
      <w:r>
        <w:rPr>
          <w:lang w:eastAsia="id-ID"/>
        </w:rPr>
        <w:t>artinya</w:t>
      </w:r>
      <w:proofErr w:type="spellEnd"/>
      <w:r>
        <w:rPr>
          <w:lang w:eastAsia="id-ID"/>
        </w:rPr>
        <w:t xml:space="preserve"> </w:t>
      </w:r>
      <w:proofErr w:type="spellStart"/>
      <w:r>
        <w:rPr>
          <w:lang w:eastAsia="id-ID"/>
        </w:rPr>
        <w:t>melebihi</w:t>
      </w:r>
      <w:proofErr w:type="spellEnd"/>
      <w:r>
        <w:rPr>
          <w:lang w:eastAsia="id-ID"/>
        </w:rPr>
        <w:t xml:space="preserve"> minimal </w:t>
      </w:r>
      <w:proofErr w:type="spellStart"/>
      <w:r>
        <w:rPr>
          <w:lang w:eastAsia="id-ID"/>
        </w:rPr>
        <w:t>koefisiensi</w:t>
      </w:r>
      <w:proofErr w:type="spellEnd"/>
      <w:r>
        <w:rPr>
          <w:lang w:eastAsia="id-ID"/>
        </w:rPr>
        <w:t xml:space="preserve"> </w:t>
      </w:r>
      <w:proofErr w:type="spellStart"/>
      <w:r>
        <w:rPr>
          <w:lang w:eastAsia="id-ID"/>
        </w:rPr>
        <w:t>reliabilitas</w:t>
      </w:r>
      <w:proofErr w:type="spellEnd"/>
      <w:r>
        <w:rPr>
          <w:lang w:eastAsia="id-ID"/>
        </w:rPr>
        <w:t xml:space="preserve"> 0,700. Skala </w:t>
      </w:r>
      <w:proofErr w:type="spellStart"/>
      <w:r>
        <w:rPr>
          <w:lang w:eastAsia="id-ID"/>
        </w:rPr>
        <w:t>Empati</w:t>
      </w:r>
      <w:proofErr w:type="spellEnd"/>
      <w:r>
        <w:rPr>
          <w:lang w:eastAsia="id-ID"/>
        </w:rPr>
        <w:t xml:space="preserve"> </w:t>
      </w:r>
      <w:proofErr w:type="spellStart"/>
      <w:r>
        <w:rPr>
          <w:lang w:eastAsia="id-ID"/>
        </w:rPr>
        <w:t>terdiri</w:t>
      </w:r>
      <w:proofErr w:type="spellEnd"/>
      <w:r>
        <w:rPr>
          <w:lang w:eastAsia="id-ID"/>
        </w:rPr>
        <w:t xml:space="preserve"> </w:t>
      </w:r>
      <w:proofErr w:type="spellStart"/>
      <w:r>
        <w:rPr>
          <w:lang w:eastAsia="id-ID"/>
        </w:rPr>
        <w:t>dari</w:t>
      </w:r>
      <w:proofErr w:type="spellEnd"/>
      <w:r>
        <w:rPr>
          <w:lang w:eastAsia="id-ID"/>
        </w:rPr>
        <w:t xml:space="preserve"> 60 </w:t>
      </w:r>
      <w:proofErr w:type="spellStart"/>
      <w:r>
        <w:rPr>
          <w:lang w:eastAsia="id-ID"/>
        </w:rPr>
        <w:t>butir</w:t>
      </w:r>
      <w:proofErr w:type="spellEnd"/>
      <w:r>
        <w:rPr>
          <w:lang w:eastAsia="id-ID"/>
        </w:rPr>
        <w:t xml:space="preserve"> dan </w:t>
      </w:r>
      <w:proofErr w:type="spellStart"/>
      <w:r>
        <w:rPr>
          <w:lang w:eastAsia="id-ID"/>
        </w:rPr>
        <w:t>terbagi</w:t>
      </w:r>
      <w:proofErr w:type="spellEnd"/>
      <w:r>
        <w:rPr>
          <w:lang w:eastAsia="id-ID"/>
        </w:rPr>
        <w:t xml:space="preserve"> </w:t>
      </w:r>
      <w:proofErr w:type="spellStart"/>
      <w:r>
        <w:rPr>
          <w:lang w:eastAsia="id-ID"/>
        </w:rPr>
        <w:t>atas</w:t>
      </w:r>
      <w:proofErr w:type="spellEnd"/>
      <w:r>
        <w:rPr>
          <w:lang w:eastAsia="id-ID"/>
        </w:rPr>
        <w:t xml:space="preserve"> </w:t>
      </w:r>
      <w:proofErr w:type="spellStart"/>
      <w:r>
        <w:rPr>
          <w:lang w:eastAsia="id-ID"/>
        </w:rPr>
        <w:t>tiga</w:t>
      </w:r>
      <w:proofErr w:type="spellEnd"/>
      <w:r>
        <w:rPr>
          <w:lang w:eastAsia="id-ID"/>
        </w:rPr>
        <w:t xml:space="preserve"> </w:t>
      </w:r>
      <w:proofErr w:type="spellStart"/>
      <w:r>
        <w:rPr>
          <w:lang w:eastAsia="id-ID"/>
        </w:rPr>
        <w:t>aspek</w:t>
      </w:r>
      <w:proofErr w:type="spellEnd"/>
      <w:r>
        <w:rPr>
          <w:lang w:eastAsia="id-ID"/>
        </w:rPr>
        <w:t xml:space="preserve">. </w:t>
      </w:r>
      <w:proofErr w:type="spellStart"/>
      <w:r>
        <w:rPr>
          <w:lang w:eastAsia="id-ID"/>
        </w:rPr>
        <w:t>Aitem</w:t>
      </w:r>
      <w:proofErr w:type="spellEnd"/>
      <w:r>
        <w:rPr>
          <w:lang w:eastAsia="id-ID"/>
        </w:rPr>
        <w:t xml:space="preserve"> yang </w:t>
      </w:r>
      <w:proofErr w:type="spellStart"/>
      <w:r>
        <w:rPr>
          <w:lang w:eastAsia="id-ID"/>
        </w:rPr>
        <w:t>memenuhi</w:t>
      </w:r>
      <w:proofErr w:type="spellEnd"/>
      <w:r>
        <w:rPr>
          <w:lang w:eastAsia="id-ID"/>
        </w:rPr>
        <w:t xml:space="preserve"> </w:t>
      </w:r>
      <w:proofErr w:type="spellStart"/>
      <w:r>
        <w:rPr>
          <w:lang w:eastAsia="id-ID"/>
        </w:rPr>
        <w:t>indeks</w:t>
      </w:r>
      <w:proofErr w:type="spellEnd"/>
      <w:r>
        <w:rPr>
          <w:lang w:eastAsia="id-ID"/>
        </w:rPr>
        <w:t xml:space="preserve"> </w:t>
      </w:r>
      <w:proofErr w:type="spellStart"/>
      <w:r>
        <w:rPr>
          <w:lang w:eastAsia="id-ID"/>
        </w:rPr>
        <w:t>daya</w:t>
      </w:r>
      <w:proofErr w:type="spellEnd"/>
      <w:r>
        <w:rPr>
          <w:lang w:eastAsia="id-ID"/>
        </w:rPr>
        <w:t xml:space="preserve"> </w:t>
      </w:r>
      <w:proofErr w:type="spellStart"/>
      <w:r>
        <w:rPr>
          <w:lang w:eastAsia="id-ID"/>
        </w:rPr>
        <w:t>diskriminasi</w:t>
      </w:r>
      <w:proofErr w:type="spellEnd"/>
      <w:r>
        <w:rPr>
          <w:lang w:eastAsia="id-ID"/>
        </w:rPr>
        <w:t xml:space="preserve"> </w:t>
      </w:r>
      <w:proofErr w:type="spellStart"/>
      <w:r>
        <w:rPr>
          <w:lang w:eastAsia="id-ID"/>
        </w:rPr>
        <w:t>aitem</w:t>
      </w:r>
      <w:proofErr w:type="spellEnd"/>
      <w:r>
        <w:rPr>
          <w:lang w:eastAsia="id-ID"/>
        </w:rPr>
        <w:t xml:space="preserve"> </w:t>
      </w:r>
      <w:proofErr w:type="spellStart"/>
      <w:r>
        <w:rPr>
          <w:lang w:eastAsia="id-ID"/>
        </w:rPr>
        <w:t>adalah</w:t>
      </w:r>
      <w:proofErr w:type="spellEnd"/>
      <w:r>
        <w:rPr>
          <w:lang w:eastAsia="id-ID"/>
        </w:rPr>
        <w:t xml:space="preserve"> </w:t>
      </w:r>
      <w:proofErr w:type="spellStart"/>
      <w:r>
        <w:rPr>
          <w:lang w:eastAsia="id-ID"/>
        </w:rPr>
        <w:t>sebesar</w:t>
      </w:r>
      <w:proofErr w:type="spellEnd"/>
      <w:r>
        <w:rPr>
          <w:lang w:eastAsia="id-ID"/>
        </w:rPr>
        <w:t xml:space="preserve"> 82,3% dan </w:t>
      </w:r>
      <w:proofErr w:type="spellStart"/>
      <w:r>
        <w:rPr>
          <w:lang w:eastAsia="id-ID"/>
        </w:rPr>
        <w:t>aitem</w:t>
      </w:r>
      <w:proofErr w:type="spellEnd"/>
      <w:r>
        <w:rPr>
          <w:lang w:eastAsia="id-ID"/>
        </w:rPr>
        <w:t xml:space="preserve"> yang </w:t>
      </w:r>
      <w:proofErr w:type="spellStart"/>
      <w:r>
        <w:rPr>
          <w:lang w:eastAsia="id-ID"/>
        </w:rPr>
        <w:t>tidak</w:t>
      </w:r>
      <w:proofErr w:type="spellEnd"/>
      <w:r>
        <w:rPr>
          <w:lang w:eastAsia="id-ID"/>
        </w:rPr>
        <w:t xml:space="preserve"> </w:t>
      </w:r>
      <w:proofErr w:type="spellStart"/>
      <w:r>
        <w:rPr>
          <w:lang w:eastAsia="id-ID"/>
        </w:rPr>
        <w:t>memenuhi</w:t>
      </w:r>
      <w:proofErr w:type="spellEnd"/>
      <w:r>
        <w:rPr>
          <w:lang w:eastAsia="id-ID"/>
        </w:rPr>
        <w:t xml:space="preserve"> </w:t>
      </w:r>
      <w:proofErr w:type="spellStart"/>
      <w:r>
        <w:rPr>
          <w:lang w:eastAsia="id-ID"/>
        </w:rPr>
        <w:t>indeks</w:t>
      </w:r>
      <w:proofErr w:type="spellEnd"/>
      <w:r>
        <w:rPr>
          <w:lang w:eastAsia="id-ID"/>
        </w:rPr>
        <w:t xml:space="preserve"> </w:t>
      </w:r>
      <w:proofErr w:type="spellStart"/>
      <w:r>
        <w:rPr>
          <w:lang w:eastAsia="id-ID"/>
        </w:rPr>
        <w:t>daya</w:t>
      </w:r>
      <w:proofErr w:type="spellEnd"/>
      <w:r>
        <w:rPr>
          <w:lang w:eastAsia="id-ID"/>
        </w:rPr>
        <w:t xml:space="preserve"> </w:t>
      </w:r>
      <w:proofErr w:type="spellStart"/>
      <w:r>
        <w:rPr>
          <w:lang w:eastAsia="id-ID"/>
        </w:rPr>
        <w:t>diskriminasi</w:t>
      </w:r>
      <w:proofErr w:type="spellEnd"/>
      <w:r>
        <w:rPr>
          <w:lang w:eastAsia="id-ID"/>
        </w:rPr>
        <w:t xml:space="preserve"> </w:t>
      </w:r>
      <w:proofErr w:type="spellStart"/>
      <w:r>
        <w:rPr>
          <w:lang w:eastAsia="id-ID"/>
        </w:rPr>
        <w:t>aitem</w:t>
      </w:r>
      <w:proofErr w:type="spellEnd"/>
      <w:r>
        <w:rPr>
          <w:lang w:eastAsia="id-ID"/>
        </w:rPr>
        <w:t xml:space="preserve"> </w:t>
      </w:r>
      <w:proofErr w:type="spellStart"/>
      <w:r>
        <w:rPr>
          <w:lang w:eastAsia="id-ID"/>
        </w:rPr>
        <w:t>adalah</w:t>
      </w:r>
      <w:proofErr w:type="spellEnd"/>
      <w:r>
        <w:rPr>
          <w:lang w:eastAsia="id-ID"/>
        </w:rPr>
        <w:t xml:space="preserve"> </w:t>
      </w:r>
      <w:proofErr w:type="spellStart"/>
      <w:r>
        <w:rPr>
          <w:lang w:eastAsia="id-ID"/>
        </w:rPr>
        <w:t>sebesar</w:t>
      </w:r>
      <w:proofErr w:type="spellEnd"/>
      <w:r>
        <w:rPr>
          <w:lang w:eastAsia="id-ID"/>
        </w:rPr>
        <w:t xml:space="preserve"> 17,7%. </w:t>
      </w:r>
      <w:proofErr w:type="spellStart"/>
      <w:r>
        <w:rPr>
          <w:lang w:eastAsia="id-ID"/>
        </w:rPr>
        <w:t>Dengan</w:t>
      </w:r>
      <w:proofErr w:type="spellEnd"/>
      <w:r>
        <w:rPr>
          <w:lang w:eastAsia="id-ID"/>
        </w:rPr>
        <w:t xml:space="preserve"> </w:t>
      </w:r>
      <w:proofErr w:type="spellStart"/>
      <w:r>
        <w:rPr>
          <w:lang w:eastAsia="id-ID"/>
        </w:rPr>
        <w:t>nilai</w:t>
      </w:r>
      <w:proofErr w:type="spellEnd"/>
      <w:r>
        <w:rPr>
          <w:lang w:eastAsia="id-ID"/>
        </w:rPr>
        <w:t xml:space="preserve"> </w:t>
      </w:r>
      <w:proofErr w:type="spellStart"/>
      <w:r>
        <w:rPr>
          <w:lang w:eastAsia="id-ID"/>
        </w:rPr>
        <w:t>koefisiensi</w:t>
      </w:r>
      <w:proofErr w:type="spellEnd"/>
      <w:r>
        <w:rPr>
          <w:lang w:eastAsia="id-ID"/>
        </w:rPr>
        <w:t xml:space="preserve"> </w:t>
      </w:r>
      <w:proofErr w:type="spellStart"/>
      <w:r>
        <w:rPr>
          <w:lang w:eastAsia="id-ID"/>
        </w:rPr>
        <w:t>korelasi</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nilai</w:t>
      </w:r>
      <w:proofErr w:type="spellEnd"/>
      <w:r>
        <w:rPr>
          <w:lang w:eastAsia="id-ID"/>
        </w:rPr>
        <w:t xml:space="preserve"> </w:t>
      </w:r>
      <w:proofErr w:type="spellStart"/>
      <w:r>
        <w:rPr>
          <w:lang w:eastAsia="id-ID"/>
        </w:rPr>
        <w:t>skor</w:t>
      </w:r>
      <w:proofErr w:type="spellEnd"/>
      <w:r>
        <w:rPr>
          <w:lang w:eastAsia="id-ID"/>
        </w:rPr>
        <w:t xml:space="preserve"> total yang </w:t>
      </w:r>
      <w:proofErr w:type="spellStart"/>
      <w:r>
        <w:rPr>
          <w:lang w:eastAsia="id-ID"/>
        </w:rPr>
        <w:t>terkecil</w:t>
      </w:r>
      <w:proofErr w:type="spellEnd"/>
      <w:r>
        <w:rPr>
          <w:lang w:eastAsia="id-ID"/>
        </w:rPr>
        <w:t xml:space="preserve"> </w:t>
      </w:r>
      <w:proofErr w:type="spellStart"/>
      <w:r>
        <w:rPr>
          <w:lang w:eastAsia="id-ID"/>
        </w:rPr>
        <w:t>sampai</w:t>
      </w:r>
      <w:proofErr w:type="spellEnd"/>
      <w:r>
        <w:rPr>
          <w:lang w:eastAsia="id-ID"/>
        </w:rPr>
        <w:t xml:space="preserve"> yang </w:t>
      </w:r>
      <w:proofErr w:type="spellStart"/>
      <w:r>
        <w:rPr>
          <w:lang w:eastAsia="id-ID"/>
        </w:rPr>
        <w:t>terbesar</w:t>
      </w:r>
      <w:proofErr w:type="spellEnd"/>
      <w:r>
        <w:rPr>
          <w:lang w:eastAsia="id-ID"/>
        </w:rPr>
        <w:t xml:space="preserve">  0,115 – 0,466. </w:t>
      </w:r>
    </w:p>
    <w:p w:rsidR="00D24949" w:rsidRDefault="00D24949" w:rsidP="00C87249">
      <w:pPr>
        <w:ind w:firstLine="545"/>
        <w:jc w:val="both"/>
      </w:pPr>
      <w:proofErr w:type="spellStart"/>
      <w:r>
        <w:t>Menurut</w:t>
      </w:r>
      <w:proofErr w:type="spellEnd"/>
      <w:r>
        <w:t xml:space="preserve"> Baumrind </w:t>
      </w:r>
      <w:proofErr w:type="spellStart"/>
      <w:r>
        <w:t>dalam</w:t>
      </w:r>
      <w:proofErr w:type="spellEnd"/>
      <w:r>
        <w:t xml:space="preserve"> </w:t>
      </w:r>
      <w:proofErr w:type="spellStart"/>
      <w:r>
        <w:t>Wawan</w:t>
      </w:r>
      <w:proofErr w:type="spellEnd"/>
      <w:r>
        <w:t xml:space="preserve"> </w:t>
      </w:r>
      <w:proofErr w:type="spellStart"/>
      <w:r>
        <w:t>Junaidi</w:t>
      </w:r>
      <w:proofErr w:type="spellEnd"/>
      <w:r>
        <w:t xml:space="preserve"> (2010), Pola </w:t>
      </w:r>
      <w:proofErr w:type="spellStart"/>
      <w:r>
        <w:t>asuh</w:t>
      </w:r>
      <w:proofErr w:type="spellEnd"/>
      <w:r>
        <w:t xml:space="preserve"> </w:t>
      </w:r>
      <w:proofErr w:type="spellStart"/>
      <w:r>
        <w:t>demokratis</w:t>
      </w:r>
      <w:proofErr w:type="spellEnd"/>
      <w:r>
        <w:t xml:space="preserve"> </w:t>
      </w:r>
      <w:proofErr w:type="spellStart"/>
      <w:r>
        <w:t>adalah</w:t>
      </w:r>
      <w:proofErr w:type="spellEnd"/>
      <w:r>
        <w:t xml:space="preserve"> </w:t>
      </w:r>
      <w:proofErr w:type="spellStart"/>
      <w:r>
        <w:t>pola</w:t>
      </w:r>
      <w:proofErr w:type="spellEnd"/>
      <w:r>
        <w:t xml:space="preserve"> </w:t>
      </w:r>
      <w:proofErr w:type="spellStart"/>
      <w:r>
        <w:t>asuh</w:t>
      </w:r>
      <w:proofErr w:type="spellEnd"/>
      <w:r>
        <w:t xml:space="preserve"> yang </w:t>
      </w:r>
      <w:proofErr w:type="spellStart"/>
      <w:r>
        <w:t>memprioritaskan</w:t>
      </w:r>
      <w:proofErr w:type="spellEnd"/>
      <w:r>
        <w:t xml:space="preserve"> </w:t>
      </w:r>
      <w:proofErr w:type="spellStart"/>
      <w:r>
        <w:t>kepentingan</w:t>
      </w:r>
      <w:proofErr w:type="spellEnd"/>
      <w:r>
        <w:t xml:space="preserve"> </w:t>
      </w:r>
      <w:proofErr w:type="spellStart"/>
      <w:r>
        <w:t>anak</w:t>
      </w:r>
      <w:proofErr w:type="spellEnd"/>
      <w:r>
        <w:t xml:space="preserve">, </w:t>
      </w:r>
      <w:proofErr w:type="spellStart"/>
      <w:r>
        <w:t>akan</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ragu-ragu</w:t>
      </w:r>
      <w:proofErr w:type="spellEnd"/>
      <w:r>
        <w:t xml:space="preserve"> </w:t>
      </w:r>
      <w:proofErr w:type="spellStart"/>
      <w:r>
        <w:t>mengendalikan</w:t>
      </w:r>
      <w:proofErr w:type="spellEnd"/>
      <w:r>
        <w:t xml:space="preserve"> </w:t>
      </w:r>
      <w:proofErr w:type="spellStart"/>
      <w:r>
        <w:t>mereka</w:t>
      </w:r>
      <w:proofErr w:type="spellEnd"/>
      <w:r>
        <w:t xml:space="preserve">. Orang </w:t>
      </w:r>
      <w:proofErr w:type="spellStart"/>
      <w:r>
        <w:t>tua</w:t>
      </w:r>
      <w:proofErr w:type="spellEnd"/>
      <w:r>
        <w:t xml:space="preserve"> </w:t>
      </w:r>
      <w:proofErr w:type="spellStart"/>
      <w:r>
        <w:t>dengan</w:t>
      </w:r>
      <w:proofErr w:type="spellEnd"/>
      <w:r>
        <w:t xml:space="preserve"> </w:t>
      </w:r>
      <w:proofErr w:type="spellStart"/>
      <w:r>
        <w:t>pola</w:t>
      </w:r>
      <w:proofErr w:type="spellEnd"/>
      <w:r>
        <w:t xml:space="preserve"> </w:t>
      </w:r>
      <w:proofErr w:type="spellStart"/>
      <w:r>
        <w:t>asuh</w:t>
      </w:r>
      <w:proofErr w:type="spellEnd"/>
      <w:r>
        <w:t xml:space="preserve"> </w:t>
      </w:r>
      <w:proofErr w:type="spellStart"/>
      <w:r>
        <w:t>ini</w:t>
      </w:r>
      <w:proofErr w:type="spellEnd"/>
      <w:r>
        <w:t xml:space="preserve"> </w:t>
      </w:r>
      <w:proofErr w:type="spellStart"/>
      <w:r>
        <w:t>bersikap</w:t>
      </w:r>
      <w:proofErr w:type="spellEnd"/>
      <w:r>
        <w:t xml:space="preserve"> </w:t>
      </w:r>
      <w:proofErr w:type="spellStart"/>
      <w:r>
        <w:t>rasional</w:t>
      </w:r>
      <w:proofErr w:type="spellEnd"/>
      <w:r>
        <w:t xml:space="preserve">, </w:t>
      </w:r>
      <w:proofErr w:type="spellStart"/>
      <w:r>
        <w:t>selalu</w:t>
      </w:r>
      <w:proofErr w:type="spellEnd"/>
      <w:r>
        <w:t xml:space="preserve"> </w:t>
      </w:r>
      <w:proofErr w:type="spellStart"/>
      <w:r>
        <w:t>mendasari</w:t>
      </w:r>
      <w:proofErr w:type="spellEnd"/>
      <w:r>
        <w:t xml:space="preserve"> </w:t>
      </w:r>
      <w:proofErr w:type="spellStart"/>
      <w:r>
        <w:t>tindakannya</w:t>
      </w:r>
      <w:proofErr w:type="spellEnd"/>
      <w:r>
        <w:t xml:space="preserve"> pada </w:t>
      </w:r>
      <w:proofErr w:type="spellStart"/>
      <w:r>
        <w:t>rasio</w:t>
      </w:r>
      <w:proofErr w:type="spellEnd"/>
      <w:r>
        <w:t xml:space="preserve"> </w:t>
      </w:r>
      <w:proofErr w:type="spellStart"/>
      <w:r>
        <w:t>atau</w:t>
      </w:r>
      <w:proofErr w:type="spellEnd"/>
      <w:r>
        <w:t xml:space="preserve"> </w:t>
      </w:r>
      <w:proofErr w:type="spellStart"/>
      <w:r>
        <w:t>pemikiran-pemikiran</w:t>
      </w:r>
      <w:proofErr w:type="spellEnd"/>
      <w:r>
        <w:t xml:space="preserve">. Orang </w:t>
      </w:r>
      <w:proofErr w:type="spellStart"/>
      <w:r>
        <w:t>tua</w:t>
      </w:r>
      <w:proofErr w:type="spellEnd"/>
      <w:r>
        <w:t xml:space="preserve"> </w:t>
      </w:r>
      <w:proofErr w:type="spellStart"/>
      <w:r>
        <w:t>tipe</w:t>
      </w:r>
      <w:proofErr w:type="spellEnd"/>
      <w:r>
        <w:t xml:space="preserve"> </w:t>
      </w:r>
      <w:proofErr w:type="spellStart"/>
      <w:r>
        <w:t>ini</w:t>
      </w:r>
      <w:proofErr w:type="spellEnd"/>
      <w:r>
        <w:t xml:space="preserve"> juga </w:t>
      </w:r>
      <w:proofErr w:type="spellStart"/>
      <w:r>
        <w:t>bersikap</w:t>
      </w:r>
      <w:proofErr w:type="spellEnd"/>
      <w:r>
        <w:t xml:space="preserve"> </w:t>
      </w:r>
      <w:proofErr w:type="spellStart"/>
      <w:r>
        <w:t>realistis</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anak</w:t>
      </w:r>
      <w:proofErr w:type="spellEnd"/>
      <w:r>
        <w:t xml:space="preserve">, </w:t>
      </w:r>
      <w:proofErr w:type="spellStart"/>
      <w:r>
        <w:t>tidak</w:t>
      </w:r>
      <w:proofErr w:type="spellEnd"/>
      <w:r>
        <w:t xml:space="preserve"> </w:t>
      </w:r>
      <w:proofErr w:type="spellStart"/>
      <w:r>
        <w:t>berharap</w:t>
      </w:r>
      <w:proofErr w:type="spellEnd"/>
      <w:r>
        <w:t xml:space="preserve"> yang </w:t>
      </w:r>
      <w:proofErr w:type="spellStart"/>
      <w:r>
        <w:t>berlebihan</w:t>
      </w:r>
      <w:proofErr w:type="spellEnd"/>
      <w:r>
        <w:t xml:space="preserve"> yang </w:t>
      </w:r>
      <w:proofErr w:type="spellStart"/>
      <w:r>
        <w:t>melampaui</w:t>
      </w:r>
      <w:proofErr w:type="spellEnd"/>
      <w:r>
        <w:t xml:space="preserve"> </w:t>
      </w:r>
      <w:proofErr w:type="spellStart"/>
      <w:r>
        <w:t>kemampuan</w:t>
      </w:r>
      <w:proofErr w:type="spellEnd"/>
      <w:r>
        <w:t xml:space="preserve"> </w:t>
      </w:r>
      <w:proofErr w:type="spellStart"/>
      <w:r>
        <w:t>anak</w:t>
      </w:r>
      <w:proofErr w:type="spellEnd"/>
      <w:r>
        <w:t xml:space="preserve">. Orang </w:t>
      </w:r>
      <w:proofErr w:type="spellStart"/>
      <w:r>
        <w:t>tua</w:t>
      </w:r>
      <w:proofErr w:type="spellEnd"/>
      <w:r>
        <w:t xml:space="preserve"> </w:t>
      </w:r>
      <w:proofErr w:type="spellStart"/>
      <w:r>
        <w:t>tipe</w:t>
      </w:r>
      <w:proofErr w:type="spellEnd"/>
      <w:r>
        <w:t xml:space="preserve"> </w:t>
      </w:r>
      <w:proofErr w:type="spellStart"/>
      <w:r>
        <w:t>ini</w:t>
      </w:r>
      <w:proofErr w:type="spellEnd"/>
      <w:r>
        <w:t xml:space="preserve"> juga </w:t>
      </w:r>
      <w:proofErr w:type="spellStart"/>
      <w:r>
        <w:t>memberikan</w:t>
      </w:r>
      <w:proofErr w:type="spellEnd"/>
      <w:r>
        <w:t xml:space="preserve"> </w:t>
      </w:r>
      <w:proofErr w:type="spellStart"/>
      <w:r>
        <w:t>kebebasan</w:t>
      </w:r>
      <w:proofErr w:type="spellEnd"/>
      <w:r>
        <w:t xml:space="preserve"> </w:t>
      </w:r>
      <w:proofErr w:type="spellStart"/>
      <w:r>
        <w:t>kepada</w:t>
      </w:r>
      <w:proofErr w:type="spellEnd"/>
      <w:r>
        <w:t xml:space="preserve"> </w:t>
      </w:r>
      <w:proofErr w:type="spellStart"/>
      <w:r>
        <w:t>anak</w:t>
      </w:r>
      <w:proofErr w:type="spellEnd"/>
      <w:r>
        <w:t xml:space="preserve"> </w:t>
      </w:r>
      <w:proofErr w:type="spellStart"/>
      <w:r>
        <w:t>untuk</w:t>
      </w:r>
      <w:proofErr w:type="spellEnd"/>
      <w:r>
        <w:t xml:space="preserve"> </w:t>
      </w:r>
      <w:proofErr w:type="spellStart"/>
      <w:r>
        <w:t>memilih</w:t>
      </w:r>
      <w:proofErr w:type="spellEnd"/>
      <w:r>
        <w:t xml:space="preserve"> dan </w:t>
      </w:r>
      <w:proofErr w:type="spellStart"/>
      <w:r>
        <w:t>melakukan</w:t>
      </w:r>
      <w:proofErr w:type="spellEnd"/>
      <w:r>
        <w:t xml:space="preserve"> </w:t>
      </w:r>
      <w:proofErr w:type="spellStart"/>
      <w:r>
        <w:t>suatu</w:t>
      </w:r>
      <w:proofErr w:type="spellEnd"/>
      <w:r>
        <w:t xml:space="preserve"> </w:t>
      </w:r>
      <w:proofErr w:type="spellStart"/>
      <w:r>
        <w:t>tindakan</w:t>
      </w:r>
      <w:proofErr w:type="spellEnd"/>
      <w:r>
        <w:t xml:space="preserve">, dan </w:t>
      </w:r>
      <w:proofErr w:type="spellStart"/>
      <w:r>
        <w:t>pendekatannya</w:t>
      </w:r>
      <w:proofErr w:type="spellEnd"/>
      <w:r>
        <w:t xml:space="preserve"> </w:t>
      </w:r>
      <w:proofErr w:type="spellStart"/>
      <w:r>
        <w:t>kepada</w:t>
      </w:r>
      <w:proofErr w:type="spellEnd"/>
      <w:r>
        <w:t xml:space="preserve"> </w:t>
      </w:r>
      <w:proofErr w:type="spellStart"/>
      <w:r>
        <w:t>anak</w:t>
      </w:r>
      <w:proofErr w:type="spellEnd"/>
      <w:r>
        <w:t xml:space="preserve"> </w:t>
      </w:r>
      <w:proofErr w:type="spellStart"/>
      <w:r>
        <w:t>bersifat</w:t>
      </w:r>
      <w:proofErr w:type="spellEnd"/>
      <w:r>
        <w:t xml:space="preserve"> </w:t>
      </w:r>
      <w:proofErr w:type="spellStart"/>
      <w:r>
        <w:t>hangat</w:t>
      </w:r>
      <w:proofErr w:type="spellEnd"/>
      <w:r>
        <w:t>.</w:t>
      </w:r>
    </w:p>
    <w:p w:rsidR="00D24949" w:rsidRPr="00F76B6D" w:rsidRDefault="00D24949" w:rsidP="00C87249">
      <w:pPr>
        <w:ind w:firstLine="720"/>
        <w:jc w:val="both"/>
      </w:pPr>
      <w:r w:rsidRPr="00F76B6D">
        <w:t xml:space="preserve">Skala </w:t>
      </w:r>
      <w:proofErr w:type="spellStart"/>
      <w:r w:rsidRPr="00F76B6D">
        <w:t>pola</w:t>
      </w:r>
      <w:proofErr w:type="spellEnd"/>
      <w:r w:rsidRPr="00F76B6D">
        <w:t xml:space="preserve"> </w:t>
      </w:r>
      <w:proofErr w:type="spellStart"/>
      <w:r w:rsidRPr="00F76B6D">
        <w:t>asuh</w:t>
      </w:r>
      <w:proofErr w:type="spellEnd"/>
      <w:r w:rsidRPr="00F76B6D">
        <w:t xml:space="preserve"> </w:t>
      </w:r>
      <w:proofErr w:type="spellStart"/>
      <w:r w:rsidRPr="00F76B6D">
        <w:t>demokrat</w:t>
      </w:r>
      <w:r>
        <w:t>is</w:t>
      </w:r>
      <w:proofErr w:type="spellEnd"/>
      <w:r w:rsidRPr="00F76B6D">
        <w:t xml:space="preserve"> </w:t>
      </w:r>
      <w:proofErr w:type="spellStart"/>
      <w:r w:rsidRPr="00F76B6D">
        <w:t>terdiri</w:t>
      </w:r>
      <w:proofErr w:type="spellEnd"/>
      <w:r w:rsidRPr="00F76B6D">
        <w:t xml:space="preserve"> </w:t>
      </w:r>
      <w:proofErr w:type="spellStart"/>
      <w:r w:rsidRPr="00F76B6D">
        <w:t>dari</w:t>
      </w:r>
      <w:proofErr w:type="spellEnd"/>
      <w:r w:rsidRPr="00F76B6D">
        <w:t xml:space="preserve"> 24 </w:t>
      </w:r>
      <w:proofErr w:type="spellStart"/>
      <w:r w:rsidRPr="00F76B6D">
        <w:t>butir</w:t>
      </w:r>
      <w:proofErr w:type="spellEnd"/>
      <w:r w:rsidRPr="00F76B6D">
        <w:t xml:space="preserve"> dan </w:t>
      </w:r>
      <w:proofErr w:type="spellStart"/>
      <w:r w:rsidRPr="00F76B6D">
        <w:t>terbagi</w:t>
      </w:r>
      <w:proofErr w:type="spellEnd"/>
      <w:r w:rsidRPr="00F76B6D">
        <w:t xml:space="preserve"> </w:t>
      </w:r>
      <w:proofErr w:type="spellStart"/>
      <w:r w:rsidRPr="00F76B6D">
        <w:t>atas</w:t>
      </w:r>
      <w:proofErr w:type="spellEnd"/>
      <w:r w:rsidRPr="00F76B6D">
        <w:t xml:space="preserve"> </w:t>
      </w:r>
      <w:proofErr w:type="spellStart"/>
      <w:r w:rsidRPr="00F76B6D">
        <w:t>satu</w:t>
      </w:r>
      <w:proofErr w:type="spellEnd"/>
      <w:r w:rsidRPr="00F76B6D">
        <w:t xml:space="preserve"> </w:t>
      </w:r>
      <w:proofErr w:type="spellStart"/>
      <w:r w:rsidRPr="00F76B6D">
        <w:t>aspek</w:t>
      </w:r>
      <w:proofErr w:type="spellEnd"/>
      <w:r w:rsidRPr="00F76B6D">
        <w:t xml:space="preserve">. </w:t>
      </w:r>
      <w:proofErr w:type="spellStart"/>
      <w:r w:rsidRPr="00F76B6D">
        <w:t>Berdasarkan</w:t>
      </w:r>
      <w:proofErr w:type="spellEnd"/>
      <w:r w:rsidRPr="00F76B6D">
        <w:t xml:space="preserve"> data </w:t>
      </w:r>
      <w:proofErr w:type="spellStart"/>
      <w:r w:rsidRPr="00F76B6D">
        <w:t>hasil</w:t>
      </w:r>
      <w:proofErr w:type="spellEnd"/>
      <w:r w:rsidRPr="00F76B6D">
        <w:t xml:space="preserve"> </w:t>
      </w:r>
      <w:proofErr w:type="spellStart"/>
      <w:r w:rsidRPr="00F76B6D">
        <w:t>analisis</w:t>
      </w:r>
      <w:proofErr w:type="spellEnd"/>
      <w:r w:rsidRPr="00F76B6D">
        <w:t xml:space="preserve"> </w:t>
      </w:r>
      <w:proofErr w:type="spellStart"/>
      <w:r w:rsidRPr="00F76B6D">
        <w:t>butir</w:t>
      </w:r>
      <w:proofErr w:type="spellEnd"/>
      <w:r w:rsidRPr="00F76B6D">
        <w:t xml:space="preserve"> </w:t>
      </w:r>
      <w:proofErr w:type="spellStart"/>
      <w:r w:rsidRPr="00F76B6D">
        <w:t>didapatkan</w:t>
      </w:r>
      <w:proofErr w:type="spellEnd"/>
      <w:r w:rsidRPr="00F76B6D">
        <w:t xml:space="preserve"> </w:t>
      </w:r>
      <w:proofErr w:type="spellStart"/>
      <w:r w:rsidRPr="00F76B6D">
        <w:t>dari</w:t>
      </w:r>
      <w:proofErr w:type="spellEnd"/>
      <w:r w:rsidRPr="00F76B6D">
        <w:t xml:space="preserve"> r </w:t>
      </w:r>
      <w:proofErr w:type="spellStart"/>
      <w:r w:rsidRPr="00F76B6D">
        <w:t>hit</w:t>
      </w:r>
      <w:r>
        <w:t>ung</w:t>
      </w:r>
      <w:proofErr w:type="spellEnd"/>
      <w:r>
        <w:t xml:space="preserve"> &gt; r table </w:t>
      </w:r>
      <w:proofErr w:type="spellStart"/>
      <w:r>
        <w:t>untuk</w:t>
      </w:r>
      <w:proofErr w:type="spellEnd"/>
      <w:r>
        <w:t xml:space="preserve"> N = 226 = 0,</w:t>
      </w:r>
      <w:r w:rsidRPr="00F76B6D">
        <w:t xml:space="preserve">138. </w:t>
      </w:r>
      <w:proofErr w:type="spellStart"/>
      <w:r w:rsidRPr="00F76B6D">
        <w:rPr>
          <w:bCs/>
        </w:rPr>
        <w:t>Berdasarkan</w:t>
      </w:r>
      <w:proofErr w:type="spellEnd"/>
      <w:r w:rsidRPr="00F76B6D">
        <w:rPr>
          <w:bCs/>
        </w:rPr>
        <w:t xml:space="preserve"> </w:t>
      </w:r>
      <w:proofErr w:type="spellStart"/>
      <w:r w:rsidRPr="00F76B6D">
        <w:rPr>
          <w:bCs/>
        </w:rPr>
        <w:t>hasil</w:t>
      </w:r>
      <w:proofErr w:type="spellEnd"/>
      <w:r w:rsidRPr="00F76B6D">
        <w:rPr>
          <w:bCs/>
        </w:rPr>
        <w:t xml:space="preserve"> uji </w:t>
      </w:r>
      <w:proofErr w:type="spellStart"/>
      <w:r w:rsidRPr="00F76B6D">
        <w:rPr>
          <w:bCs/>
        </w:rPr>
        <w:t>validitas</w:t>
      </w:r>
      <w:proofErr w:type="spellEnd"/>
      <w:r w:rsidRPr="00F76B6D">
        <w:rPr>
          <w:bCs/>
        </w:rPr>
        <w:t xml:space="preserve"> </w:t>
      </w:r>
      <w:proofErr w:type="spellStart"/>
      <w:r w:rsidRPr="00F76B6D">
        <w:rPr>
          <w:bCs/>
        </w:rPr>
        <w:t>menunjukkan</w:t>
      </w:r>
      <w:proofErr w:type="spellEnd"/>
      <w:r w:rsidRPr="00F76B6D">
        <w:rPr>
          <w:bCs/>
        </w:rPr>
        <w:t xml:space="preserve"> </w:t>
      </w:r>
      <w:proofErr w:type="spellStart"/>
      <w:r w:rsidRPr="00F76B6D">
        <w:rPr>
          <w:bCs/>
        </w:rPr>
        <w:t>tidak</w:t>
      </w:r>
      <w:proofErr w:type="spellEnd"/>
      <w:r w:rsidRPr="00F76B6D">
        <w:rPr>
          <w:bCs/>
        </w:rPr>
        <w:t xml:space="preserve"> </w:t>
      </w:r>
      <w:proofErr w:type="spellStart"/>
      <w:r w:rsidRPr="00F76B6D">
        <w:rPr>
          <w:bCs/>
        </w:rPr>
        <w:t>terdapat</w:t>
      </w:r>
      <w:proofErr w:type="spellEnd"/>
      <w:r w:rsidRPr="00F76B6D">
        <w:rPr>
          <w:bCs/>
        </w:rPr>
        <w:t xml:space="preserve"> </w:t>
      </w:r>
      <w:proofErr w:type="spellStart"/>
      <w:r w:rsidRPr="00F76B6D">
        <w:rPr>
          <w:bCs/>
        </w:rPr>
        <w:t>butir</w:t>
      </w:r>
      <w:proofErr w:type="spellEnd"/>
      <w:r w:rsidRPr="00F76B6D">
        <w:rPr>
          <w:bCs/>
        </w:rPr>
        <w:t xml:space="preserve"> yang </w:t>
      </w:r>
      <w:proofErr w:type="spellStart"/>
      <w:r w:rsidRPr="00F76B6D">
        <w:rPr>
          <w:bCs/>
        </w:rPr>
        <w:t>gugur</w:t>
      </w:r>
      <w:proofErr w:type="spellEnd"/>
      <w:r w:rsidRPr="00F76B6D">
        <w:rPr>
          <w:bCs/>
        </w:rPr>
        <w:t>.</w:t>
      </w:r>
    </w:p>
    <w:p w:rsidR="00D24949" w:rsidRPr="00240C9D" w:rsidRDefault="00D24949" w:rsidP="00064EAA">
      <w:pPr>
        <w:ind w:firstLine="720"/>
        <w:jc w:val="both"/>
        <w:rPr>
          <w:bCs/>
          <w:lang w:val="id-ID"/>
        </w:rPr>
      </w:pPr>
      <w:r w:rsidRPr="00F76B6D">
        <w:rPr>
          <w:bCs/>
        </w:rPr>
        <w:t xml:space="preserve">Uji </w:t>
      </w:r>
      <w:proofErr w:type="spellStart"/>
      <w:r w:rsidRPr="00F76B6D">
        <w:rPr>
          <w:bCs/>
        </w:rPr>
        <w:t>keandalan</w:t>
      </w:r>
      <w:proofErr w:type="spellEnd"/>
      <w:r w:rsidRPr="00F76B6D">
        <w:rPr>
          <w:bCs/>
        </w:rPr>
        <w:t xml:space="preserve"> yang </w:t>
      </w:r>
      <w:proofErr w:type="spellStart"/>
      <w:r w:rsidRPr="00F76B6D">
        <w:rPr>
          <w:bCs/>
        </w:rPr>
        <w:t>dilakukan</w:t>
      </w:r>
      <w:proofErr w:type="spellEnd"/>
      <w:r w:rsidRPr="00F76B6D">
        <w:rPr>
          <w:bCs/>
        </w:rPr>
        <w:t xml:space="preserve"> </w:t>
      </w:r>
      <w:proofErr w:type="spellStart"/>
      <w:r w:rsidRPr="00F76B6D">
        <w:rPr>
          <w:bCs/>
        </w:rPr>
        <w:t>dengan</w:t>
      </w:r>
      <w:proofErr w:type="spellEnd"/>
      <w:r w:rsidRPr="00F76B6D">
        <w:rPr>
          <w:bCs/>
        </w:rPr>
        <w:t xml:space="preserve"> </w:t>
      </w:r>
      <w:proofErr w:type="spellStart"/>
      <w:r w:rsidRPr="00F76B6D">
        <w:rPr>
          <w:bCs/>
        </w:rPr>
        <w:t>teknik</w:t>
      </w:r>
      <w:proofErr w:type="spellEnd"/>
      <w:r w:rsidRPr="00F76B6D">
        <w:rPr>
          <w:bCs/>
        </w:rPr>
        <w:t xml:space="preserve"> </w:t>
      </w:r>
      <w:r w:rsidRPr="00F76B6D">
        <w:rPr>
          <w:bCs/>
          <w:i/>
        </w:rPr>
        <w:t xml:space="preserve">Alpha </w:t>
      </w:r>
      <w:proofErr w:type="spellStart"/>
      <w:r w:rsidRPr="00F76B6D">
        <w:rPr>
          <w:bCs/>
          <w:i/>
        </w:rPr>
        <w:t>cronbach’s</w:t>
      </w:r>
      <w:proofErr w:type="spellEnd"/>
      <w:r>
        <w:rPr>
          <w:bCs/>
        </w:rPr>
        <w:t xml:space="preserve"> </w:t>
      </w:r>
      <w:proofErr w:type="spellStart"/>
      <w:r>
        <w:rPr>
          <w:bCs/>
        </w:rPr>
        <w:t>didapatkan</w:t>
      </w:r>
      <w:proofErr w:type="spellEnd"/>
      <w:r>
        <w:rPr>
          <w:bCs/>
        </w:rPr>
        <w:t xml:space="preserve"> </w:t>
      </w:r>
      <w:proofErr w:type="spellStart"/>
      <w:r>
        <w:rPr>
          <w:bCs/>
        </w:rPr>
        <w:t>dari</w:t>
      </w:r>
      <w:proofErr w:type="spellEnd"/>
      <w:r>
        <w:rPr>
          <w:bCs/>
        </w:rPr>
        <w:t xml:space="preserve"> alpha = 0,</w:t>
      </w:r>
      <w:r w:rsidRPr="00F76B6D">
        <w:rPr>
          <w:bCs/>
        </w:rPr>
        <w:t xml:space="preserve">843 </w:t>
      </w:r>
      <w:proofErr w:type="spellStart"/>
      <w:r w:rsidRPr="00F76B6D">
        <w:rPr>
          <w:bCs/>
        </w:rPr>
        <w:t>dalam</w:t>
      </w:r>
      <w:proofErr w:type="spellEnd"/>
      <w:r w:rsidRPr="00F76B6D">
        <w:rPr>
          <w:bCs/>
        </w:rPr>
        <w:t xml:space="preserve"> </w:t>
      </w:r>
      <w:proofErr w:type="spellStart"/>
      <w:r w:rsidRPr="00F76B6D">
        <w:rPr>
          <w:bCs/>
        </w:rPr>
        <w:t>hal</w:t>
      </w:r>
      <w:proofErr w:type="spellEnd"/>
      <w:r w:rsidRPr="00F76B6D">
        <w:rPr>
          <w:bCs/>
        </w:rPr>
        <w:t xml:space="preserve"> </w:t>
      </w:r>
      <w:proofErr w:type="spellStart"/>
      <w:r w:rsidRPr="00F76B6D">
        <w:rPr>
          <w:bCs/>
        </w:rPr>
        <w:t>tersebut</w:t>
      </w:r>
      <w:proofErr w:type="spellEnd"/>
      <w:r w:rsidRPr="00F76B6D">
        <w:rPr>
          <w:bCs/>
        </w:rPr>
        <w:t xml:space="preserve"> </w:t>
      </w:r>
      <w:proofErr w:type="spellStart"/>
      <w:r w:rsidRPr="00F76B6D">
        <w:rPr>
          <w:bCs/>
        </w:rPr>
        <w:t>dinyatakan</w:t>
      </w:r>
      <w:proofErr w:type="spellEnd"/>
      <w:r w:rsidRPr="00F76B6D">
        <w:rPr>
          <w:bCs/>
        </w:rPr>
        <w:t xml:space="preserve"> </w:t>
      </w:r>
      <w:proofErr w:type="spellStart"/>
      <w:r w:rsidRPr="00F76B6D">
        <w:rPr>
          <w:bCs/>
        </w:rPr>
        <w:t>andal</w:t>
      </w:r>
      <w:proofErr w:type="spellEnd"/>
      <w:r w:rsidRPr="00F76B6D">
        <w:rPr>
          <w:bCs/>
        </w:rPr>
        <w:t>.</w:t>
      </w:r>
      <w:r w:rsidR="00240C9D">
        <w:rPr>
          <w:bCs/>
          <w:lang w:val="id-ID"/>
        </w:rPr>
        <w:t xml:space="preserve"> </w:t>
      </w:r>
      <w:r>
        <w:rPr>
          <w:lang w:eastAsia="id-ID"/>
        </w:rPr>
        <w:t xml:space="preserve">Dari </w:t>
      </w:r>
      <w:proofErr w:type="spellStart"/>
      <w:r>
        <w:rPr>
          <w:lang w:eastAsia="id-ID"/>
        </w:rPr>
        <w:t>hasil</w:t>
      </w:r>
      <w:proofErr w:type="spellEnd"/>
      <w:r>
        <w:rPr>
          <w:lang w:eastAsia="id-ID"/>
        </w:rPr>
        <w:t xml:space="preserve"> uji </w:t>
      </w:r>
      <w:proofErr w:type="spellStart"/>
      <w:r>
        <w:rPr>
          <w:lang w:eastAsia="id-ID"/>
        </w:rPr>
        <w:t>reliabilitas</w:t>
      </w:r>
      <w:proofErr w:type="spellEnd"/>
      <w:r>
        <w:rPr>
          <w:lang w:eastAsia="id-ID"/>
        </w:rPr>
        <w:t xml:space="preserve"> </w:t>
      </w:r>
      <w:r w:rsidRPr="007405E4">
        <w:rPr>
          <w:i/>
          <w:lang w:eastAsia="id-ID"/>
        </w:rPr>
        <w:t xml:space="preserve">Alpha </w:t>
      </w:r>
      <w:proofErr w:type="spellStart"/>
      <w:r w:rsidRPr="007405E4">
        <w:rPr>
          <w:i/>
          <w:lang w:eastAsia="id-ID"/>
        </w:rPr>
        <w:t>cronbach’s</w:t>
      </w:r>
      <w:proofErr w:type="spellEnd"/>
      <w:r>
        <w:rPr>
          <w:i/>
          <w:lang w:eastAsia="id-ID"/>
        </w:rPr>
        <w:t xml:space="preserve"> </w:t>
      </w:r>
      <w:proofErr w:type="spellStart"/>
      <w:r>
        <w:rPr>
          <w:lang w:eastAsia="id-ID"/>
        </w:rPr>
        <w:t>diperoleh</w:t>
      </w:r>
      <w:proofErr w:type="spellEnd"/>
      <w:r>
        <w:rPr>
          <w:lang w:eastAsia="id-ID"/>
        </w:rPr>
        <w:t xml:space="preserve"> </w:t>
      </w:r>
      <w:proofErr w:type="spellStart"/>
      <w:r>
        <w:rPr>
          <w:lang w:eastAsia="id-ID"/>
        </w:rPr>
        <w:t>koefisiensi</w:t>
      </w:r>
      <w:proofErr w:type="spellEnd"/>
      <w:r>
        <w:rPr>
          <w:lang w:eastAsia="id-ID"/>
        </w:rPr>
        <w:t xml:space="preserve"> </w:t>
      </w:r>
      <w:proofErr w:type="spellStart"/>
      <w:r>
        <w:rPr>
          <w:lang w:eastAsia="id-ID"/>
        </w:rPr>
        <w:t>reliabilitas</w:t>
      </w:r>
      <w:proofErr w:type="spellEnd"/>
      <w:r>
        <w:rPr>
          <w:lang w:eastAsia="id-ID"/>
        </w:rPr>
        <w:t xml:space="preserve"> </w:t>
      </w:r>
      <w:proofErr w:type="spellStart"/>
      <w:r>
        <w:rPr>
          <w:lang w:eastAsia="id-ID"/>
        </w:rPr>
        <w:t>sebesar</w:t>
      </w:r>
      <w:proofErr w:type="spellEnd"/>
      <w:r>
        <w:rPr>
          <w:lang w:eastAsia="id-ID"/>
        </w:rPr>
        <w:t xml:space="preserve"> 0,843 yang </w:t>
      </w:r>
      <w:proofErr w:type="spellStart"/>
      <w:r>
        <w:rPr>
          <w:lang w:eastAsia="id-ID"/>
        </w:rPr>
        <w:t>artinya</w:t>
      </w:r>
      <w:proofErr w:type="spellEnd"/>
      <w:r>
        <w:rPr>
          <w:lang w:eastAsia="id-ID"/>
        </w:rPr>
        <w:t xml:space="preserve"> </w:t>
      </w:r>
      <w:proofErr w:type="spellStart"/>
      <w:r>
        <w:rPr>
          <w:lang w:eastAsia="id-ID"/>
        </w:rPr>
        <w:t>melebihi</w:t>
      </w:r>
      <w:proofErr w:type="spellEnd"/>
      <w:r>
        <w:rPr>
          <w:lang w:eastAsia="id-ID"/>
        </w:rPr>
        <w:t xml:space="preserve"> minimal </w:t>
      </w:r>
      <w:proofErr w:type="spellStart"/>
      <w:r>
        <w:rPr>
          <w:lang w:eastAsia="id-ID"/>
        </w:rPr>
        <w:t>koefisiensi</w:t>
      </w:r>
      <w:proofErr w:type="spellEnd"/>
      <w:r>
        <w:rPr>
          <w:lang w:eastAsia="id-ID"/>
        </w:rPr>
        <w:t xml:space="preserve"> </w:t>
      </w:r>
      <w:proofErr w:type="spellStart"/>
      <w:r>
        <w:rPr>
          <w:lang w:eastAsia="id-ID"/>
        </w:rPr>
        <w:t>reliabilitas</w:t>
      </w:r>
      <w:proofErr w:type="spellEnd"/>
      <w:r>
        <w:rPr>
          <w:lang w:eastAsia="id-ID"/>
        </w:rPr>
        <w:t xml:space="preserve"> 0,700. Skala Pola </w:t>
      </w:r>
      <w:proofErr w:type="spellStart"/>
      <w:r>
        <w:rPr>
          <w:lang w:eastAsia="id-ID"/>
        </w:rPr>
        <w:t>Asuh</w:t>
      </w:r>
      <w:proofErr w:type="spellEnd"/>
      <w:r>
        <w:rPr>
          <w:lang w:eastAsia="id-ID"/>
        </w:rPr>
        <w:t xml:space="preserve"> </w:t>
      </w:r>
      <w:proofErr w:type="spellStart"/>
      <w:r>
        <w:rPr>
          <w:lang w:eastAsia="id-ID"/>
        </w:rPr>
        <w:t>Demokratis</w:t>
      </w:r>
      <w:proofErr w:type="spellEnd"/>
      <w:r>
        <w:rPr>
          <w:lang w:eastAsia="id-ID"/>
        </w:rPr>
        <w:t xml:space="preserve"> </w:t>
      </w:r>
      <w:proofErr w:type="spellStart"/>
      <w:r>
        <w:rPr>
          <w:lang w:eastAsia="id-ID"/>
        </w:rPr>
        <w:t>terdiri</w:t>
      </w:r>
      <w:proofErr w:type="spellEnd"/>
      <w:r>
        <w:rPr>
          <w:lang w:eastAsia="id-ID"/>
        </w:rPr>
        <w:t xml:space="preserve"> </w:t>
      </w:r>
      <w:proofErr w:type="spellStart"/>
      <w:r>
        <w:rPr>
          <w:lang w:eastAsia="id-ID"/>
        </w:rPr>
        <w:t>dari</w:t>
      </w:r>
      <w:proofErr w:type="spellEnd"/>
      <w:r>
        <w:rPr>
          <w:lang w:eastAsia="id-ID"/>
        </w:rPr>
        <w:t xml:space="preserve"> 24 </w:t>
      </w:r>
      <w:proofErr w:type="spellStart"/>
      <w:r>
        <w:rPr>
          <w:lang w:eastAsia="id-ID"/>
        </w:rPr>
        <w:t>butir</w:t>
      </w:r>
      <w:proofErr w:type="spellEnd"/>
      <w:r>
        <w:rPr>
          <w:lang w:eastAsia="id-ID"/>
        </w:rPr>
        <w:t xml:space="preserve"> dan </w:t>
      </w:r>
      <w:proofErr w:type="spellStart"/>
      <w:r>
        <w:rPr>
          <w:lang w:eastAsia="id-ID"/>
        </w:rPr>
        <w:t>terbagi</w:t>
      </w:r>
      <w:proofErr w:type="spellEnd"/>
      <w:r>
        <w:rPr>
          <w:lang w:eastAsia="id-ID"/>
        </w:rPr>
        <w:t xml:space="preserve"> </w:t>
      </w:r>
      <w:proofErr w:type="spellStart"/>
      <w:r>
        <w:rPr>
          <w:lang w:eastAsia="id-ID"/>
        </w:rPr>
        <w:t>atas</w:t>
      </w:r>
      <w:proofErr w:type="spellEnd"/>
      <w:r>
        <w:rPr>
          <w:lang w:eastAsia="id-ID"/>
        </w:rPr>
        <w:t xml:space="preserve"> </w:t>
      </w:r>
      <w:proofErr w:type="spellStart"/>
      <w:r>
        <w:rPr>
          <w:lang w:eastAsia="id-ID"/>
        </w:rPr>
        <w:t>satu</w:t>
      </w:r>
      <w:proofErr w:type="spellEnd"/>
      <w:r>
        <w:rPr>
          <w:lang w:eastAsia="id-ID"/>
        </w:rPr>
        <w:t xml:space="preserve"> </w:t>
      </w:r>
      <w:proofErr w:type="spellStart"/>
      <w:r>
        <w:rPr>
          <w:lang w:eastAsia="id-ID"/>
        </w:rPr>
        <w:t>aspek</w:t>
      </w:r>
      <w:proofErr w:type="spellEnd"/>
      <w:r>
        <w:rPr>
          <w:lang w:eastAsia="id-ID"/>
        </w:rPr>
        <w:t xml:space="preserve">. </w:t>
      </w:r>
      <w:proofErr w:type="spellStart"/>
      <w:r>
        <w:rPr>
          <w:lang w:eastAsia="id-ID"/>
        </w:rPr>
        <w:t>Aitem</w:t>
      </w:r>
      <w:proofErr w:type="spellEnd"/>
      <w:r>
        <w:rPr>
          <w:lang w:eastAsia="id-ID"/>
        </w:rPr>
        <w:t xml:space="preserve"> yang </w:t>
      </w:r>
      <w:proofErr w:type="spellStart"/>
      <w:r>
        <w:rPr>
          <w:lang w:eastAsia="id-ID"/>
        </w:rPr>
        <w:t>memenuhi</w:t>
      </w:r>
      <w:proofErr w:type="spellEnd"/>
      <w:r>
        <w:rPr>
          <w:lang w:eastAsia="id-ID"/>
        </w:rPr>
        <w:t xml:space="preserve"> </w:t>
      </w:r>
      <w:proofErr w:type="spellStart"/>
      <w:r>
        <w:rPr>
          <w:lang w:eastAsia="id-ID"/>
        </w:rPr>
        <w:t>indeks</w:t>
      </w:r>
      <w:proofErr w:type="spellEnd"/>
      <w:r>
        <w:rPr>
          <w:lang w:eastAsia="id-ID"/>
        </w:rPr>
        <w:t xml:space="preserve"> </w:t>
      </w:r>
      <w:proofErr w:type="spellStart"/>
      <w:r>
        <w:rPr>
          <w:lang w:eastAsia="id-ID"/>
        </w:rPr>
        <w:t>daya</w:t>
      </w:r>
      <w:proofErr w:type="spellEnd"/>
      <w:r>
        <w:rPr>
          <w:lang w:eastAsia="id-ID"/>
        </w:rPr>
        <w:t xml:space="preserve"> </w:t>
      </w:r>
      <w:proofErr w:type="spellStart"/>
      <w:r>
        <w:rPr>
          <w:lang w:eastAsia="id-ID"/>
        </w:rPr>
        <w:t>diskriminasi</w:t>
      </w:r>
      <w:proofErr w:type="spellEnd"/>
      <w:r>
        <w:rPr>
          <w:lang w:eastAsia="id-ID"/>
        </w:rPr>
        <w:t xml:space="preserve"> </w:t>
      </w:r>
      <w:proofErr w:type="spellStart"/>
      <w:r>
        <w:rPr>
          <w:lang w:eastAsia="id-ID"/>
        </w:rPr>
        <w:t>aitem</w:t>
      </w:r>
      <w:proofErr w:type="spellEnd"/>
      <w:r>
        <w:rPr>
          <w:lang w:eastAsia="id-ID"/>
        </w:rPr>
        <w:t xml:space="preserve"> </w:t>
      </w:r>
      <w:proofErr w:type="spellStart"/>
      <w:r>
        <w:rPr>
          <w:lang w:eastAsia="id-ID"/>
        </w:rPr>
        <w:t>adalah</w:t>
      </w:r>
      <w:proofErr w:type="spellEnd"/>
      <w:r>
        <w:rPr>
          <w:lang w:eastAsia="id-ID"/>
        </w:rPr>
        <w:t xml:space="preserve"> </w:t>
      </w:r>
      <w:proofErr w:type="spellStart"/>
      <w:r>
        <w:rPr>
          <w:lang w:eastAsia="id-ID"/>
        </w:rPr>
        <w:t>sebesar</w:t>
      </w:r>
      <w:proofErr w:type="spellEnd"/>
      <w:r>
        <w:rPr>
          <w:lang w:eastAsia="id-ID"/>
        </w:rPr>
        <w:t xml:space="preserve"> 84,3% dan </w:t>
      </w:r>
      <w:proofErr w:type="spellStart"/>
      <w:r>
        <w:rPr>
          <w:lang w:eastAsia="id-ID"/>
        </w:rPr>
        <w:t>aitem</w:t>
      </w:r>
      <w:proofErr w:type="spellEnd"/>
      <w:r>
        <w:rPr>
          <w:lang w:eastAsia="id-ID"/>
        </w:rPr>
        <w:t xml:space="preserve"> yang </w:t>
      </w:r>
      <w:proofErr w:type="spellStart"/>
      <w:r>
        <w:rPr>
          <w:lang w:eastAsia="id-ID"/>
        </w:rPr>
        <w:t>tidak</w:t>
      </w:r>
      <w:proofErr w:type="spellEnd"/>
      <w:r>
        <w:rPr>
          <w:lang w:eastAsia="id-ID"/>
        </w:rPr>
        <w:t xml:space="preserve"> </w:t>
      </w:r>
      <w:proofErr w:type="spellStart"/>
      <w:r>
        <w:rPr>
          <w:lang w:eastAsia="id-ID"/>
        </w:rPr>
        <w:t>memenuhi</w:t>
      </w:r>
      <w:proofErr w:type="spellEnd"/>
      <w:r>
        <w:rPr>
          <w:lang w:eastAsia="id-ID"/>
        </w:rPr>
        <w:t xml:space="preserve"> </w:t>
      </w:r>
      <w:proofErr w:type="spellStart"/>
      <w:r>
        <w:rPr>
          <w:lang w:eastAsia="id-ID"/>
        </w:rPr>
        <w:t>indeks</w:t>
      </w:r>
      <w:proofErr w:type="spellEnd"/>
      <w:r>
        <w:rPr>
          <w:lang w:eastAsia="id-ID"/>
        </w:rPr>
        <w:t xml:space="preserve"> </w:t>
      </w:r>
      <w:proofErr w:type="spellStart"/>
      <w:r>
        <w:rPr>
          <w:lang w:eastAsia="id-ID"/>
        </w:rPr>
        <w:t>daya</w:t>
      </w:r>
      <w:proofErr w:type="spellEnd"/>
      <w:r>
        <w:rPr>
          <w:lang w:eastAsia="id-ID"/>
        </w:rPr>
        <w:t xml:space="preserve"> </w:t>
      </w:r>
      <w:proofErr w:type="spellStart"/>
      <w:r>
        <w:rPr>
          <w:lang w:eastAsia="id-ID"/>
        </w:rPr>
        <w:t>diskriminasi</w:t>
      </w:r>
      <w:proofErr w:type="spellEnd"/>
      <w:r>
        <w:rPr>
          <w:lang w:eastAsia="id-ID"/>
        </w:rPr>
        <w:t xml:space="preserve"> </w:t>
      </w:r>
      <w:proofErr w:type="spellStart"/>
      <w:r>
        <w:rPr>
          <w:lang w:eastAsia="id-ID"/>
        </w:rPr>
        <w:t>aitem</w:t>
      </w:r>
      <w:proofErr w:type="spellEnd"/>
      <w:r>
        <w:rPr>
          <w:lang w:eastAsia="id-ID"/>
        </w:rPr>
        <w:t xml:space="preserve"> </w:t>
      </w:r>
      <w:proofErr w:type="spellStart"/>
      <w:r>
        <w:rPr>
          <w:lang w:eastAsia="id-ID"/>
        </w:rPr>
        <w:t>adalah</w:t>
      </w:r>
      <w:proofErr w:type="spellEnd"/>
      <w:r>
        <w:rPr>
          <w:lang w:eastAsia="id-ID"/>
        </w:rPr>
        <w:t xml:space="preserve"> </w:t>
      </w:r>
      <w:proofErr w:type="spellStart"/>
      <w:r>
        <w:rPr>
          <w:lang w:eastAsia="id-ID"/>
        </w:rPr>
        <w:t>sebesar</w:t>
      </w:r>
      <w:proofErr w:type="spellEnd"/>
      <w:r>
        <w:rPr>
          <w:lang w:eastAsia="id-ID"/>
        </w:rPr>
        <w:t xml:space="preserve"> 15,7%. </w:t>
      </w:r>
      <w:proofErr w:type="spellStart"/>
      <w:r>
        <w:rPr>
          <w:lang w:eastAsia="id-ID"/>
        </w:rPr>
        <w:t>Dengan</w:t>
      </w:r>
      <w:proofErr w:type="spellEnd"/>
      <w:r>
        <w:rPr>
          <w:lang w:eastAsia="id-ID"/>
        </w:rPr>
        <w:t xml:space="preserve"> </w:t>
      </w:r>
      <w:proofErr w:type="spellStart"/>
      <w:r>
        <w:rPr>
          <w:lang w:eastAsia="id-ID"/>
        </w:rPr>
        <w:t>nilai</w:t>
      </w:r>
      <w:proofErr w:type="spellEnd"/>
      <w:r>
        <w:rPr>
          <w:lang w:eastAsia="id-ID"/>
        </w:rPr>
        <w:t xml:space="preserve"> </w:t>
      </w:r>
      <w:proofErr w:type="spellStart"/>
      <w:r>
        <w:rPr>
          <w:lang w:eastAsia="id-ID"/>
        </w:rPr>
        <w:t>koefisiensi</w:t>
      </w:r>
      <w:proofErr w:type="spellEnd"/>
      <w:r>
        <w:rPr>
          <w:lang w:eastAsia="id-ID"/>
        </w:rPr>
        <w:t xml:space="preserve"> </w:t>
      </w:r>
      <w:proofErr w:type="spellStart"/>
      <w:r>
        <w:rPr>
          <w:lang w:eastAsia="id-ID"/>
        </w:rPr>
        <w:t>korelasi</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skor</w:t>
      </w:r>
      <w:proofErr w:type="spellEnd"/>
      <w:r>
        <w:rPr>
          <w:lang w:eastAsia="id-ID"/>
        </w:rPr>
        <w:t xml:space="preserve"> total </w:t>
      </w:r>
      <w:proofErr w:type="spellStart"/>
      <w:r>
        <w:rPr>
          <w:lang w:eastAsia="id-ID"/>
        </w:rPr>
        <w:t>dari</w:t>
      </w:r>
      <w:proofErr w:type="spellEnd"/>
      <w:r>
        <w:rPr>
          <w:lang w:eastAsia="id-ID"/>
        </w:rPr>
        <w:t xml:space="preserve"> yang </w:t>
      </w:r>
      <w:proofErr w:type="spellStart"/>
      <w:r>
        <w:rPr>
          <w:lang w:eastAsia="id-ID"/>
        </w:rPr>
        <w:t>terkecil</w:t>
      </w:r>
      <w:proofErr w:type="spellEnd"/>
      <w:r>
        <w:rPr>
          <w:lang w:eastAsia="id-ID"/>
        </w:rPr>
        <w:t xml:space="preserve"> </w:t>
      </w:r>
      <w:proofErr w:type="spellStart"/>
      <w:r>
        <w:rPr>
          <w:lang w:eastAsia="id-ID"/>
        </w:rPr>
        <w:t>sampai</w:t>
      </w:r>
      <w:proofErr w:type="spellEnd"/>
      <w:r>
        <w:rPr>
          <w:lang w:eastAsia="id-ID"/>
        </w:rPr>
        <w:t xml:space="preserve"> </w:t>
      </w:r>
      <w:proofErr w:type="spellStart"/>
      <w:r>
        <w:rPr>
          <w:lang w:eastAsia="id-ID"/>
        </w:rPr>
        <w:t>dengan</w:t>
      </w:r>
      <w:proofErr w:type="spellEnd"/>
      <w:r>
        <w:rPr>
          <w:lang w:eastAsia="id-ID"/>
        </w:rPr>
        <w:t xml:space="preserve"> yang </w:t>
      </w:r>
      <w:proofErr w:type="spellStart"/>
      <w:r>
        <w:rPr>
          <w:lang w:eastAsia="id-ID"/>
        </w:rPr>
        <w:t>terbesar</w:t>
      </w:r>
      <w:proofErr w:type="spellEnd"/>
      <w:r>
        <w:rPr>
          <w:lang w:eastAsia="id-ID"/>
        </w:rPr>
        <w:t xml:space="preserve"> 0,234 – 0,585. </w:t>
      </w:r>
    </w:p>
    <w:p w:rsidR="00D24949" w:rsidRPr="00206258" w:rsidRDefault="00D24949" w:rsidP="00C87249">
      <w:pPr>
        <w:autoSpaceDE w:val="0"/>
        <w:autoSpaceDN w:val="0"/>
        <w:adjustRightInd w:val="0"/>
        <w:jc w:val="both"/>
        <w:rPr>
          <w:lang w:val="id-ID"/>
        </w:rPr>
      </w:pPr>
    </w:p>
    <w:p w:rsidR="00D24949" w:rsidRPr="005B757F" w:rsidRDefault="00D24949" w:rsidP="00C87249">
      <w:pPr>
        <w:autoSpaceDE w:val="0"/>
        <w:autoSpaceDN w:val="0"/>
        <w:adjustRightInd w:val="0"/>
        <w:jc w:val="both"/>
        <w:rPr>
          <w:b/>
          <w:bCs/>
        </w:rPr>
      </w:pPr>
      <w:r w:rsidRPr="005B757F">
        <w:rPr>
          <w:b/>
          <w:bCs/>
        </w:rPr>
        <w:t xml:space="preserve">Teknik </w:t>
      </w:r>
      <w:proofErr w:type="spellStart"/>
      <w:r w:rsidRPr="005B757F">
        <w:rPr>
          <w:b/>
          <w:bCs/>
        </w:rPr>
        <w:t>Analisis</w:t>
      </w:r>
      <w:proofErr w:type="spellEnd"/>
      <w:r w:rsidRPr="005B757F">
        <w:rPr>
          <w:b/>
          <w:bCs/>
        </w:rPr>
        <w:t xml:space="preserve"> Data</w:t>
      </w:r>
    </w:p>
    <w:p w:rsidR="00C87249" w:rsidRPr="00C87249" w:rsidRDefault="00D24949" w:rsidP="00C87249">
      <w:pPr>
        <w:ind w:firstLine="720"/>
        <w:jc w:val="both"/>
        <w:rPr>
          <w:i/>
          <w:iCs/>
          <w:lang w:val="id-ID"/>
        </w:rPr>
      </w:pPr>
      <w:proofErr w:type="spellStart"/>
      <w:r>
        <w:t>Untuk</w:t>
      </w:r>
      <w:proofErr w:type="spellEnd"/>
      <w:r>
        <w:t xml:space="preserve"> </w:t>
      </w:r>
      <w:proofErr w:type="spellStart"/>
      <w:r>
        <w:t>analisa</w:t>
      </w:r>
      <w:proofErr w:type="spellEnd"/>
      <w:r>
        <w:t xml:space="preserve"> data, </w:t>
      </w:r>
      <w:proofErr w:type="spellStart"/>
      <w:r>
        <w:t>menggunakan</w:t>
      </w:r>
      <w:proofErr w:type="spellEnd"/>
      <w:r>
        <w:t xml:space="preserve"> </w:t>
      </w:r>
      <w:proofErr w:type="spellStart"/>
      <w:r>
        <w:t>analisa</w:t>
      </w:r>
      <w:proofErr w:type="spellEnd"/>
      <w:r>
        <w:t xml:space="preserve"> data </w:t>
      </w:r>
      <w:r w:rsidRPr="00206258">
        <w:rPr>
          <w:rStyle w:val="SubtleEmphasis"/>
          <w:i w:val="0"/>
          <w:color w:val="auto"/>
        </w:rPr>
        <w:t xml:space="preserve">yang </w:t>
      </w:r>
      <w:proofErr w:type="spellStart"/>
      <w:r w:rsidRPr="00206258">
        <w:rPr>
          <w:rStyle w:val="SubtleEmphasis"/>
          <w:i w:val="0"/>
          <w:color w:val="auto"/>
        </w:rPr>
        <w:t>bersifat</w:t>
      </w:r>
      <w:proofErr w:type="spellEnd"/>
      <w:r w:rsidRPr="00206258">
        <w:rPr>
          <w:rStyle w:val="SubtleEmphasis"/>
          <w:i w:val="0"/>
          <w:color w:val="auto"/>
        </w:rPr>
        <w:t xml:space="preserve"> </w:t>
      </w:r>
      <w:proofErr w:type="spellStart"/>
      <w:r w:rsidRPr="00206258">
        <w:rPr>
          <w:rStyle w:val="SubtleEmphasis"/>
          <w:i w:val="0"/>
          <w:color w:val="auto"/>
        </w:rPr>
        <w:t>kuantitatif</w:t>
      </w:r>
      <w:proofErr w:type="spellEnd"/>
      <w:r w:rsidRPr="00206258">
        <w:rPr>
          <w:rStyle w:val="SubtleEmphasis"/>
          <w:i w:val="0"/>
          <w:color w:val="auto"/>
        </w:rPr>
        <w:t xml:space="preserve">, oleh </w:t>
      </w:r>
      <w:proofErr w:type="spellStart"/>
      <w:r w:rsidRPr="00206258">
        <w:rPr>
          <w:rStyle w:val="SubtleEmphasis"/>
          <w:i w:val="0"/>
          <w:color w:val="auto"/>
        </w:rPr>
        <w:t>karena</w:t>
      </w:r>
      <w:proofErr w:type="spellEnd"/>
      <w:r w:rsidRPr="00206258">
        <w:rPr>
          <w:rStyle w:val="SubtleEmphasis"/>
          <w:i w:val="0"/>
          <w:color w:val="auto"/>
        </w:rPr>
        <w:t xml:space="preserve"> </w:t>
      </w:r>
      <w:proofErr w:type="spellStart"/>
      <w:r w:rsidRPr="00206258">
        <w:rPr>
          <w:rStyle w:val="SubtleEmphasis"/>
          <w:i w:val="0"/>
          <w:color w:val="auto"/>
        </w:rPr>
        <w:t>itu</w:t>
      </w:r>
      <w:proofErr w:type="spellEnd"/>
      <w:r w:rsidRPr="00206258">
        <w:rPr>
          <w:rStyle w:val="SubtleEmphasis"/>
          <w:i w:val="0"/>
          <w:color w:val="auto"/>
        </w:rPr>
        <w:t xml:space="preserve"> data </w:t>
      </w:r>
      <w:proofErr w:type="spellStart"/>
      <w:r w:rsidRPr="00206258">
        <w:rPr>
          <w:rStyle w:val="SubtleEmphasis"/>
          <w:i w:val="0"/>
          <w:color w:val="auto"/>
        </w:rPr>
        <w:t>tersebut</w:t>
      </w:r>
      <w:proofErr w:type="spellEnd"/>
      <w:r w:rsidRPr="00206258">
        <w:rPr>
          <w:rStyle w:val="SubtleEmphasis"/>
          <w:i w:val="0"/>
          <w:color w:val="auto"/>
        </w:rPr>
        <w:t xml:space="preserve"> </w:t>
      </w:r>
      <w:proofErr w:type="spellStart"/>
      <w:r w:rsidRPr="00206258">
        <w:rPr>
          <w:rStyle w:val="SubtleEmphasis"/>
          <w:i w:val="0"/>
          <w:color w:val="auto"/>
        </w:rPr>
        <w:t>dianalisis</w:t>
      </w:r>
      <w:proofErr w:type="spellEnd"/>
      <w:r w:rsidRPr="00206258">
        <w:rPr>
          <w:rStyle w:val="SubtleEmphasis"/>
          <w:i w:val="0"/>
          <w:color w:val="auto"/>
        </w:rPr>
        <w:t xml:space="preserve"> </w:t>
      </w:r>
      <w:proofErr w:type="spellStart"/>
      <w:r w:rsidRPr="00206258">
        <w:rPr>
          <w:rStyle w:val="SubtleEmphasis"/>
          <w:i w:val="0"/>
          <w:color w:val="auto"/>
        </w:rPr>
        <w:t>dengan</w:t>
      </w:r>
      <w:proofErr w:type="spellEnd"/>
      <w:r w:rsidRPr="00206258">
        <w:rPr>
          <w:rStyle w:val="SubtleEmphasis"/>
          <w:i w:val="0"/>
          <w:color w:val="auto"/>
        </w:rPr>
        <w:t xml:space="preserve"> </w:t>
      </w:r>
      <w:proofErr w:type="spellStart"/>
      <w:r w:rsidRPr="00206258">
        <w:rPr>
          <w:rStyle w:val="SubtleEmphasis"/>
          <w:i w:val="0"/>
          <w:color w:val="auto"/>
        </w:rPr>
        <w:t>pendekatan</w:t>
      </w:r>
      <w:proofErr w:type="spellEnd"/>
      <w:r w:rsidRPr="00206258">
        <w:rPr>
          <w:rStyle w:val="SubtleEmphasis"/>
          <w:i w:val="0"/>
          <w:color w:val="auto"/>
        </w:rPr>
        <w:t xml:space="preserve"> </w:t>
      </w:r>
      <w:proofErr w:type="spellStart"/>
      <w:r w:rsidRPr="00206258">
        <w:rPr>
          <w:rStyle w:val="SubtleEmphasis"/>
          <w:i w:val="0"/>
          <w:color w:val="auto"/>
        </w:rPr>
        <w:t>statistik</w:t>
      </w:r>
      <w:proofErr w:type="spellEnd"/>
      <w:r w:rsidRPr="00206258">
        <w:rPr>
          <w:rStyle w:val="SubtleEmphasis"/>
          <w:i w:val="0"/>
          <w:color w:val="auto"/>
        </w:rPr>
        <w:t xml:space="preserve">. </w:t>
      </w:r>
      <w:proofErr w:type="spellStart"/>
      <w:r w:rsidRPr="00206258">
        <w:rPr>
          <w:rStyle w:val="SubtleEmphasis"/>
          <w:i w:val="0"/>
          <w:color w:val="auto"/>
        </w:rPr>
        <w:t>S</w:t>
      </w:r>
      <w:r w:rsidRPr="00F43545">
        <w:t>edangkan</w:t>
      </w:r>
      <w:proofErr w:type="spellEnd"/>
      <w:r w:rsidRPr="00F43545">
        <w:t xml:space="preserve"> </w:t>
      </w:r>
      <w:proofErr w:type="spellStart"/>
      <w:r w:rsidRPr="00F43545">
        <w:t>mencari</w:t>
      </w:r>
      <w:proofErr w:type="spellEnd"/>
      <w:r w:rsidRPr="00F43545">
        <w:t xml:space="preserve"> </w:t>
      </w:r>
      <w:proofErr w:type="spellStart"/>
      <w:r w:rsidRPr="00F43545">
        <w:lastRenderedPageBreak/>
        <w:t>hubungan</w:t>
      </w:r>
      <w:proofErr w:type="spellEnd"/>
      <w:r w:rsidRPr="00F43545">
        <w:t xml:space="preserve"> </w:t>
      </w:r>
      <w:proofErr w:type="spellStart"/>
      <w:r w:rsidRPr="00F43545">
        <w:t>antara</w:t>
      </w:r>
      <w:proofErr w:type="spellEnd"/>
      <w:r w:rsidRPr="00F43545">
        <w:t xml:space="preserve"> </w:t>
      </w:r>
      <w:proofErr w:type="spellStart"/>
      <w:r w:rsidRPr="00F43545">
        <w:t>pola</w:t>
      </w:r>
      <w:proofErr w:type="spellEnd"/>
      <w:r w:rsidRPr="00F43545">
        <w:t xml:space="preserve"> </w:t>
      </w:r>
      <w:proofErr w:type="spellStart"/>
      <w:r w:rsidRPr="00F43545">
        <w:t>asuh</w:t>
      </w:r>
      <w:proofErr w:type="spellEnd"/>
      <w:r w:rsidRPr="00F43545">
        <w:t xml:space="preserve"> </w:t>
      </w:r>
      <w:proofErr w:type="spellStart"/>
      <w:r>
        <w:t>demokratis</w:t>
      </w:r>
      <w:proofErr w:type="spellEnd"/>
      <w:r w:rsidRPr="00F43545">
        <w:t xml:space="preserve"> </w:t>
      </w:r>
      <w:proofErr w:type="spellStart"/>
      <w:r w:rsidRPr="00F43545">
        <w:t>dengan</w:t>
      </w:r>
      <w:proofErr w:type="spellEnd"/>
      <w:r w:rsidRPr="00F43545">
        <w:t xml:space="preserve"> </w:t>
      </w:r>
      <w:proofErr w:type="spellStart"/>
      <w:r>
        <w:t>empati</w:t>
      </w:r>
      <w:proofErr w:type="spellEnd"/>
      <w:r>
        <w:t xml:space="preserve"> </w:t>
      </w:r>
      <w:proofErr w:type="spellStart"/>
      <w:r w:rsidRPr="00F43545">
        <w:t>pen</w:t>
      </w:r>
      <w:r>
        <w:t>eliti</w:t>
      </w:r>
      <w:proofErr w:type="spellEnd"/>
      <w:r w:rsidRPr="00F43545">
        <w:t xml:space="preserve"> </w:t>
      </w:r>
      <w:proofErr w:type="spellStart"/>
      <w:r w:rsidRPr="00F43545">
        <w:t>menggunakan</w:t>
      </w:r>
      <w:proofErr w:type="spellEnd"/>
      <w:r w:rsidRPr="00F43545">
        <w:t xml:space="preserve"> Teknik </w:t>
      </w:r>
      <w:proofErr w:type="spellStart"/>
      <w:r w:rsidRPr="00F43545">
        <w:t>analisis</w:t>
      </w:r>
      <w:proofErr w:type="spellEnd"/>
      <w:r w:rsidRPr="00F43545">
        <w:t xml:space="preserve"> </w:t>
      </w:r>
      <w:r w:rsidRPr="00F160B9">
        <w:rPr>
          <w:i/>
        </w:rPr>
        <w:t>Correlation product  moment</w:t>
      </w:r>
      <w:r>
        <w:t xml:space="preserve"> </w:t>
      </w:r>
      <w:proofErr w:type="spellStart"/>
      <w:r w:rsidRPr="00F43545">
        <w:t>menggunakan</w:t>
      </w:r>
      <w:proofErr w:type="spellEnd"/>
      <w:r w:rsidRPr="00F43545">
        <w:t xml:space="preserve"> SPSS </w:t>
      </w:r>
      <w:r w:rsidRPr="00206258">
        <w:rPr>
          <w:rStyle w:val="SubtleEmphasis"/>
          <w:color w:val="auto"/>
        </w:rPr>
        <w:t xml:space="preserve">(Statistical </w:t>
      </w:r>
      <w:proofErr w:type="spellStart"/>
      <w:r w:rsidRPr="00206258">
        <w:rPr>
          <w:rStyle w:val="SubtleEmphasis"/>
          <w:color w:val="auto"/>
        </w:rPr>
        <w:t>Packade</w:t>
      </w:r>
      <w:proofErr w:type="spellEnd"/>
      <w:r w:rsidRPr="00206258">
        <w:rPr>
          <w:rStyle w:val="SubtleEmphasis"/>
          <w:color w:val="auto"/>
        </w:rPr>
        <w:t xml:space="preserve"> for </w:t>
      </w:r>
      <w:proofErr w:type="spellStart"/>
      <w:r w:rsidRPr="00206258">
        <w:rPr>
          <w:rStyle w:val="SubtleEmphasis"/>
          <w:color w:val="auto"/>
        </w:rPr>
        <w:t>Sosial</w:t>
      </w:r>
      <w:proofErr w:type="spellEnd"/>
      <w:r w:rsidRPr="00206258">
        <w:rPr>
          <w:rStyle w:val="SubtleEmphasis"/>
          <w:color w:val="auto"/>
        </w:rPr>
        <w:t xml:space="preserve"> Science) 18 for Windows.</w:t>
      </w:r>
    </w:p>
    <w:p w:rsidR="007042E1" w:rsidRDefault="007042E1" w:rsidP="007042E1">
      <w:pPr>
        <w:rPr>
          <w:b/>
          <w:bCs/>
          <w:lang w:val="id-ID"/>
        </w:rPr>
      </w:pPr>
    </w:p>
    <w:p w:rsidR="00C87249" w:rsidRPr="00C87249" w:rsidRDefault="00D24949" w:rsidP="007042E1">
      <w:pPr>
        <w:rPr>
          <w:b/>
          <w:bCs/>
          <w:lang w:val="id-ID"/>
        </w:rPr>
      </w:pPr>
      <w:r>
        <w:rPr>
          <w:b/>
          <w:bCs/>
        </w:rPr>
        <w:t>HASIL PENELITIAN DAN PEMBAHASAN</w:t>
      </w:r>
    </w:p>
    <w:p w:rsidR="00D24949" w:rsidRPr="005B1BC9" w:rsidRDefault="00D24949" w:rsidP="00C87249">
      <w:pPr>
        <w:pStyle w:val="ListParagraph"/>
        <w:widowControl w:val="0"/>
        <w:ind w:left="0"/>
        <w:rPr>
          <w:b/>
          <w:bCs/>
        </w:rPr>
      </w:pPr>
      <w:proofErr w:type="spellStart"/>
      <w:r w:rsidRPr="005B1BC9">
        <w:rPr>
          <w:b/>
          <w:bCs/>
        </w:rPr>
        <w:t>Karakteristik</w:t>
      </w:r>
      <w:proofErr w:type="spellEnd"/>
      <w:r w:rsidRPr="005B1BC9">
        <w:rPr>
          <w:b/>
          <w:bCs/>
        </w:rPr>
        <w:t xml:space="preserve"> </w:t>
      </w:r>
      <w:proofErr w:type="spellStart"/>
      <w:r w:rsidRPr="005B1BC9">
        <w:rPr>
          <w:b/>
          <w:bCs/>
        </w:rPr>
        <w:t>Responden</w:t>
      </w:r>
      <w:proofErr w:type="spellEnd"/>
    </w:p>
    <w:p w:rsidR="00D24949" w:rsidRDefault="00D24949" w:rsidP="00C87249">
      <w:pPr>
        <w:jc w:val="both"/>
      </w:pPr>
      <w:r>
        <w:t xml:space="preserve">    </w:t>
      </w:r>
      <w:r w:rsidR="005B757F">
        <w:rPr>
          <w:lang w:val="id-ID"/>
        </w:rPr>
        <w:tab/>
      </w:r>
      <w:r>
        <w:t xml:space="preserve">  </w:t>
      </w:r>
      <w:proofErr w:type="spellStart"/>
      <w:r>
        <w:t>Individu</w:t>
      </w:r>
      <w:proofErr w:type="spellEnd"/>
      <w:r>
        <w:t xml:space="preserve"> yang </w:t>
      </w:r>
      <w:proofErr w:type="spellStart"/>
      <w:r>
        <w:t>menjadi</w:t>
      </w:r>
      <w:proofErr w:type="spellEnd"/>
      <w:r>
        <w:t xml:space="preserve"> </w:t>
      </w:r>
      <w:proofErr w:type="spellStart"/>
      <w:r>
        <w:t>subjek</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sebanyak</w:t>
      </w:r>
      <w:proofErr w:type="spellEnd"/>
      <w:r>
        <w:t xml:space="preserve"> 2</w:t>
      </w:r>
      <w:r>
        <w:rPr>
          <w:lang w:val="id-ID"/>
        </w:rPr>
        <w:t>26</w:t>
      </w:r>
      <w:r>
        <w:t xml:space="preserve"> </w:t>
      </w:r>
      <w:proofErr w:type="spellStart"/>
      <w:r>
        <w:t>siswa</w:t>
      </w:r>
      <w:proofErr w:type="spellEnd"/>
      <w:r>
        <w:t xml:space="preserve"> </w:t>
      </w:r>
      <w:r>
        <w:rPr>
          <w:lang w:val="id-ID"/>
        </w:rPr>
        <w:t>dari 3 SMP swasta yang ada di kota</w:t>
      </w:r>
      <w:r>
        <w:t xml:space="preserve"> </w:t>
      </w:r>
      <w:proofErr w:type="spellStart"/>
      <w:r>
        <w:t>Samarinda</w:t>
      </w:r>
      <w:proofErr w:type="spellEnd"/>
      <w:r>
        <w:t xml:space="preserve"> </w:t>
      </w:r>
      <w:r>
        <w:rPr>
          <w:lang w:val="id-ID"/>
        </w:rPr>
        <w:t xml:space="preserve">yaitu SMP Tunas Kelapa, SMP 17 Agustus 1945, dan SMP Samarinda </w:t>
      </w:r>
      <w:proofErr w:type="spellStart"/>
      <w:r>
        <w:t>kelas</w:t>
      </w:r>
      <w:proofErr w:type="spellEnd"/>
      <w:r>
        <w:t xml:space="preserve"> </w:t>
      </w:r>
      <w:r>
        <w:rPr>
          <w:lang w:val="id-ID"/>
        </w:rPr>
        <w:t>VI</w:t>
      </w:r>
      <w:r>
        <w:t xml:space="preserve">II. </w:t>
      </w:r>
      <w:r w:rsidR="005B757F">
        <w:rPr>
          <w:lang w:val="id-ID"/>
        </w:rPr>
        <w:t>D</w:t>
      </w:r>
      <w:proofErr w:type="spellStart"/>
      <w:r>
        <w:t>iketahui</w:t>
      </w:r>
      <w:proofErr w:type="spellEnd"/>
      <w:r>
        <w:t xml:space="preserve"> </w:t>
      </w:r>
      <w:proofErr w:type="spellStart"/>
      <w:r>
        <w:t>karakteristik</w:t>
      </w:r>
      <w:proofErr w:type="spellEnd"/>
      <w:r>
        <w:t xml:space="preserve"> </w:t>
      </w:r>
      <w:proofErr w:type="spellStart"/>
      <w:r>
        <w:t>sampel</w:t>
      </w:r>
      <w:proofErr w:type="spellEnd"/>
      <w:r>
        <w:t xml:space="preserve"> </w:t>
      </w:r>
      <w:proofErr w:type="spellStart"/>
      <w:r>
        <w:t>berdasarkan</w:t>
      </w:r>
      <w:proofErr w:type="spellEnd"/>
      <w:r>
        <w:t xml:space="preserve"> </w:t>
      </w:r>
      <w:r>
        <w:rPr>
          <w:lang w:val="id-ID"/>
        </w:rPr>
        <w:t>sekolah</w:t>
      </w:r>
      <w:r>
        <w:t xml:space="preserve"> pada SM</w:t>
      </w:r>
      <w:r>
        <w:rPr>
          <w:lang w:val="id-ID"/>
        </w:rPr>
        <w:t>P</w:t>
      </w:r>
      <w:r>
        <w:t xml:space="preserve"> </w:t>
      </w:r>
      <w:proofErr w:type="spellStart"/>
      <w:r>
        <w:t>Samarinda</w:t>
      </w:r>
      <w:proofErr w:type="spellEnd"/>
      <w:r>
        <w:t xml:space="preserve"> </w:t>
      </w:r>
      <w:proofErr w:type="spellStart"/>
      <w:r>
        <w:t>yakni</w:t>
      </w:r>
      <w:proofErr w:type="spellEnd"/>
      <w:r>
        <w:t xml:space="preserve"> pada </w:t>
      </w:r>
      <w:proofErr w:type="spellStart"/>
      <w:r>
        <w:t>siswa</w:t>
      </w:r>
      <w:proofErr w:type="spellEnd"/>
      <w:r>
        <w:t xml:space="preserve"> </w:t>
      </w:r>
      <w:r>
        <w:rPr>
          <w:lang w:val="id-ID"/>
        </w:rPr>
        <w:t>SMP Samarinda berjumlah</w:t>
      </w:r>
      <w:r>
        <w:t xml:space="preserve"> </w:t>
      </w:r>
      <w:r>
        <w:rPr>
          <w:lang w:val="id-ID"/>
        </w:rPr>
        <w:t>126</w:t>
      </w:r>
      <w:r>
        <w:t xml:space="preserve"> </w:t>
      </w:r>
      <w:proofErr w:type="spellStart"/>
      <w:r>
        <w:t>siswa</w:t>
      </w:r>
      <w:proofErr w:type="spellEnd"/>
      <w:r>
        <w:t xml:space="preserve"> </w:t>
      </w:r>
      <w:proofErr w:type="spellStart"/>
      <w:r>
        <w:t>dengan</w:t>
      </w:r>
      <w:proofErr w:type="spellEnd"/>
      <w:r>
        <w:t xml:space="preserve"> </w:t>
      </w:r>
      <w:proofErr w:type="spellStart"/>
      <w:r>
        <w:t>persentase</w:t>
      </w:r>
      <w:proofErr w:type="spellEnd"/>
      <w:r>
        <w:t xml:space="preserve"> 5</w:t>
      </w:r>
      <w:r>
        <w:rPr>
          <w:lang w:val="id-ID"/>
        </w:rPr>
        <w:t>5,70</w:t>
      </w:r>
      <w:r>
        <w:t xml:space="preserve"> </w:t>
      </w:r>
      <w:proofErr w:type="spellStart"/>
      <w:r>
        <w:t>persen</w:t>
      </w:r>
      <w:proofErr w:type="spellEnd"/>
      <w:r>
        <w:t xml:space="preserve">, </w:t>
      </w:r>
      <w:r>
        <w:rPr>
          <w:lang w:val="id-ID"/>
        </w:rPr>
        <w:t xml:space="preserve">siswa SMP 17 Agustus 1945 berjumlah 75 siswa dengan persentase 33,20, dan untuk </w:t>
      </w:r>
      <w:proofErr w:type="spellStart"/>
      <w:r>
        <w:t>siswa</w:t>
      </w:r>
      <w:proofErr w:type="spellEnd"/>
      <w:r>
        <w:t xml:space="preserve"> </w:t>
      </w:r>
      <w:r>
        <w:rPr>
          <w:lang w:val="id-ID"/>
        </w:rPr>
        <w:t xml:space="preserve">SMP Tunas Kelapa </w:t>
      </w:r>
      <w:proofErr w:type="spellStart"/>
      <w:r>
        <w:t>berjumlah</w:t>
      </w:r>
      <w:proofErr w:type="spellEnd"/>
      <w:r>
        <w:t xml:space="preserve"> </w:t>
      </w:r>
      <w:r>
        <w:rPr>
          <w:lang w:val="id-ID"/>
        </w:rPr>
        <w:t>25</w:t>
      </w:r>
      <w:r>
        <w:t xml:space="preserve"> </w:t>
      </w:r>
      <w:proofErr w:type="spellStart"/>
      <w:r>
        <w:t>siswa</w:t>
      </w:r>
      <w:proofErr w:type="spellEnd"/>
      <w:r>
        <w:t xml:space="preserve"> </w:t>
      </w:r>
      <w:proofErr w:type="spellStart"/>
      <w:r>
        <w:t>dengan</w:t>
      </w:r>
      <w:proofErr w:type="spellEnd"/>
      <w:r>
        <w:t xml:space="preserve"> </w:t>
      </w:r>
      <w:proofErr w:type="spellStart"/>
      <w:r>
        <w:t>persentase</w:t>
      </w:r>
      <w:proofErr w:type="spellEnd"/>
      <w:r>
        <w:t xml:space="preserve"> </w:t>
      </w:r>
      <w:r>
        <w:rPr>
          <w:lang w:val="id-ID"/>
        </w:rPr>
        <w:t>11,10</w:t>
      </w:r>
      <w:r>
        <w:t xml:space="preserve"> </w:t>
      </w:r>
      <w:proofErr w:type="spellStart"/>
      <w:r>
        <w:t>persen</w:t>
      </w:r>
      <w:proofErr w:type="spellEnd"/>
      <w:r>
        <w:t xml:space="preserve">. </w:t>
      </w:r>
    </w:p>
    <w:p w:rsidR="00D24949" w:rsidRPr="00620BE4" w:rsidRDefault="00D24949" w:rsidP="00C87249">
      <w:pPr>
        <w:jc w:val="both"/>
        <w:rPr>
          <w:lang w:val="id-ID"/>
        </w:rPr>
      </w:pPr>
    </w:p>
    <w:p w:rsidR="00D24949" w:rsidRPr="005B1BC9" w:rsidRDefault="00D24949" w:rsidP="00C87249">
      <w:pPr>
        <w:jc w:val="both"/>
        <w:rPr>
          <w:b/>
          <w:bCs/>
        </w:rPr>
      </w:pPr>
      <w:r w:rsidRPr="005B1BC9">
        <w:rPr>
          <w:b/>
          <w:bCs/>
        </w:rPr>
        <w:t xml:space="preserve">Hasil Uji </w:t>
      </w:r>
      <w:proofErr w:type="spellStart"/>
      <w:r w:rsidRPr="005B1BC9">
        <w:rPr>
          <w:b/>
          <w:bCs/>
        </w:rPr>
        <w:t>Deskriptif</w:t>
      </w:r>
      <w:proofErr w:type="spellEnd"/>
    </w:p>
    <w:p w:rsidR="00240C9D" w:rsidRDefault="00D24949" w:rsidP="00240C9D">
      <w:pPr>
        <w:jc w:val="both"/>
        <w:rPr>
          <w:lang w:val="id-ID"/>
        </w:rPr>
      </w:pPr>
      <w:r>
        <w:t xml:space="preserve">     </w:t>
      </w:r>
      <w:r w:rsidR="005B757F">
        <w:rPr>
          <w:lang w:val="id-ID"/>
        </w:rPr>
        <w:tab/>
      </w:r>
      <w:r>
        <w:t xml:space="preserve"> </w:t>
      </w:r>
      <w:proofErr w:type="spellStart"/>
      <w:r>
        <w:t>Deskripsi</w:t>
      </w:r>
      <w:proofErr w:type="spellEnd"/>
      <w:r>
        <w:t xml:space="preserve"> data </w:t>
      </w:r>
      <w:proofErr w:type="spellStart"/>
      <w:r>
        <w:t>digunakan</w:t>
      </w:r>
      <w:proofErr w:type="spellEnd"/>
      <w:r>
        <w:t xml:space="preserve"> </w:t>
      </w:r>
      <w:proofErr w:type="spellStart"/>
      <w:r>
        <w:t>untuk</w:t>
      </w:r>
      <w:proofErr w:type="spellEnd"/>
      <w:r>
        <w:t xml:space="preserve"> </w:t>
      </w:r>
      <w:proofErr w:type="spellStart"/>
      <w:r>
        <w:t>menggambarkan</w:t>
      </w:r>
      <w:proofErr w:type="spellEnd"/>
      <w:r>
        <w:t xml:space="preserve"> </w:t>
      </w:r>
      <w:proofErr w:type="spellStart"/>
      <w:r>
        <w:t>kondisi</w:t>
      </w:r>
      <w:proofErr w:type="spellEnd"/>
      <w:r>
        <w:t xml:space="preserve"> </w:t>
      </w:r>
      <w:proofErr w:type="spellStart"/>
      <w:r>
        <w:t>sebaran</w:t>
      </w:r>
      <w:proofErr w:type="spellEnd"/>
      <w:r>
        <w:t xml:space="preserve"> data pada </w:t>
      </w:r>
      <w:proofErr w:type="spellStart"/>
      <w:r>
        <w:t>siswa</w:t>
      </w:r>
      <w:proofErr w:type="spellEnd"/>
      <w:r>
        <w:rPr>
          <w:lang w:val="id-ID"/>
        </w:rPr>
        <w:t xml:space="preserve"> SMP swasta di</w:t>
      </w:r>
      <w:r>
        <w:t xml:space="preserve"> </w:t>
      </w:r>
      <w:proofErr w:type="spellStart"/>
      <w:r>
        <w:t>Samarinda</w:t>
      </w:r>
      <w:proofErr w:type="spellEnd"/>
      <w:r>
        <w:t xml:space="preserve">. </w:t>
      </w:r>
      <w:proofErr w:type="spellStart"/>
      <w:r>
        <w:t>Rerata</w:t>
      </w:r>
      <w:proofErr w:type="spellEnd"/>
      <w:r>
        <w:t xml:space="preserve"> </w:t>
      </w:r>
      <w:r>
        <w:rPr>
          <w:lang w:val="id-ID"/>
        </w:rPr>
        <w:t>e</w:t>
      </w:r>
      <w:proofErr w:type="spellStart"/>
      <w:r>
        <w:t>mpiri</w:t>
      </w:r>
      <w:proofErr w:type="spellEnd"/>
      <w:r>
        <w:rPr>
          <w:lang w:val="id-ID"/>
        </w:rPr>
        <w:t>s</w:t>
      </w:r>
      <w:r>
        <w:t xml:space="preserve"> </w:t>
      </w:r>
      <w:proofErr w:type="spellStart"/>
      <w:r>
        <w:t>diperoleh</w:t>
      </w:r>
      <w:proofErr w:type="spellEnd"/>
      <w:r>
        <w:t xml:space="preserve"> </w:t>
      </w:r>
      <w:proofErr w:type="spellStart"/>
      <w:r>
        <w:t>dari</w:t>
      </w:r>
      <w:proofErr w:type="spellEnd"/>
      <w:r>
        <w:t xml:space="preserve"> </w:t>
      </w:r>
      <w:proofErr w:type="spellStart"/>
      <w:r>
        <w:t>responden</w:t>
      </w:r>
      <w:proofErr w:type="spellEnd"/>
      <w:r>
        <w:t xml:space="preserve"> </w:t>
      </w:r>
      <w:proofErr w:type="spellStart"/>
      <w:r>
        <w:t>subjek</w:t>
      </w:r>
      <w:proofErr w:type="spellEnd"/>
      <w:r>
        <w:t xml:space="preserve"> </w:t>
      </w:r>
      <w:proofErr w:type="spellStart"/>
      <w:r>
        <w:t>penelitian</w:t>
      </w:r>
      <w:proofErr w:type="spellEnd"/>
      <w:r>
        <w:t xml:space="preserve"> </w:t>
      </w:r>
      <w:proofErr w:type="spellStart"/>
      <w:r>
        <w:t>melalui</w:t>
      </w:r>
      <w:proofErr w:type="spellEnd"/>
      <w:r>
        <w:t xml:space="preserve"> </w:t>
      </w:r>
      <w:proofErr w:type="spellStart"/>
      <w:r>
        <w:t>dua</w:t>
      </w:r>
      <w:proofErr w:type="spellEnd"/>
      <w:r>
        <w:t xml:space="preserve"> </w:t>
      </w:r>
      <w:proofErr w:type="spellStart"/>
      <w:r>
        <w:t>skala</w:t>
      </w:r>
      <w:proofErr w:type="spellEnd"/>
      <w:r>
        <w:t xml:space="preserve"> </w:t>
      </w:r>
      <w:proofErr w:type="spellStart"/>
      <w:r>
        <w:t>penelitian</w:t>
      </w:r>
      <w:proofErr w:type="spellEnd"/>
      <w:r>
        <w:t xml:space="preserve"> </w:t>
      </w:r>
      <w:proofErr w:type="spellStart"/>
      <w:r>
        <w:t>yaitu</w:t>
      </w:r>
      <w:proofErr w:type="spellEnd"/>
      <w:r>
        <w:t xml:space="preserve"> </w:t>
      </w:r>
      <w:proofErr w:type="spellStart"/>
      <w:r>
        <w:t>skala</w:t>
      </w:r>
      <w:proofErr w:type="spellEnd"/>
      <w:r>
        <w:t xml:space="preserve"> </w:t>
      </w:r>
      <w:r>
        <w:rPr>
          <w:lang w:val="id-ID"/>
        </w:rPr>
        <w:t>empati</w:t>
      </w:r>
      <w:r>
        <w:t xml:space="preserve"> dan </w:t>
      </w:r>
      <w:proofErr w:type="spellStart"/>
      <w:r>
        <w:t>skala</w:t>
      </w:r>
      <w:proofErr w:type="spellEnd"/>
      <w:r>
        <w:t xml:space="preserve"> </w:t>
      </w:r>
      <w:r>
        <w:rPr>
          <w:lang w:val="id-ID"/>
        </w:rPr>
        <w:t>pola asuh demokratis</w:t>
      </w:r>
      <w:r>
        <w:t xml:space="preserve">. </w:t>
      </w:r>
      <w:proofErr w:type="spellStart"/>
      <w:r w:rsidRPr="000C48BB">
        <w:t>Berdasarkan</w:t>
      </w:r>
      <w:proofErr w:type="spellEnd"/>
      <w:r w:rsidRPr="000C48BB">
        <w:t xml:space="preserve"> </w:t>
      </w:r>
      <w:proofErr w:type="spellStart"/>
      <w:r w:rsidRPr="000C48BB">
        <w:t>hasil</w:t>
      </w:r>
      <w:proofErr w:type="spellEnd"/>
      <w:r w:rsidRPr="000C48BB">
        <w:t xml:space="preserve"> </w:t>
      </w:r>
      <w:proofErr w:type="spellStart"/>
      <w:r w:rsidRPr="000C48BB">
        <w:t>pengukuran</w:t>
      </w:r>
      <w:proofErr w:type="spellEnd"/>
      <w:r w:rsidRPr="000C48BB">
        <w:t xml:space="preserve"> </w:t>
      </w:r>
      <w:proofErr w:type="spellStart"/>
      <w:r w:rsidRPr="000C48BB">
        <w:t>melalui</w:t>
      </w:r>
      <w:proofErr w:type="spellEnd"/>
      <w:r w:rsidRPr="000C48BB">
        <w:t xml:space="preserve"> </w:t>
      </w:r>
      <w:proofErr w:type="spellStart"/>
      <w:r w:rsidRPr="000C48BB">
        <w:t>skala</w:t>
      </w:r>
      <w:proofErr w:type="spellEnd"/>
      <w:r w:rsidRPr="000C48BB">
        <w:t xml:space="preserve"> </w:t>
      </w:r>
      <w:r>
        <w:rPr>
          <w:lang w:val="id-ID"/>
        </w:rPr>
        <w:t>e</w:t>
      </w:r>
      <w:r w:rsidRPr="000C48BB">
        <w:rPr>
          <w:lang w:val="id-ID"/>
        </w:rPr>
        <w:t>mpati</w:t>
      </w:r>
      <w:r w:rsidRPr="000C48BB">
        <w:t xml:space="preserve"> yang </w:t>
      </w:r>
      <w:proofErr w:type="spellStart"/>
      <w:r w:rsidRPr="000C48BB">
        <w:t>telah</w:t>
      </w:r>
      <w:proofErr w:type="spellEnd"/>
      <w:r w:rsidRPr="000C48BB">
        <w:t xml:space="preserve"> </w:t>
      </w:r>
      <w:proofErr w:type="spellStart"/>
      <w:r w:rsidRPr="000C48BB">
        <w:t>diisi</w:t>
      </w:r>
      <w:proofErr w:type="spellEnd"/>
      <w:r w:rsidRPr="000C48BB">
        <w:t xml:space="preserve">, </w:t>
      </w:r>
      <w:proofErr w:type="spellStart"/>
      <w:r w:rsidRPr="000C48BB">
        <w:t>diperoleh</w:t>
      </w:r>
      <w:proofErr w:type="spellEnd"/>
      <w:r w:rsidRPr="000C48BB">
        <w:t xml:space="preserve"> </w:t>
      </w:r>
      <w:proofErr w:type="spellStart"/>
      <w:r w:rsidRPr="000C48BB">
        <w:t>rerata</w:t>
      </w:r>
      <w:proofErr w:type="spellEnd"/>
      <w:r w:rsidRPr="000C48BB">
        <w:t xml:space="preserve"> </w:t>
      </w:r>
      <w:proofErr w:type="spellStart"/>
      <w:r>
        <w:t>empiri</w:t>
      </w:r>
      <w:proofErr w:type="spellEnd"/>
      <w:r>
        <w:rPr>
          <w:lang w:val="id-ID"/>
        </w:rPr>
        <w:t>k (setelah penelitian)</w:t>
      </w:r>
      <w:r w:rsidRPr="000C48BB">
        <w:t xml:space="preserve"> </w:t>
      </w:r>
      <w:r w:rsidRPr="000C48BB">
        <w:rPr>
          <w:lang w:val="id-ID"/>
        </w:rPr>
        <w:t>131</w:t>
      </w:r>
      <w:r>
        <w:rPr>
          <w:lang w:val="id-ID"/>
        </w:rPr>
        <w:t>,</w:t>
      </w:r>
      <w:r w:rsidRPr="000C48BB">
        <w:t>1</w:t>
      </w:r>
      <w:r w:rsidRPr="000C48BB">
        <w:rPr>
          <w:lang w:val="id-ID"/>
        </w:rPr>
        <w:t>3</w:t>
      </w:r>
      <w:r w:rsidRPr="000C48BB">
        <w:t xml:space="preserve"> dan </w:t>
      </w:r>
      <w:proofErr w:type="spellStart"/>
      <w:r w:rsidRPr="000C48BB">
        <w:t>rerata</w:t>
      </w:r>
      <w:proofErr w:type="spellEnd"/>
      <w:r w:rsidRPr="000C48BB">
        <w:t xml:space="preserve"> </w:t>
      </w:r>
      <w:proofErr w:type="spellStart"/>
      <w:r w:rsidRPr="000C48BB">
        <w:t>hipotetik</w:t>
      </w:r>
      <w:proofErr w:type="spellEnd"/>
      <w:r w:rsidRPr="000C48BB">
        <w:t xml:space="preserve"> </w:t>
      </w:r>
      <w:r>
        <w:rPr>
          <w:lang w:val="id-ID"/>
        </w:rPr>
        <w:t xml:space="preserve">(sebelum penelitian) </w:t>
      </w:r>
      <w:r w:rsidRPr="000C48BB">
        <w:rPr>
          <w:lang w:val="id-ID"/>
        </w:rPr>
        <w:t>10</w:t>
      </w:r>
      <w:r>
        <w:t>7</w:t>
      </w:r>
      <w:r>
        <w:rPr>
          <w:lang w:val="id-ID"/>
        </w:rPr>
        <w:t>,</w:t>
      </w:r>
      <w:r w:rsidRPr="000C48BB">
        <w:t xml:space="preserve">50, </w:t>
      </w:r>
      <w:proofErr w:type="spellStart"/>
      <w:r w:rsidRPr="000C48BB">
        <w:t>sehingga</w:t>
      </w:r>
      <w:proofErr w:type="spellEnd"/>
      <w:r w:rsidRPr="000C48BB">
        <w:t xml:space="preserve"> </w:t>
      </w:r>
      <w:proofErr w:type="spellStart"/>
      <w:r w:rsidRPr="000C48BB">
        <w:t>dapat</w:t>
      </w:r>
      <w:proofErr w:type="spellEnd"/>
      <w:r w:rsidRPr="000C48BB">
        <w:t xml:space="preserve"> </w:t>
      </w:r>
      <w:proofErr w:type="spellStart"/>
      <w:r w:rsidRPr="000C48BB">
        <w:t>dikatakan</w:t>
      </w:r>
      <w:proofErr w:type="spellEnd"/>
      <w:r w:rsidRPr="000C48BB">
        <w:t xml:space="preserve"> </w:t>
      </w:r>
      <w:proofErr w:type="spellStart"/>
      <w:r w:rsidRPr="000C48BB">
        <w:t>tinggi</w:t>
      </w:r>
      <w:proofErr w:type="spellEnd"/>
      <w:r w:rsidRPr="000C48BB">
        <w:t xml:space="preserve">. </w:t>
      </w:r>
      <w:r w:rsidR="005B757F">
        <w:rPr>
          <w:lang w:val="id-ID"/>
        </w:rPr>
        <w:t>T</w:t>
      </w:r>
      <w:proofErr w:type="spellStart"/>
      <w:r w:rsidRPr="003022E5">
        <w:t>erdapat</w:t>
      </w:r>
      <w:proofErr w:type="spellEnd"/>
      <w:r w:rsidRPr="003022E5">
        <w:t xml:space="preserve"> </w:t>
      </w:r>
      <w:r w:rsidRPr="003022E5">
        <w:rPr>
          <w:lang w:val="id-ID"/>
        </w:rPr>
        <w:t>1</w:t>
      </w:r>
      <w:r w:rsidRPr="003022E5">
        <w:t xml:space="preserve">5 </w:t>
      </w:r>
      <w:proofErr w:type="spellStart"/>
      <w:r w:rsidRPr="003022E5">
        <w:t>siswa</w:t>
      </w:r>
      <w:proofErr w:type="spellEnd"/>
      <w:r w:rsidRPr="003022E5">
        <w:t xml:space="preserve"> </w:t>
      </w:r>
      <w:proofErr w:type="spellStart"/>
      <w:r w:rsidRPr="003022E5">
        <w:t>dengan</w:t>
      </w:r>
      <w:proofErr w:type="spellEnd"/>
      <w:r w:rsidRPr="003022E5">
        <w:t xml:space="preserve"> </w:t>
      </w:r>
      <w:proofErr w:type="spellStart"/>
      <w:r w:rsidRPr="003022E5">
        <w:t>persentase</w:t>
      </w:r>
      <w:proofErr w:type="spellEnd"/>
      <w:r w:rsidRPr="003022E5">
        <w:t xml:space="preserve"> </w:t>
      </w:r>
      <w:r w:rsidRPr="003022E5">
        <w:rPr>
          <w:lang w:val="id-ID"/>
        </w:rPr>
        <w:t>6</w:t>
      </w:r>
      <w:r>
        <w:rPr>
          <w:lang w:val="id-ID"/>
        </w:rPr>
        <w:t>,</w:t>
      </w:r>
      <w:r w:rsidRPr="003022E5">
        <w:rPr>
          <w:lang w:val="id-ID"/>
        </w:rPr>
        <w:t>6</w:t>
      </w:r>
      <w:r w:rsidRPr="003022E5">
        <w:t xml:space="preserve">4 </w:t>
      </w:r>
      <w:proofErr w:type="spellStart"/>
      <w:r w:rsidRPr="003022E5">
        <w:t>persen</w:t>
      </w:r>
      <w:proofErr w:type="spellEnd"/>
      <w:r w:rsidRPr="003022E5">
        <w:t xml:space="preserve"> </w:t>
      </w:r>
      <w:proofErr w:type="spellStart"/>
      <w:r w:rsidRPr="003022E5">
        <w:t>memiliki</w:t>
      </w:r>
      <w:proofErr w:type="spellEnd"/>
      <w:r w:rsidRPr="003022E5">
        <w:t xml:space="preserve"> </w:t>
      </w:r>
      <w:proofErr w:type="spellStart"/>
      <w:r w:rsidRPr="003022E5">
        <w:t>tingkat</w:t>
      </w:r>
      <w:proofErr w:type="spellEnd"/>
      <w:r w:rsidRPr="003022E5">
        <w:t xml:space="preserve"> </w:t>
      </w:r>
      <w:r>
        <w:rPr>
          <w:lang w:val="id-ID"/>
        </w:rPr>
        <w:t>e</w:t>
      </w:r>
      <w:r w:rsidRPr="003022E5">
        <w:rPr>
          <w:lang w:val="id-ID"/>
        </w:rPr>
        <w:t>mpati</w:t>
      </w:r>
      <w:r w:rsidRPr="003022E5">
        <w:t xml:space="preserve"> </w:t>
      </w:r>
      <w:proofErr w:type="spellStart"/>
      <w:r w:rsidRPr="003022E5">
        <w:t>sangat</w:t>
      </w:r>
      <w:proofErr w:type="spellEnd"/>
      <w:r w:rsidRPr="003022E5">
        <w:t xml:space="preserve"> </w:t>
      </w:r>
      <w:proofErr w:type="spellStart"/>
      <w:r w:rsidRPr="003022E5">
        <w:t>tinggi</w:t>
      </w:r>
      <w:proofErr w:type="spellEnd"/>
      <w:r w:rsidRPr="003022E5">
        <w:t xml:space="preserve">, </w:t>
      </w:r>
      <w:r w:rsidRPr="003022E5">
        <w:rPr>
          <w:lang w:val="id-ID"/>
        </w:rPr>
        <w:t>66</w:t>
      </w:r>
      <w:r w:rsidRPr="003022E5">
        <w:t xml:space="preserve"> </w:t>
      </w:r>
      <w:proofErr w:type="spellStart"/>
      <w:r w:rsidRPr="003022E5">
        <w:t>siswa</w:t>
      </w:r>
      <w:proofErr w:type="spellEnd"/>
      <w:r w:rsidRPr="003022E5">
        <w:t xml:space="preserve"> </w:t>
      </w:r>
      <w:proofErr w:type="spellStart"/>
      <w:r w:rsidRPr="003022E5">
        <w:t>dengan</w:t>
      </w:r>
      <w:proofErr w:type="spellEnd"/>
      <w:r w:rsidRPr="003022E5">
        <w:t xml:space="preserve"> </w:t>
      </w:r>
      <w:proofErr w:type="spellStart"/>
      <w:r w:rsidRPr="003022E5">
        <w:t>persentase</w:t>
      </w:r>
      <w:proofErr w:type="spellEnd"/>
      <w:r w:rsidRPr="003022E5">
        <w:t xml:space="preserve"> </w:t>
      </w:r>
      <w:r>
        <w:rPr>
          <w:lang w:val="id-ID"/>
        </w:rPr>
        <w:t>29,</w:t>
      </w:r>
      <w:r w:rsidRPr="003022E5">
        <w:rPr>
          <w:lang w:val="id-ID"/>
        </w:rPr>
        <w:t>20</w:t>
      </w:r>
      <w:r w:rsidRPr="003022E5">
        <w:t xml:space="preserve"> </w:t>
      </w:r>
      <w:proofErr w:type="spellStart"/>
      <w:r w:rsidRPr="003022E5">
        <w:t>persen</w:t>
      </w:r>
      <w:proofErr w:type="spellEnd"/>
      <w:r w:rsidRPr="003022E5">
        <w:t xml:space="preserve"> </w:t>
      </w:r>
      <w:proofErr w:type="spellStart"/>
      <w:r w:rsidRPr="003022E5">
        <w:t>memiliki</w:t>
      </w:r>
      <w:proofErr w:type="spellEnd"/>
      <w:r w:rsidRPr="003022E5">
        <w:t xml:space="preserve"> </w:t>
      </w:r>
      <w:proofErr w:type="spellStart"/>
      <w:r w:rsidRPr="003022E5">
        <w:t>tingkat</w:t>
      </w:r>
      <w:proofErr w:type="spellEnd"/>
      <w:r w:rsidRPr="003022E5">
        <w:t xml:space="preserve"> </w:t>
      </w:r>
      <w:r>
        <w:rPr>
          <w:lang w:val="id-ID"/>
        </w:rPr>
        <w:t>e</w:t>
      </w:r>
      <w:r w:rsidRPr="003022E5">
        <w:rPr>
          <w:lang w:val="id-ID"/>
        </w:rPr>
        <w:t>mpati</w:t>
      </w:r>
      <w:r w:rsidRPr="003022E5">
        <w:t xml:space="preserve"> </w:t>
      </w:r>
      <w:proofErr w:type="spellStart"/>
      <w:r w:rsidRPr="003022E5">
        <w:t>tinggi</w:t>
      </w:r>
      <w:proofErr w:type="spellEnd"/>
      <w:r w:rsidRPr="003022E5">
        <w:t xml:space="preserve">, </w:t>
      </w:r>
      <w:r w:rsidRPr="003022E5">
        <w:rPr>
          <w:lang w:val="id-ID"/>
        </w:rPr>
        <w:t>82</w:t>
      </w:r>
      <w:r w:rsidRPr="003022E5">
        <w:t xml:space="preserve"> </w:t>
      </w:r>
      <w:proofErr w:type="spellStart"/>
      <w:r w:rsidRPr="003022E5">
        <w:t>siswa</w:t>
      </w:r>
      <w:proofErr w:type="spellEnd"/>
      <w:r w:rsidRPr="003022E5">
        <w:t xml:space="preserve"> </w:t>
      </w:r>
      <w:proofErr w:type="spellStart"/>
      <w:r w:rsidRPr="003022E5">
        <w:t>dengan</w:t>
      </w:r>
      <w:proofErr w:type="spellEnd"/>
      <w:r w:rsidRPr="003022E5">
        <w:t xml:space="preserve"> </w:t>
      </w:r>
      <w:proofErr w:type="spellStart"/>
      <w:r w:rsidRPr="003022E5">
        <w:t>persentase</w:t>
      </w:r>
      <w:proofErr w:type="spellEnd"/>
      <w:r w:rsidRPr="003022E5">
        <w:t xml:space="preserve"> </w:t>
      </w:r>
      <w:r>
        <w:rPr>
          <w:lang w:val="id-ID"/>
        </w:rPr>
        <w:t>36,</w:t>
      </w:r>
      <w:r w:rsidRPr="003022E5">
        <w:rPr>
          <w:lang w:val="id-ID"/>
        </w:rPr>
        <w:t>28</w:t>
      </w:r>
      <w:r w:rsidRPr="003022E5">
        <w:t xml:space="preserve"> </w:t>
      </w:r>
      <w:proofErr w:type="spellStart"/>
      <w:r w:rsidRPr="003022E5">
        <w:t>persen</w:t>
      </w:r>
      <w:proofErr w:type="spellEnd"/>
      <w:r w:rsidRPr="003022E5">
        <w:t xml:space="preserve"> </w:t>
      </w:r>
      <w:proofErr w:type="spellStart"/>
      <w:r w:rsidRPr="003022E5">
        <w:t>memiliki</w:t>
      </w:r>
      <w:proofErr w:type="spellEnd"/>
      <w:r w:rsidRPr="003022E5">
        <w:t xml:space="preserve"> </w:t>
      </w:r>
      <w:proofErr w:type="spellStart"/>
      <w:r w:rsidRPr="003022E5">
        <w:t>tingkat</w:t>
      </w:r>
      <w:proofErr w:type="spellEnd"/>
      <w:r w:rsidRPr="003022E5">
        <w:t xml:space="preserve"> </w:t>
      </w:r>
      <w:r>
        <w:rPr>
          <w:lang w:val="id-ID"/>
        </w:rPr>
        <w:t>e</w:t>
      </w:r>
      <w:r w:rsidRPr="003022E5">
        <w:rPr>
          <w:lang w:val="id-ID"/>
        </w:rPr>
        <w:t>mpati</w:t>
      </w:r>
      <w:r w:rsidRPr="003022E5">
        <w:t xml:space="preserve"> </w:t>
      </w:r>
      <w:proofErr w:type="spellStart"/>
      <w:r w:rsidRPr="003022E5">
        <w:t>sedang</w:t>
      </w:r>
      <w:proofErr w:type="spellEnd"/>
      <w:r w:rsidRPr="003022E5">
        <w:t xml:space="preserve">, </w:t>
      </w:r>
      <w:r w:rsidRPr="003022E5">
        <w:rPr>
          <w:lang w:val="id-ID"/>
        </w:rPr>
        <w:t>46</w:t>
      </w:r>
      <w:r w:rsidRPr="003022E5">
        <w:t xml:space="preserve"> </w:t>
      </w:r>
      <w:proofErr w:type="spellStart"/>
      <w:r w:rsidRPr="003022E5">
        <w:t>siswa</w:t>
      </w:r>
      <w:proofErr w:type="spellEnd"/>
      <w:r w:rsidRPr="003022E5">
        <w:t xml:space="preserve"> </w:t>
      </w:r>
      <w:proofErr w:type="spellStart"/>
      <w:r w:rsidRPr="003022E5">
        <w:t>dengan</w:t>
      </w:r>
      <w:proofErr w:type="spellEnd"/>
      <w:r w:rsidRPr="003022E5">
        <w:t xml:space="preserve"> </w:t>
      </w:r>
      <w:proofErr w:type="spellStart"/>
      <w:r w:rsidRPr="003022E5">
        <w:t>persentase</w:t>
      </w:r>
      <w:proofErr w:type="spellEnd"/>
      <w:r w:rsidRPr="003022E5">
        <w:t xml:space="preserve"> </w:t>
      </w:r>
      <w:r>
        <w:rPr>
          <w:lang w:val="id-ID"/>
        </w:rPr>
        <w:t>20,</w:t>
      </w:r>
      <w:r w:rsidRPr="003022E5">
        <w:rPr>
          <w:lang w:val="id-ID"/>
        </w:rPr>
        <w:t>36</w:t>
      </w:r>
      <w:r w:rsidRPr="003022E5">
        <w:t xml:space="preserve"> </w:t>
      </w:r>
      <w:proofErr w:type="spellStart"/>
      <w:r w:rsidRPr="003022E5">
        <w:t>persen</w:t>
      </w:r>
      <w:proofErr w:type="spellEnd"/>
      <w:r w:rsidRPr="003022E5">
        <w:t xml:space="preserve"> </w:t>
      </w:r>
      <w:proofErr w:type="spellStart"/>
      <w:r w:rsidRPr="003022E5">
        <w:t>memiliki</w:t>
      </w:r>
      <w:proofErr w:type="spellEnd"/>
      <w:r w:rsidRPr="003022E5">
        <w:t xml:space="preserve"> </w:t>
      </w:r>
      <w:proofErr w:type="spellStart"/>
      <w:r w:rsidRPr="003022E5">
        <w:t>tingkat</w:t>
      </w:r>
      <w:proofErr w:type="spellEnd"/>
      <w:r w:rsidRPr="003022E5">
        <w:t xml:space="preserve"> </w:t>
      </w:r>
      <w:r>
        <w:rPr>
          <w:lang w:val="id-ID"/>
        </w:rPr>
        <w:t>e</w:t>
      </w:r>
      <w:r w:rsidRPr="003022E5">
        <w:rPr>
          <w:lang w:val="id-ID"/>
        </w:rPr>
        <w:t>mpati</w:t>
      </w:r>
      <w:r w:rsidRPr="003022E5">
        <w:t xml:space="preserve"> </w:t>
      </w:r>
      <w:proofErr w:type="spellStart"/>
      <w:r w:rsidRPr="003022E5">
        <w:t>rendah</w:t>
      </w:r>
      <w:proofErr w:type="spellEnd"/>
      <w:r w:rsidRPr="003022E5">
        <w:t>, dan 1</w:t>
      </w:r>
      <w:r w:rsidRPr="003022E5">
        <w:rPr>
          <w:lang w:val="id-ID"/>
        </w:rPr>
        <w:t>7</w:t>
      </w:r>
      <w:r w:rsidRPr="003022E5">
        <w:t xml:space="preserve"> </w:t>
      </w:r>
      <w:proofErr w:type="spellStart"/>
      <w:r w:rsidRPr="003022E5">
        <w:t>siswa</w:t>
      </w:r>
      <w:proofErr w:type="spellEnd"/>
      <w:r w:rsidRPr="003022E5">
        <w:t xml:space="preserve"> </w:t>
      </w:r>
      <w:proofErr w:type="spellStart"/>
      <w:r w:rsidRPr="003022E5">
        <w:t>dengan</w:t>
      </w:r>
      <w:proofErr w:type="spellEnd"/>
      <w:r w:rsidRPr="003022E5">
        <w:t xml:space="preserve"> </w:t>
      </w:r>
      <w:proofErr w:type="spellStart"/>
      <w:r w:rsidRPr="003022E5">
        <w:t>persentase</w:t>
      </w:r>
      <w:proofErr w:type="spellEnd"/>
      <w:r w:rsidRPr="003022E5">
        <w:t xml:space="preserve"> </w:t>
      </w:r>
      <w:r>
        <w:rPr>
          <w:lang w:val="id-ID"/>
        </w:rPr>
        <w:t>7,</w:t>
      </w:r>
      <w:r w:rsidRPr="003022E5">
        <w:rPr>
          <w:lang w:val="id-ID"/>
        </w:rPr>
        <w:t>52</w:t>
      </w:r>
      <w:r w:rsidRPr="003022E5">
        <w:t xml:space="preserve"> </w:t>
      </w:r>
      <w:proofErr w:type="spellStart"/>
      <w:r w:rsidRPr="003022E5">
        <w:t>persen</w:t>
      </w:r>
      <w:proofErr w:type="spellEnd"/>
      <w:r w:rsidRPr="003022E5">
        <w:t xml:space="preserve"> </w:t>
      </w:r>
      <w:proofErr w:type="spellStart"/>
      <w:r w:rsidRPr="003022E5">
        <w:t>memiliki</w:t>
      </w:r>
      <w:proofErr w:type="spellEnd"/>
      <w:r w:rsidRPr="003022E5">
        <w:t xml:space="preserve"> </w:t>
      </w:r>
      <w:proofErr w:type="spellStart"/>
      <w:r w:rsidRPr="003022E5">
        <w:t>tingkat</w:t>
      </w:r>
      <w:proofErr w:type="spellEnd"/>
      <w:r w:rsidRPr="003022E5">
        <w:t xml:space="preserve"> </w:t>
      </w:r>
      <w:r>
        <w:rPr>
          <w:lang w:val="id-ID"/>
        </w:rPr>
        <w:t>e</w:t>
      </w:r>
      <w:r w:rsidRPr="003022E5">
        <w:rPr>
          <w:lang w:val="id-ID"/>
        </w:rPr>
        <w:t>mpati</w:t>
      </w:r>
      <w:r w:rsidRPr="003022E5">
        <w:t xml:space="preserve"> </w:t>
      </w:r>
      <w:proofErr w:type="spellStart"/>
      <w:r w:rsidRPr="003022E5">
        <w:t>sangat</w:t>
      </w:r>
      <w:proofErr w:type="spellEnd"/>
      <w:r w:rsidRPr="003022E5">
        <w:t xml:space="preserve"> </w:t>
      </w:r>
      <w:proofErr w:type="spellStart"/>
      <w:r w:rsidRPr="003022E5">
        <w:t>rendah</w:t>
      </w:r>
      <w:proofErr w:type="spellEnd"/>
      <w:r w:rsidRPr="003022E5">
        <w:t xml:space="preserve">. </w:t>
      </w:r>
      <w:proofErr w:type="spellStart"/>
      <w:r w:rsidRPr="003022E5">
        <w:t>Maka</w:t>
      </w:r>
      <w:proofErr w:type="spellEnd"/>
      <w:r w:rsidRPr="003022E5">
        <w:t xml:space="preserve"> </w:t>
      </w:r>
      <w:proofErr w:type="spellStart"/>
      <w:r w:rsidRPr="003022E5">
        <w:t>dapat</w:t>
      </w:r>
      <w:proofErr w:type="spellEnd"/>
      <w:r w:rsidRPr="003022E5">
        <w:t xml:space="preserve"> </w:t>
      </w:r>
      <w:proofErr w:type="spellStart"/>
      <w:r w:rsidRPr="003022E5">
        <w:t>disimpulkan</w:t>
      </w:r>
      <w:proofErr w:type="spellEnd"/>
      <w:r w:rsidRPr="003022E5">
        <w:t xml:space="preserve"> </w:t>
      </w:r>
      <w:proofErr w:type="spellStart"/>
      <w:r w:rsidRPr="003022E5">
        <w:t>tingkat</w:t>
      </w:r>
      <w:proofErr w:type="spellEnd"/>
      <w:r w:rsidRPr="003022E5">
        <w:t xml:space="preserve"> </w:t>
      </w:r>
      <w:r>
        <w:rPr>
          <w:lang w:val="id-ID"/>
        </w:rPr>
        <w:t>e</w:t>
      </w:r>
      <w:r w:rsidRPr="003022E5">
        <w:rPr>
          <w:lang w:val="id-ID"/>
        </w:rPr>
        <w:t>mpati</w:t>
      </w:r>
      <w:r w:rsidRPr="003022E5">
        <w:t xml:space="preserve"> </w:t>
      </w:r>
      <w:proofErr w:type="spellStart"/>
      <w:r w:rsidRPr="003022E5">
        <w:t>siswa</w:t>
      </w:r>
      <w:proofErr w:type="spellEnd"/>
      <w:r w:rsidRPr="003022E5">
        <w:t xml:space="preserve"> </w:t>
      </w:r>
      <w:r w:rsidRPr="003022E5">
        <w:rPr>
          <w:lang w:val="id-ID"/>
        </w:rPr>
        <w:t>di 3 SMP swasta di</w:t>
      </w:r>
      <w:r w:rsidRPr="003022E5">
        <w:t xml:space="preserve"> </w:t>
      </w:r>
      <w:proofErr w:type="spellStart"/>
      <w:r w:rsidRPr="003022E5">
        <w:t>Samarinda</w:t>
      </w:r>
      <w:proofErr w:type="spellEnd"/>
      <w:r w:rsidRPr="003022E5">
        <w:t xml:space="preserve"> </w:t>
      </w:r>
      <w:proofErr w:type="spellStart"/>
      <w:r w:rsidRPr="003022E5">
        <w:t>tergolong</w:t>
      </w:r>
      <w:proofErr w:type="spellEnd"/>
      <w:r w:rsidRPr="003022E5">
        <w:t xml:space="preserve"> </w:t>
      </w:r>
      <w:proofErr w:type="spellStart"/>
      <w:r w:rsidRPr="003022E5">
        <w:t>sedang</w:t>
      </w:r>
      <w:proofErr w:type="spellEnd"/>
      <w:r w:rsidRPr="003022E5">
        <w:t xml:space="preserve"> </w:t>
      </w:r>
      <w:proofErr w:type="spellStart"/>
      <w:r w:rsidRPr="003022E5">
        <w:t>dengan</w:t>
      </w:r>
      <w:proofErr w:type="spellEnd"/>
      <w:r w:rsidRPr="003022E5">
        <w:t xml:space="preserve"> </w:t>
      </w:r>
      <w:proofErr w:type="spellStart"/>
      <w:r w:rsidRPr="003022E5">
        <w:t>jumlah</w:t>
      </w:r>
      <w:proofErr w:type="spellEnd"/>
      <w:r w:rsidRPr="003022E5">
        <w:t xml:space="preserve"> </w:t>
      </w:r>
      <w:proofErr w:type="spellStart"/>
      <w:r w:rsidRPr="003022E5">
        <w:t>anak</w:t>
      </w:r>
      <w:proofErr w:type="spellEnd"/>
      <w:r w:rsidRPr="003022E5">
        <w:t xml:space="preserve"> </w:t>
      </w:r>
      <w:proofErr w:type="spellStart"/>
      <w:r w:rsidRPr="003022E5">
        <w:t>sebanyak</w:t>
      </w:r>
      <w:proofErr w:type="spellEnd"/>
      <w:r w:rsidRPr="003022E5">
        <w:t xml:space="preserve"> </w:t>
      </w:r>
      <w:r w:rsidRPr="003022E5">
        <w:rPr>
          <w:lang w:val="id-ID"/>
        </w:rPr>
        <w:t>82</w:t>
      </w:r>
      <w:r w:rsidRPr="003022E5">
        <w:t xml:space="preserve"> </w:t>
      </w:r>
      <w:proofErr w:type="spellStart"/>
      <w:r w:rsidRPr="003022E5">
        <w:t>siswa</w:t>
      </w:r>
      <w:proofErr w:type="spellEnd"/>
      <w:r w:rsidRPr="003022E5">
        <w:t xml:space="preserve">.  </w:t>
      </w:r>
    </w:p>
    <w:p w:rsidR="00240C9D" w:rsidRDefault="00240C9D" w:rsidP="00240C9D">
      <w:pPr>
        <w:jc w:val="both"/>
        <w:rPr>
          <w:lang w:val="id-ID"/>
        </w:rPr>
      </w:pPr>
    </w:p>
    <w:p w:rsidR="00D24949" w:rsidRPr="005B1BC9" w:rsidRDefault="00D24949" w:rsidP="00240C9D">
      <w:pPr>
        <w:jc w:val="both"/>
        <w:rPr>
          <w:b/>
          <w:bCs/>
          <w:lang w:val="id-ID"/>
        </w:rPr>
      </w:pPr>
      <w:r w:rsidRPr="005B1BC9">
        <w:rPr>
          <w:b/>
          <w:bCs/>
        </w:rPr>
        <w:t xml:space="preserve">Hasil Uji </w:t>
      </w:r>
      <w:proofErr w:type="spellStart"/>
      <w:r w:rsidRPr="005B1BC9">
        <w:rPr>
          <w:b/>
          <w:bCs/>
        </w:rPr>
        <w:t>Asumsi</w:t>
      </w:r>
      <w:proofErr w:type="spellEnd"/>
    </w:p>
    <w:p w:rsidR="00D24949" w:rsidRPr="00240C9D" w:rsidRDefault="00D24949" w:rsidP="00240C9D">
      <w:pPr>
        <w:ind w:firstLine="720"/>
        <w:jc w:val="both"/>
        <w:rPr>
          <w:lang w:val="id-ID"/>
        </w:rPr>
      </w:pPr>
      <w:r>
        <w:t xml:space="preserve">Uji </w:t>
      </w:r>
      <w:proofErr w:type="spellStart"/>
      <w:r>
        <w:t>Normalitas</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t>apakah</w:t>
      </w:r>
      <w:proofErr w:type="spellEnd"/>
      <w:r>
        <w:t xml:space="preserve"> </w:t>
      </w:r>
      <w:proofErr w:type="spellStart"/>
      <w:r>
        <w:t>dalam</w:t>
      </w:r>
      <w:proofErr w:type="spellEnd"/>
      <w:r>
        <w:t xml:space="preserve"> model </w:t>
      </w:r>
      <w:proofErr w:type="spellStart"/>
      <w:r>
        <w:t>regresi</w:t>
      </w:r>
      <w:proofErr w:type="spellEnd"/>
      <w:r>
        <w:t xml:space="preserve"> </w:t>
      </w:r>
      <w:proofErr w:type="spellStart"/>
      <w:r>
        <w:t>variabel</w:t>
      </w:r>
      <w:proofErr w:type="spellEnd"/>
      <w:r>
        <w:t xml:space="preserve"> </w:t>
      </w:r>
      <w:proofErr w:type="spellStart"/>
      <w:r>
        <w:t>terikat</w:t>
      </w:r>
      <w:proofErr w:type="spellEnd"/>
      <w:r>
        <w:t xml:space="preserve"> dan </w:t>
      </w:r>
      <w:proofErr w:type="spellStart"/>
      <w:r>
        <w:t>variabel</w:t>
      </w:r>
      <w:proofErr w:type="spellEnd"/>
      <w:r>
        <w:t xml:space="preserve"> </w:t>
      </w:r>
      <w:proofErr w:type="spellStart"/>
      <w:r>
        <w:t>bebas</w:t>
      </w:r>
      <w:proofErr w:type="spellEnd"/>
      <w:r>
        <w:t xml:space="preserve"> </w:t>
      </w:r>
      <w:proofErr w:type="spellStart"/>
      <w:r>
        <w:t>keduanya</w:t>
      </w:r>
      <w:proofErr w:type="spellEnd"/>
      <w:r>
        <w:t xml:space="preserve"> </w:t>
      </w:r>
      <w:proofErr w:type="spellStart"/>
      <w:r>
        <w:t>mempunyai</w:t>
      </w:r>
      <w:proofErr w:type="spellEnd"/>
      <w:r>
        <w:t xml:space="preserve"> </w:t>
      </w:r>
      <w:proofErr w:type="spellStart"/>
      <w:r>
        <w:t>distribusi</w:t>
      </w:r>
      <w:proofErr w:type="spellEnd"/>
      <w:r>
        <w:t xml:space="preserve"> normal </w:t>
      </w:r>
      <w:proofErr w:type="spellStart"/>
      <w:r>
        <w:t>atau</w:t>
      </w:r>
      <w:proofErr w:type="spellEnd"/>
      <w:r>
        <w:t xml:space="preserve"> </w:t>
      </w:r>
      <w:proofErr w:type="spellStart"/>
      <w:r>
        <w:t>tidak</w:t>
      </w:r>
      <w:proofErr w:type="spellEnd"/>
      <w:r>
        <w:t xml:space="preserve">. Uji </w:t>
      </w:r>
      <w:proofErr w:type="spellStart"/>
      <w:r>
        <w:t>asumsi</w:t>
      </w:r>
      <w:proofErr w:type="spellEnd"/>
      <w:r>
        <w:t xml:space="preserve"> </w:t>
      </w:r>
      <w:proofErr w:type="spellStart"/>
      <w:r>
        <w:t>normalitas</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statistik</w:t>
      </w:r>
      <w:proofErr w:type="spellEnd"/>
      <w:r>
        <w:t xml:space="preserve"> non </w:t>
      </w:r>
      <w:proofErr w:type="spellStart"/>
      <w:r>
        <w:t>parametrik</w:t>
      </w:r>
      <w:proofErr w:type="spellEnd"/>
      <w:r>
        <w:t xml:space="preserve"> </w:t>
      </w:r>
      <w:r>
        <w:rPr>
          <w:i/>
          <w:iCs/>
        </w:rPr>
        <w:t xml:space="preserve">one sample </w:t>
      </w:r>
      <w:proofErr w:type="spellStart"/>
      <w:r>
        <w:rPr>
          <w:i/>
          <w:iCs/>
        </w:rPr>
        <w:t>Kolmogrov</w:t>
      </w:r>
      <w:proofErr w:type="spellEnd"/>
      <w:r>
        <w:rPr>
          <w:i/>
          <w:iCs/>
        </w:rPr>
        <w:t>-Smirnov.</w:t>
      </w:r>
      <w:r>
        <w:t xml:space="preserve"> </w:t>
      </w:r>
      <w:proofErr w:type="spellStart"/>
      <w:r>
        <w:t>Kaidah</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jika</w:t>
      </w:r>
      <w:proofErr w:type="spellEnd"/>
      <w:r>
        <w:t xml:space="preserve"> p &gt; 0</w:t>
      </w:r>
      <w:r>
        <w:rPr>
          <w:lang w:val="id-ID"/>
        </w:rPr>
        <w:t>,</w:t>
      </w:r>
      <w:r>
        <w:t xml:space="preserve">05 </w:t>
      </w:r>
      <w:proofErr w:type="spellStart"/>
      <w:r>
        <w:t>maka</w:t>
      </w:r>
      <w:proofErr w:type="spellEnd"/>
      <w:r>
        <w:t xml:space="preserve"> </w:t>
      </w:r>
      <w:proofErr w:type="spellStart"/>
      <w:r>
        <w:t>sebarannya</w:t>
      </w:r>
      <w:proofErr w:type="spellEnd"/>
      <w:r>
        <w:t xml:space="preserve"> normal, </w:t>
      </w:r>
      <w:proofErr w:type="spellStart"/>
      <w:r>
        <w:t>sebaliknya</w:t>
      </w:r>
      <w:proofErr w:type="spellEnd"/>
      <w:r>
        <w:t xml:space="preserve"> </w:t>
      </w:r>
      <w:proofErr w:type="spellStart"/>
      <w:r>
        <w:t>jika</w:t>
      </w:r>
      <w:proofErr w:type="spellEnd"/>
      <w:r>
        <w:t xml:space="preserve"> p &lt; 0</w:t>
      </w:r>
      <w:r>
        <w:rPr>
          <w:lang w:val="id-ID"/>
        </w:rPr>
        <w:t>,</w:t>
      </w:r>
      <w:r>
        <w:t xml:space="preserve">05 </w:t>
      </w:r>
      <w:proofErr w:type="spellStart"/>
      <w:r>
        <w:t>maka</w:t>
      </w:r>
      <w:proofErr w:type="spellEnd"/>
      <w:r>
        <w:t xml:space="preserve"> </w:t>
      </w:r>
      <w:proofErr w:type="spellStart"/>
      <w:r>
        <w:t>sebarannya</w:t>
      </w:r>
      <w:proofErr w:type="spellEnd"/>
      <w:r>
        <w:t xml:space="preserve"> </w:t>
      </w:r>
      <w:proofErr w:type="spellStart"/>
      <w:r>
        <w:t>tidak</w:t>
      </w:r>
      <w:proofErr w:type="spellEnd"/>
      <w:r>
        <w:t xml:space="preserve"> normal (</w:t>
      </w:r>
      <w:proofErr w:type="spellStart"/>
      <w:r>
        <w:t>Hadi</w:t>
      </w:r>
      <w:proofErr w:type="spellEnd"/>
      <w:r>
        <w:t>, 2000).</w:t>
      </w:r>
      <w:r w:rsidR="00240C9D">
        <w:rPr>
          <w:lang w:val="id-ID"/>
        </w:rPr>
        <w:t xml:space="preserve"> </w:t>
      </w:r>
      <w:r>
        <w:t xml:space="preserve">Hasil uji </w:t>
      </w:r>
      <w:proofErr w:type="spellStart"/>
      <w:r>
        <w:t>normalitas</w:t>
      </w:r>
      <w:proofErr w:type="spellEnd"/>
      <w:r>
        <w:t xml:space="preserve"> </w:t>
      </w:r>
      <w:proofErr w:type="spellStart"/>
      <w:r>
        <w:t>sebaran</w:t>
      </w:r>
      <w:proofErr w:type="spellEnd"/>
      <w:r>
        <w:t xml:space="preserve"> </w:t>
      </w:r>
      <w:proofErr w:type="spellStart"/>
      <w:r>
        <w:t>terhadap</w:t>
      </w:r>
      <w:proofErr w:type="spellEnd"/>
      <w:r>
        <w:t xml:space="preserve"> </w:t>
      </w:r>
      <w:proofErr w:type="spellStart"/>
      <w:r>
        <w:t>variabel</w:t>
      </w:r>
      <w:proofErr w:type="spellEnd"/>
      <w:r>
        <w:t xml:space="preserve"> </w:t>
      </w:r>
      <w:r>
        <w:rPr>
          <w:lang w:val="id-ID"/>
        </w:rPr>
        <w:t>empati</w:t>
      </w:r>
      <w:r>
        <w:t xml:space="preserve"> </w:t>
      </w:r>
      <w:proofErr w:type="spellStart"/>
      <w:r>
        <w:t>menghasilkan</w:t>
      </w:r>
      <w:proofErr w:type="spellEnd"/>
      <w:r>
        <w:t xml:space="preserve"> </w:t>
      </w:r>
      <w:proofErr w:type="spellStart"/>
      <w:r>
        <w:t>nilai</w:t>
      </w:r>
      <w:proofErr w:type="spellEnd"/>
      <w:r>
        <w:t xml:space="preserve"> Z = </w:t>
      </w:r>
      <w:r>
        <w:rPr>
          <w:lang w:val="id-ID"/>
        </w:rPr>
        <w:t>0,848</w:t>
      </w:r>
      <w:r>
        <w:t xml:space="preserve"> dan p = 0</w:t>
      </w:r>
      <w:r>
        <w:rPr>
          <w:lang w:val="id-ID"/>
        </w:rPr>
        <w:t>,469</w:t>
      </w:r>
      <w:r>
        <w:t xml:space="preserve"> (p&gt;0</w:t>
      </w:r>
      <w:r>
        <w:rPr>
          <w:lang w:val="id-ID"/>
        </w:rPr>
        <w:t>,</w:t>
      </w:r>
      <w:r>
        <w:t xml:space="preserve">05). Hasil uji </w:t>
      </w:r>
      <w:proofErr w:type="spellStart"/>
      <w:r>
        <w:t>berdasarkan</w:t>
      </w:r>
      <w:proofErr w:type="spellEnd"/>
      <w:r>
        <w:t xml:space="preserve"> </w:t>
      </w:r>
      <w:proofErr w:type="spellStart"/>
      <w:r>
        <w:t>kaidah</w:t>
      </w:r>
      <w:proofErr w:type="spellEnd"/>
      <w:r>
        <w:t xml:space="preserve"> </w:t>
      </w:r>
      <w:proofErr w:type="spellStart"/>
      <w:r>
        <w:t>menunjukkan</w:t>
      </w:r>
      <w:proofErr w:type="spellEnd"/>
      <w:r>
        <w:t xml:space="preserve"> </w:t>
      </w:r>
      <w:proofErr w:type="spellStart"/>
      <w:r>
        <w:t>sebaran</w:t>
      </w:r>
      <w:proofErr w:type="spellEnd"/>
      <w:r>
        <w:t xml:space="preserve"> </w:t>
      </w:r>
      <w:proofErr w:type="spellStart"/>
      <w:r>
        <w:t>butir-butir</w:t>
      </w:r>
      <w:proofErr w:type="spellEnd"/>
      <w:r>
        <w:t xml:space="preserve"> </w:t>
      </w:r>
      <w:r>
        <w:rPr>
          <w:lang w:val="id-ID"/>
        </w:rPr>
        <w:t>empati</w:t>
      </w:r>
      <w:r>
        <w:t xml:space="preserve"> </w:t>
      </w:r>
      <w:proofErr w:type="spellStart"/>
      <w:r>
        <w:t>adalah</w:t>
      </w:r>
      <w:proofErr w:type="spellEnd"/>
      <w:r>
        <w:t xml:space="preserve"> normal.</w:t>
      </w:r>
      <w:r w:rsidR="00240C9D">
        <w:rPr>
          <w:lang w:val="id-ID"/>
        </w:rPr>
        <w:t xml:space="preserve"> </w:t>
      </w:r>
      <w:r>
        <w:t xml:space="preserve">Hasil uji </w:t>
      </w:r>
      <w:proofErr w:type="spellStart"/>
      <w:r>
        <w:t>asumsi</w:t>
      </w:r>
      <w:proofErr w:type="spellEnd"/>
      <w:r>
        <w:t xml:space="preserve"> </w:t>
      </w:r>
      <w:proofErr w:type="spellStart"/>
      <w:r>
        <w:t>normalitas</w:t>
      </w:r>
      <w:proofErr w:type="spellEnd"/>
      <w:r>
        <w:t xml:space="preserve"> </w:t>
      </w:r>
      <w:proofErr w:type="spellStart"/>
      <w:r>
        <w:t>sebaran</w:t>
      </w:r>
      <w:proofErr w:type="spellEnd"/>
      <w:r>
        <w:t xml:space="preserve"> </w:t>
      </w:r>
      <w:proofErr w:type="spellStart"/>
      <w:r>
        <w:t>terhadap</w:t>
      </w:r>
      <w:proofErr w:type="spellEnd"/>
      <w:r>
        <w:t xml:space="preserve"> </w:t>
      </w:r>
      <w:proofErr w:type="spellStart"/>
      <w:r>
        <w:t>variabel</w:t>
      </w:r>
      <w:proofErr w:type="spellEnd"/>
      <w:r>
        <w:t xml:space="preserve"> </w:t>
      </w:r>
      <w:r>
        <w:rPr>
          <w:lang w:val="id-ID"/>
        </w:rPr>
        <w:t>pola asuh demokratis</w:t>
      </w:r>
      <w:r>
        <w:t xml:space="preserve"> </w:t>
      </w:r>
      <w:proofErr w:type="spellStart"/>
      <w:r>
        <w:t>menghasilkan</w:t>
      </w:r>
      <w:proofErr w:type="spellEnd"/>
      <w:r>
        <w:t xml:space="preserve"> </w:t>
      </w:r>
      <w:proofErr w:type="spellStart"/>
      <w:r>
        <w:t>nilai</w:t>
      </w:r>
      <w:proofErr w:type="spellEnd"/>
      <w:r>
        <w:t xml:space="preserve"> Z = </w:t>
      </w:r>
      <w:r>
        <w:rPr>
          <w:lang w:val="id-ID"/>
        </w:rPr>
        <w:t>1,107</w:t>
      </w:r>
      <w:r>
        <w:t xml:space="preserve"> dan p = 0</w:t>
      </w:r>
      <w:r>
        <w:rPr>
          <w:lang w:val="id-ID"/>
        </w:rPr>
        <w:t>,17</w:t>
      </w:r>
      <w:r>
        <w:t>3 (p&gt;0</w:t>
      </w:r>
      <w:r>
        <w:rPr>
          <w:lang w:val="id-ID"/>
        </w:rPr>
        <w:t>,</w:t>
      </w:r>
      <w:r>
        <w:t xml:space="preserve">05). Hasil uji </w:t>
      </w:r>
      <w:proofErr w:type="spellStart"/>
      <w:r>
        <w:t>berdasarkan</w:t>
      </w:r>
      <w:proofErr w:type="spellEnd"/>
      <w:r>
        <w:t xml:space="preserve"> </w:t>
      </w:r>
      <w:proofErr w:type="spellStart"/>
      <w:r>
        <w:t>kaidah</w:t>
      </w:r>
      <w:proofErr w:type="spellEnd"/>
      <w:r>
        <w:t xml:space="preserve"> </w:t>
      </w:r>
      <w:proofErr w:type="spellStart"/>
      <w:r>
        <w:t>menunjukkan</w:t>
      </w:r>
      <w:proofErr w:type="spellEnd"/>
      <w:r>
        <w:t xml:space="preserve"> </w:t>
      </w:r>
      <w:proofErr w:type="spellStart"/>
      <w:r>
        <w:t>sebaran</w:t>
      </w:r>
      <w:proofErr w:type="spellEnd"/>
      <w:r>
        <w:t xml:space="preserve"> </w:t>
      </w:r>
      <w:proofErr w:type="spellStart"/>
      <w:r>
        <w:t>butir</w:t>
      </w:r>
      <w:proofErr w:type="spellEnd"/>
      <w:r>
        <w:t xml:space="preserve">- </w:t>
      </w:r>
      <w:proofErr w:type="spellStart"/>
      <w:r>
        <w:t>butir</w:t>
      </w:r>
      <w:proofErr w:type="spellEnd"/>
      <w:r>
        <w:t xml:space="preserve"> </w:t>
      </w:r>
      <w:r>
        <w:rPr>
          <w:lang w:val="id-ID"/>
        </w:rPr>
        <w:t>pola asuh demokratis</w:t>
      </w:r>
      <w:r>
        <w:t xml:space="preserve"> </w:t>
      </w:r>
      <w:proofErr w:type="spellStart"/>
      <w:r>
        <w:t>adalah</w:t>
      </w:r>
      <w:proofErr w:type="spellEnd"/>
      <w:r>
        <w:t xml:space="preserve"> normal.</w:t>
      </w:r>
    </w:p>
    <w:p w:rsidR="00240C9D" w:rsidRDefault="00240C9D" w:rsidP="00C87249">
      <w:pPr>
        <w:jc w:val="both"/>
        <w:rPr>
          <w:b/>
          <w:bCs/>
          <w:lang w:val="id-ID"/>
        </w:rPr>
      </w:pPr>
    </w:p>
    <w:p w:rsidR="00D24949" w:rsidRPr="00811F2D" w:rsidRDefault="00D24949" w:rsidP="00C87249">
      <w:pPr>
        <w:jc w:val="both"/>
        <w:rPr>
          <w:bCs/>
        </w:rPr>
      </w:pPr>
      <w:r w:rsidRPr="005B757F">
        <w:rPr>
          <w:b/>
          <w:bCs/>
        </w:rPr>
        <w:t xml:space="preserve">Hasil Uji </w:t>
      </w:r>
      <w:proofErr w:type="spellStart"/>
      <w:r w:rsidRPr="005B757F">
        <w:rPr>
          <w:b/>
          <w:bCs/>
        </w:rPr>
        <w:t>Linearitas</w:t>
      </w:r>
      <w:proofErr w:type="spellEnd"/>
    </w:p>
    <w:p w:rsidR="00D24949" w:rsidRPr="00240C9D" w:rsidRDefault="00D24949" w:rsidP="00240C9D">
      <w:pPr>
        <w:ind w:firstLine="720"/>
        <w:jc w:val="both"/>
        <w:rPr>
          <w:lang w:val="id-ID"/>
        </w:rPr>
      </w:pPr>
      <w:r>
        <w:t xml:space="preserve">Uji </w:t>
      </w:r>
      <w:proofErr w:type="spellStart"/>
      <w:r>
        <w:t>asumsi</w:t>
      </w:r>
      <w:proofErr w:type="spellEnd"/>
      <w:r>
        <w:t xml:space="preserve"> </w:t>
      </w:r>
      <w:proofErr w:type="spellStart"/>
      <w:r>
        <w:t>linearitas</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linearitas</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variabel</w:t>
      </w:r>
      <w:proofErr w:type="spellEnd"/>
      <w:r>
        <w:t xml:space="preserve"> </w:t>
      </w:r>
      <w:proofErr w:type="spellStart"/>
      <w:r>
        <w:t>bebas</w:t>
      </w:r>
      <w:proofErr w:type="spellEnd"/>
      <w:r>
        <w:t xml:space="preserve"> </w:t>
      </w:r>
      <w:proofErr w:type="spellStart"/>
      <w:r>
        <w:t>dengan</w:t>
      </w:r>
      <w:proofErr w:type="spellEnd"/>
      <w:r>
        <w:t xml:space="preserve"> </w:t>
      </w:r>
      <w:proofErr w:type="spellStart"/>
      <w:r>
        <w:t>variabel</w:t>
      </w:r>
      <w:proofErr w:type="spellEnd"/>
      <w:r>
        <w:t xml:space="preserve"> </w:t>
      </w:r>
      <w:proofErr w:type="spellStart"/>
      <w:r>
        <w:t>terikat</w:t>
      </w:r>
      <w:proofErr w:type="spellEnd"/>
      <w:r>
        <w:t xml:space="preserve">. Uji </w:t>
      </w:r>
      <w:proofErr w:type="spellStart"/>
      <w:r>
        <w:t>linearitas</w:t>
      </w:r>
      <w:proofErr w:type="spellEnd"/>
      <w:r>
        <w:t xml:space="preserve"> </w:t>
      </w:r>
      <w:proofErr w:type="spellStart"/>
      <w:r>
        <w:t>dapat</w:t>
      </w:r>
      <w:proofErr w:type="spellEnd"/>
      <w:r>
        <w:t xml:space="preserve"> pula </w:t>
      </w:r>
      <w:proofErr w:type="spellStart"/>
      <w:r>
        <w:t>untuk</w:t>
      </w:r>
      <w:proofErr w:type="spellEnd"/>
      <w:r>
        <w:t xml:space="preserve"> </w:t>
      </w:r>
      <w:proofErr w:type="spellStart"/>
      <w:r>
        <w:t>mengetahui</w:t>
      </w:r>
      <w:proofErr w:type="spellEnd"/>
      <w:r>
        <w:t xml:space="preserve"> </w:t>
      </w:r>
      <w:proofErr w:type="spellStart"/>
      <w:r>
        <w:t>taraf</w:t>
      </w:r>
      <w:proofErr w:type="spellEnd"/>
      <w:r>
        <w:t xml:space="preserve"> </w:t>
      </w:r>
      <w:proofErr w:type="spellStart"/>
      <w:r>
        <w:t>penyimpangan</w:t>
      </w:r>
      <w:proofErr w:type="spellEnd"/>
      <w:r>
        <w:t xml:space="preserve"> </w:t>
      </w:r>
      <w:proofErr w:type="spellStart"/>
      <w:r>
        <w:t>dari</w:t>
      </w:r>
      <w:proofErr w:type="spellEnd"/>
      <w:r>
        <w:t xml:space="preserve"> </w:t>
      </w:r>
      <w:proofErr w:type="spellStart"/>
      <w:r>
        <w:t>linearitas</w:t>
      </w:r>
      <w:proofErr w:type="spellEnd"/>
      <w:r>
        <w:t xml:space="preserve"> </w:t>
      </w:r>
      <w:proofErr w:type="spellStart"/>
      <w:r>
        <w:t>hubungan</w:t>
      </w:r>
      <w:proofErr w:type="spellEnd"/>
      <w:r>
        <w:t xml:space="preserve"> </w:t>
      </w:r>
      <w:proofErr w:type="spellStart"/>
      <w:r>
        <w:t>tersebut</w:t>
      </w:r>
      <w:proofErr w:type="spellEnd"/>
      <w:r>
        <w:t xml:space="preserve">. </w:t>
      </w:r>
      <w:proofErr w:type="spellStart"/>
      <w:r w:rsidRPr="00860976">
        <w:t>Adapun</w:t>
      </w:r>
      <w:proofErr w:type="spellEnd"/>
      <w:r w:rsidRPr="00860976">
        <w:t xml:space="preserve"> </w:t>
      </w:r>
      <w:proofErr w:type="spellStart"/>
      <w:r w:rsidRPr="00860976">
        <w:t>kaidah</w:t>
      </w:r>
      <w:proofErr w:type="spellEnd"/>
      <w:r w:rsidRPr="00860976">
        <w:t xml:space="preserve"> yang </w:t>
      </w:r>
      <w:proofErr w:type="spellStart"/>
      <w:r w:rsidRPr="00860976">
        <w:t>digunakan</w:t>
      </w:r>
      <w:proofErr w:type="spellEnd"/>
      <w:r w:rsidRPr="00860976">
        <w:t xml:space="preserve"> </w:t>
      </w:r>
      <w:proofErr w:type="spellStart"/>
      <w:r w:rsidRPr="00860976">
        <w:t>dalam</w:t>
      </w:r>
      <w:proofErr w:type="spellEnd"/>
      <w:r w:rsidRPr="00860976">
        <w:t xml:space="preserve"> uji </w:t>
      </w:r>
      <w:proofErr w:type="spellStart"/>
      <w:r w:rsidRPr="00860976">
        <w:t>linearitas</w:t>
      </w:r>
      <w:proofErr w:type="spellEnd"/>
      <w:r w:rsidRPr="00860976">
        <w:t xml:space="preserve"> </w:t>
      </w:r>
      <w:proofErr w:type="spellStart"/>
      <w:r w:rsidRPr="00860976">
        <w:t>hubungan</w:t>
      </w:r>
      <w:proofErr w:type="spellEnd"/>
      <w:r w:rsidRPr="00860976">
        <w:t xml:space="preserve"> ad</w:t>
      </w:r>
      <w:r w:rsidRPr="00860976">
        <w:rPr>
          <w:lang w:val="id-ID"/>
        </w:rPr>
        <w:t>a</w:t>
      </w:r>
      <w:proofErr w:type="spellStart"/>
      <w:r>
        <w:t>lah</w:t>
      </w:r>
      <w:proofErr w:type="spellEnd"/>
      <w:r>
        <w:t xml:space="preserve"> </w:t>
      </w:r>
      <w:proofErr w:type="spellStart"/>
      <w:r>
        <w:t>bila</w:t>
      </w:r>
      <w:proofErr w:type="spellEnd"/>
      <w:r>
        <w:t xml:space="preserve"> </w:t>
      </w:r>
      <w:proofErr w:type="spellStart"/>
      <w:r>
        <w:t>nilai</w:t>
      </w:r>
      <w:proofErr w:type="spellEnd"/>
      <w:r>
        <w:t xml:space="preserve"> linearity p &lt; 0</w:t>
      </w:r>
      <w:r>
        <w:rPr>
          <w:lang w:val="id-ID"/>
        </w:rPr>
        <w:t>,</w:t>
      </w:r>
      <w:r w:rsidRPr="00860976">
        <w:t xml:space="preserve">05 </w:t>
      </w:r>
      <w:proofErr w:type="spellStart"/>
      <w:r w:rsidRPr="00860976">
        <w:t>maka</w:t>
      </w:r>
      <w:proofErr w:type="spellEnd"/>
      <w:r w:rsidRPr="00860976">
        <w:t xml:space="preserve"> </w:t>
      </w:r>
      <w:proofErr w:type="spellStart"/>
      <w:r w:rsidRPr="00860976">
        <w:t>hubungan</w:t>
      </w:r>
      <w:proofErr w:type="spellEnd"/>
      <w:r w:rsidRPr="00860976">
        <w:t xml:space="preserve"> d</w:t>
      </w:r>
      <w:r w:rsidRPr="00860976">
        <w:rPr>
          <w:lang w:val="id-ID"/>
        </w:rPr>
        <w:t>i</w:t>
      </w:r>
      <w:proofErr w:type="spellStart"/>
      <w:r w:rsidRPr="00860976">
        <w:t>nyatakan</w:t>
      </w:r>
      <w:proofErr w:type="spellEnd"/>
      <w:r w:rsidRPr="00860976">
        <w:t xml:space="preserve"> linear, </w:t>
      </w:r>
      <w:proofErr w:type="spellStart"/>
      <w:r w:rsidRPr="00860976">
        <w:t>atau</w:t>
      </w:r>
      <w:proofErr w:type="spellEnd"/>
      <w:r w:rsidRPr="00860976">
        <w:t xml:space="preserve"> </w:t>
      </w:r>
      <w:proofErr w:type="spellStart"/>
      <w:r w:rsidRPr="00860976">
        <w:t>apabila</w:t>
      </w:r>
      <w:proofErr w:type="spellEnd"/>
      <w:r w:rsidRPr="00860976">
        <w:t xml:space="preserve"> </w:t>
      </w:r>
      <w:proofErr w:type="spellStart"/>
      <w:r w:rsidRPr="00860976">
        <w:t>nilai</w:t>
      </w:r>
      <w:proofErr w:type="spellEnd"/>
      <w:r w:rsidRPr="00860976">
        <w:t xml:space="preserve"> deviant fr</w:t>
      </w:r>
      <w:r>
        <w:t>om linearity p &gt; 0</w:t>
      </w:r>
      <w:r>
        <w:rPr>
          <w:lang w:val="id-ID"/>
        </w:rPr>
        <w:t>,</w:t>
      </w:r>
      <w:r w:rsidRPr="00860976">
        <w:t xml:space="preserve">05 </w:t>
      </w:r>
      <w:proofErr w:type="spellStart"/>
      <w:r w:rsidRPr="00860976">
        <w:t>maka</w:t>
      </w:r>
      <w:proofErr w:type="spellEnd"/>
      <w:r w:rsidRPr="00860976">
        <w:t xml:space="preserve"> </w:t>
      </w:r>
      <w:proofErr w:type="spellStart"/>
      <w:r w:rsidRPr="00860976">
        <w:t>hubungan</w:t>
      </w:r>
      <w:proofErr w:type="spellEnd"/>
      <w:r w:rsidRPr="00860976">
        <w:t xml:space="preserve"> </w:t>
      </w:r>
      <w:proofErr w:type="spellStart"/>
      <w:r w:rsidRPr="00860976">
        <w:t>dinyatakan</w:t>
      </w:r>
      <w:proofErr w:type="spellEnd"/>
      <w:r w:rsidRPr="00860976">
        <w:t xml:space="preserve"> linear.</w:t>
      </w:r>
      <w:r>
        <w:t xml:space="preserve"> </w:t>
      </w:r>
      <w:r w:rsidR="00240C9D">
        <w:rPr>
          <w:lang w:val="id-ID"/>
        </w:rPr>
        <w:t xml:space="preserve"> </w:t>
      </w:r>
      <w:r>
        <w:t xml:space="preserve">Hasil uji </w:t>
      </w:r>
      <w:proofErr w:type="spellStart"/>
      <w:r>
        <w:t>asumsi</w:t>
      </w:r>
      <w:proofErr w:type="spellEnd"/>
      <w:r>
        <w:t xml:space="preserve"> </w:t>
      </w:r>
      <w:proofErr w:type="spellStart"/>
      <w:r>
        <w:t>linieritas</w:t>
      </w:r>
      <w:proofErr w:type="spellEnd"/>
      <w:r>
        <w:t xml:space="preserve"> </w:t>
      </w:r>
      <w:proofErr w:type="spellStart"/>
      <w:r>
        <w:t>antara</w:t>
      </w:r>
      <w:proofErr w:type="spellEnd"/>
      <w:r>
        <w:t xml:space="preserve"> </w:t>
      </w:r>
      <w:r>
        <w:rPr>
          <w:lang w:val="id-ID"/>
        </w:rPr>
        <w:t>pola asuh demokratis</w:t>
      </w:r>
      <w:r>
        <w:t xml:space="preserve"> </w:t>
      </w:r>
      <w:proofErr w:type="spellStart"/>
      <w:r>
        <w:t>dengan</w:t>
      </w:r>
      <w:proofErr w:type="spellEnd"/>
      <w:r>
        <w:t xml:space="preserve"> </w:t>
      </w:r>
      <w:r>
        <w:rPr>
          <w:lang w:val="id-ID"/>
        </w:rPr>
        <w:t>empati</w:t>
      </w:r>
      <w:r>
        <w:t xml:space="preserve"> </w:t>
      </w:r>
      <w:proofErr w:type="spellStart"/>
      <w:r>
        <w:t>mempunyai</w:t>
      </w:r>
      <w:proofErr w:type="spellEnd"/>
      <w:r>
        <w:t xml:space="preserve"> </w:t>
      </w:r>
      <w:proofErr w:type="spellStart"/>
      <w:r>
        <w:t>nilai</w:t>
      </w:r>
      <w:proofErr w:type="spellEnd"/>
      <w:r>
        <w:t xml:space="preserve"> linearity F = </w:t>
      </w:r>
      <w:r>
        <w:rPr>
          <w:lang w:val="id-ID"/>
        </w:rPr>
        <w:t xml:space="preserve">25,691 </w:t>
      </w:r>
      <w:r>
        <w:t>dan p = 0</w:t>
      </w:r>
      <w:r>
        <w:rPr>
          <w:lang w:val="id-ID"/>
        </w:rPr>
        <w:t>,</w:t>
      </w:r>
      <w:r>
        <w:t>000 &lt; 0</w:t>
      </w:r>
      <w:r>
        <w:rPr>
          <w:lang w:val="id-ID"/>
        </w:rPr>
        <w:t>,</w:t>
      </w:r>
      <w:r>
        <w:t xml:space="preserve">05 yang </w:t>
      </w:r>
      <w:proofErr w:type="spellStart"/>
      <w:r>
        <w:t>berarti</w:t>
      </w:r>
      <w:proofErr w:type="spellEnd"/>
      <w:r>
        <w:t xml:space="preserve"> </w:t>
      </w:r>
      <w:proofErr w:type="spellStart"/>
      <w:r>
        <w:t>hubungannya</w:t>
      </w:r>
      <w:proofErr w:type="spellEnd"/>
      <w:r>
        <w:t xml:space="preserve"> </w:t>
      </w:r>
      <w:proofErr w:type="spellStart"/>
      <w:r>
        <w:t>dinyatakan</w:t>
      </w:r>
      <w:proofErr w:type="spellEnd"/>
      <w:r>
        <w:t xml:space="preserve"> linier.</w:t>
      </w:r>
    </w:p>
    <w:p w:rsidR="00240C9D" w:rsidRDefault="00240C9D" w:rsidP="00240C9D">
      <w:pPr>
        <w:jc w:val="both"/>
        <w:rPr>
          <w:b/>
          <w:bCs/>
          <w:lang w:val="id-ID"/>
        </w:rPr>
      </w:pPr>
    </w:p>
    <w:p w:rsidR="00D24949" w:rsidRPr="00811F2D" w:rsidRDefault="00D24949" w:rsidP="00240C9D">
      <w:pPr>
        <w:jc w:val="both"/>
        <w:rPr>
          <w:bCs/>
        </w:rPr>
      </w:pPr>
      <w:r w:rsidRPr="00CA165C">
        <w:rPr>
          <w:b/>
          <w:bCs/>
        </w:rPr>
        <w:t xml:space="preserve">Hasil Uji </w:t>
      </w:r>
      <w:proofErr w:type="spellStart"/>
      <w:r w:rsidRPr="00CA165C">
        <w:rPr>
          <w:b/>
          <w:bCs/>
        </w:rPr>
        <w:t>Hipotesis</w:t>
      </w:r>
      <w:proofErr w:type="spellEnd"/>
    </w:p>
    <w:p w:rsidR="00D24949" w:rsidRDefault="00D24949" w:rsidP="00240C9D">
      <w:pPr>
        <w:ind w:firstLine="720"/>
        <w:jc w:val="both"/>
        <w:rPr>
          <w:lang w:val="id-ID"/>
        </w:rPr>
      </w:pPr>
      <w:proofErr w:type="spellStart"/>
      <w:r w:rsidRPr="00860976">
        <w:t>Hipotesis</w:t>
      </w:r>
      <w:proofErr w:type="spellEnd"/>
      <w:r w:rsidRPr="00860976">
        <w:t xml:space="preserve"> </w:t>
      </w:r>
      <w:proofErr w:type="spellStart"/>
      <w:r w:rsidRPr="00860976">
        <w:t>dalam</w:t>
      </w:r>
      <w:proofErr w:type="spellEnd"/>
      <w:r w:rsidRPr="00860976">
        <w:t xml:space="preserve"> </w:t>
      </w:r>
      <w:proofErr w:type="spellStart"/>
      <w:r w:rsidRPr="00860976">
        <w:t>penelitian</w:t>
      </w:r>
      <w:proofErr w:type="spellEnd"/>
      <w:r w:rsidRPr="00860976">
        <w:t xml:space="preserve"> </w:t>
      </w:r>
      <w:proofErr w:type="spellStart"/>
      <w:r w:rsidRPr="00860976">
        <w:t>ini</w:t>
      </w:r>
      <w:proofErr w:type="spellEnd"/>
      <w:r w:rsidRPr="00860976">
        <w:t xml:space="preserve"> </w:t>
      </w:r>
      <w:proofErr w:type="spellStart"/>
      <w:r w:rsidRPr="00860976">
        <w:t>adalah</w:t>
      </w:r>
      <w:proofErr w:type="spellEnd"/>
      <w:r w:rsidRPr="00860976">
        <w:t xml:space="preserve"> </w:t>
      </w:r>
      <w:proofErr w:type="spellStart"/>
      <w:r w:rsidRPr="00860976">
        <w:t>untuk</w:t>
      </w:r>
      <w:proofErr w:type="spellEnd"/>
      <w:r w:rsidRPr="00860976">
        <w:t xml:space="preserve"> </w:t>
      </w:r>
      <w:proofErr w:type="spellStart"/>
      <w:r w:rsidRPr="00860976">
        <w:t>mengetahui</w:t>
      </w:r>
      <w:proofErr w:type="spellEnd"/>
      <w:r w:rsidRPr="00860976">
        <w:t xml:space="preserve"> </w:t>
      </w:r>
      <w:r>
        <w:rPr>
          <w:lang w:val="id-ID"/>
        </w:rPr>
        <w:t>apakah ada hubungan antara pola asuh demokratis dengan e</w:t>
      </w:r>
      <w:r w:rsidRPr="00860976">
        <w:rPr>
          <w:lang w:val="id-ID"/>
        </w:rPr>
        <w:t xml:space="preserve">mpati. </w:t>
      </w:r>
      <w:r w:rsidRPr="00860976">
        <w:t xml:space="preserve">Teknik </w:t>
      </w:r>
      <w:proofErr w:type="spellStart"/>
      <w:r w:rsidRPr="00860976">
        <w:t>analisis</w:t>
      </w:r>
      <w:proofErr w:type="spellEnd"/>
      <w:r w:rsidRPr="00860976">
        <w:t xml:space="preserve"> </w:t>
      </w:r>
      <w:proofErr w:type="spellStart"/>
      <w:r w:rsidRPr="00860976">
        <w:t>yanng</w:t>
      </w:r>
      <w:proofErr w:type="spellEnd"/>
      <w:r w:rsidRPr="00860976">
        <w:t xml:space="preserve"> </w:t>
      </w:r>
      <w:proofErr w:type="spellStart"/>
      <w:r w:rsidRPr="00860976">
        <w:t>digunakan</w:t>
      </w:r>
      <w:proofErr w:type="spellEnd"/>
      <w:r w:rsidRPr="00860976">
        <w:t xml:space="preserve"> </w:t>
      </w:r>
      <w:proofErr w:type="spellStart"/>
      <w:r w:rsidRPr="00860976">
        <w:t>adalah</w:t>
      </w:r>
      <w:proofErr w:type="spellEnd"/>
      <w:r w:rsidRPr="00860976">
        <w:t xml:space="preserve"> </w:t>
      </w:r>
      <w:proofErr w:type="spellStart"/>
      <w:r w:rsidRPr="00860976">
        <w:t>analisis</w:t>
      </w:r>
      <w:proofErr w:type="spellEnd"/>
      <w:r w:rsidRPr="00860976">
        <w:t xml:space="preserve"> </w:t>
      </w:r>
      <w:r w:rsidRPr="00860976">
        <w:rPr>
          <w:i/>
          <w:iCs/>
        </w:rPr>
        <w:t>Correlation product moment</w:t>
      </w:r>
      <w:r w:rsidRPr="00860976">
        <w:t xml:space="preserve"> </w:t>
      </w:r>
      <w:proofErr w:type="spellStart"/>
      <w:r w:rsidRPr="00860976">
        <w:t>untuk</w:t>
      </w:r>
      <w:proofErr w:type="spellEnd"/>
      <w:r w:rsidRPr="00860976">
        <w:t xml:space="preserve"> </w:t>
      </w:r>
      <w:proofErr w:type="spellStart"/>
      <w:r w:rsidRPr="00860976">
        <w:t>mengetahui</w:t>
      </w:r>
      <w:proofErr w:type="spellEnd"/>
      <w:r w:rsidRPr="00860976">
        <w:t xml:space="preserve"> </w:t>
      </w:r>
      <w:proofErr w:type="spellStart"/>
      <w:r w:rsidRPr="00860976">
        <w:t>hubungan</w:t>
      </w:r>
      <w:proofErr w:type="spellEnd"/>
      <w:r w:rsidRPr="00860976">
        <w:t xml:space="preserve"> </w:t>
      </w:r>
      <w:proofErr w:type="spellStart"/>
      <w:r w:rsidRPr="00860976">
        <w:t>antara</w:t>
      </w:r>
      <w:proofErr w:type="spellEnd"/>
      <w:r w:rsidRPr="00860976">
        <w:t xml:space="preserve"> </w:t>
      </w:r>
      <w:r>
        <w:rPr>
          <w:lang w:val="id-ID"/>
        </w:rPr>
        <w:t>pola asuh demokratis dengan e</w:t>
      </w:r>
      <w:r w:rsidRPr="00860976">
        <w:rPr>
          <w:lang w:val="id-ID"/>
        </w:rPr>
        <w:t>mpati</w:t>
      </w:r>
      <w:r w:rsidRPr="00860976">
        <w:t xml:space="preserve">. </w:t>
      </w:r>
      <w:r w:rsidR="005B757F">
        <w:rPr>
          <w:lang w:val="id-ID"/>
        </w:rPr>
        <w:t>P</w:t>
      </w:r>
      <w:r>
        <w:rPr>
          <w:lang w:val="id-ID"/>
        </w:rPr>
        <w:t>ola asuh demokratis</w:t>
      </w:r>
      <w:r>
        <w:t xml:space="preserve"> </w:t>
      </w:r>
      <w:proofErr w:type="spellStart"/>
      <w:r>
        <w:t>dengan</w:t>
      </w:r>
      <w:proofErr w:type="spellEnd"/>
      <w:r>
        <w:t xml:space="preserve"> </w:t>
      </w:r>
      <w:r>
        <w:rPr>
          <w:lang w:val="id-ID"/>
        </w:rPr>
        <w:t>empati</w:t>
      </w:r>
      <w:r>
        <w:t xml:space="preserve"> </w:t>
      </w:r>
      <w:proofErr w:type="spellStart"/>
      <w:r>
        <w:t>memiliki</w:t>
      </w:r>
      <w:proofErr w:type="spellEnd"/>
      <w:r>
        <w:t xml:space="preserve"> </w:t>
      </w:r>
      <w:proofErr w:type="spellStart"/>
      <w:r>
        <w:t>hubungan</w:t>
      </w:r>
      <w:proofErr w:type="spellEnd"/>
      <w:r>
        <w:t xml:space="preserve"> yang </w:t>
      </w:r>
      <w:proofErr w:type="spellStart"/>
      <w:r>
        <w:t>sangat</w:t>
      </w:r>
      <w:proofErr w:type="spellEnd"/>
      <w:r>
        <w:t xml:space="preserve"> </w:t>
      </w:r>
      <w:proofErr w:type="spellStart"/>
      <w:r>
        <w:t>signifikan</w:t>
      </w:r>
      <w:proofErr w:type="spellEnd"/>
      <w:r>
        <w:t xml:space="preserve"> </w:t>
      </w:r>
      <w:proofErr w:type="spellStart"/>
      <w:r>
        <w:t>dengan</w:t>
      </w:r>
      <w:proofErr w:type="spellEnd"/>
      <w:r>
        <w:t xml:space="preserve"> R = 0</w:t>
      </w:r>
      <w:r>
        <w:rPr>
          <w:lang w:val="id-ID"/>
        </w:rPr>
        <w:t>,100</w:t>
      </w:r>
      <w:r>
        <w:t>, dan p = 0</w:t>
      </w:r>
      <w:r>
        <w:rPr>
          <w:lang w:val="id-ID"/>
        </w:rPr>
        <w:t>,</w:t>
      </w:r>
      <w:r>
        <w:t xml:space="preserve">000. Hal </w:t>
      </w:r>
      <w:proofErr w:type="spellStart"/>
      <w:r>
        <w:t>tersebut</w:t>
      </w:r>
      <w:proofErr w:type="spellEnd"/>
      <w:r>
        <w:t xml:space="preserve"> </w:t>
      </w:r>
      <w:proofErr w:type="spellStart"/>
      <w:r>
        <w:t>bermakna</w:t>
      </w:r>
      <w:proofErr w:type="spellEnd"/>
      <w:r>
        <w:t xml:space="preserve"> </w:t>
      </w:r>
      <w:proofErr w:type="spellStart"/>
      <w:r>
        <w:lastRenderedPageBreak/>
        <w:t>bahwa</w:t>
      </w:r>
      <w:proofErr w:type="spellEnd"/>
      <w:r>
        <w:t xml:space="preserve"> </w:t>
      </w:r>
      <w:proofErr w:type="spellStart"/>
      <w:r>
        <w:t>hipotesis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diterima</w:t>
      </w:r>
      <w:proofErr w:type="spellEnd"/>
      <w:r>
        <w:t xml:space="preserve">. </w:t>
      </w:r>
    </w:p>
    <w:p w:rsidR="00240C9D" w:rsidRDefault="00240C9D" w:rsidP="00240C9D">
      <w:pPr>
        <w:rPr>
          <w:b/>
          <w:bCs/>
          <w:lang w:val="id-ID"/>
        </w:rPr>
      </w:pPr>
    </w:p>
    <w:p w:rsidR="007042E1" w:rsidRDefault="007042E1" w:rsidP="00240C9D">
      <w:pPr>
        <w:rPr>
          <w:b/>
          <w:bCs/>
          <w:lang w:val="id-ID"/>
        </w:rPr>
      </w:pPr>
    </w:p>
    <w:p w:rsidR="00240C9D" w:rsidRPr="00240C9D" w:rsidRDefault="00D24949" w:rsidP="00240C9D">
      <w:pPr>
        <w:rPr>
          <w:b/>
          <w:bCs/>
          <w:lang w:val="id-ID"/>
        </w:rPr>
      </w:pPr>
      <w:proofErr w:type="spellStart"/>
      <w:r w:rsidRPr="00421D3E">
        <w:rPr>
          <w:b/>
          <w:bCs/>
        </w:rPr>
        <w:t>Pembahasan</w:t>
      </w:r>
      <w:proofErr w:type="spellEnd"/>
    </w:p>
    <w:p w:rsidR="00D24949" w:rsidRDefault="00D24949" w:rsidP="00240C9D">
      <w:pPr>
        <w:ind w:firstLine="720"/>
        <w:jc w:val="both"/>
        <w:rPr>
          <w:lang w:val="id-ID"/>
        </w:rPr>
      </w:pPr>
      <w:proofErr w:type="spellStart"/>
      <w:r w:rsidRPr="00531958">
        <w:t>Berdasarkan</w:t>
      </w:r>
      <w:proofErr w:type="spellEnd"/>
      <w:r w:rsidRPr="00531958">
        <w:t xml:space="preserve"> </w:t>
      </w:r>
      <w:proofErr w:type="spellStart"/>
      <w:r w:rsidRPr="00531958">
        <w:t>hasil</w:t>
      </w:r>
      <w:proofErr w:type="spellEnd"/>
      <w:r w:rsidRPr="00531958">
        <w:t xml:space="preserve"> </w:t>
      </w:r>
      <w:proofErr w:type="spellStart"/>
      <w:r w:rsidRPr="00531958">
        <w:t>deskriptif</w:t>
      </w:r>
      <w:proofErr w:type="spellEnd"/>
      <w:r w:rsidRPr="00531958">
        <w:t xml:space="preserve"> data </w:t>
      </w:r>
      <w:r>
        <w:rPr>
          <w:lang w:val="id-ID"/>
        </w:rPr>
        <w:t>pola asuh d</w:t>
      </w:r>
      <w:r w:rsidRPr="00531958">
        <w:rPr>
          <w:lang w:val="id-ID"/>
        </w:rPr>
        <w:t>emokratis</w:t>
      </w:r>
      <w:r w:rsidRPr="00531958">
        <w:t xml:space="preserve"> dan </w:t>
      </w:r>
      <w:r>
        <w:rPr>
          <w:lang w:val="id-ID"/>
        </w:rPr>
        <w:t>e</w:t>
      </w:r>
      <w:r w:rsidRPr="00531958">
        <w:rPr>
          <w:lang w:val="id-ID"/>
        </w:rPr>
        <w:t>mpati</w:t>
      </w:r>
      <w:r w:rsidRPr="00531958">
        <w:t xml:space="preserve"> </w:t>
      </w:r>
      <w:proofErr w:type="spellStart"/>
      <w:r w:rsidRPr="00531958">
        <w:t>diperoleh</w:t>
      </w:r>
      <w:proofErr w:type="spellEnd"/>
      <w:r w:rsidRPr="00531958">
        <w:t xml:space="preserve"> </w:t>
      </w:r>
      <w:proofErr w:type="spellStart"/>
      <w:r w:rsidRPr="00531958">
        <w:t>bahwa</w:t>
      </w:r>
      <w:proofErr w:type="spellEnd"/>
      <w:r w:rsidRPr="00531958">
        <w:t xml:space="preserve"> </w:t>
      </w:r>
      <w:r w:rsidRPr="00531958">
        <w:rPr>
          <w:i/>
          <w:iCs/>
        </w:rPr>
        <w:t xml:space="preserve">mean empiric </w:t>
      </w:r>
      <w:r>
        <w:rPr>
          <w:lang w:val="id-ID"/>
        </w:rPr>
        <w:t>pola asuh d</w:t>
      </w:r>
      <w:r w:rsidRPr="00531958">
        <w:rPr>
          <w:lang w:val="id-ID"/>
        </w:rPr>
        <w:t>emokratis</w:t>
      </w:r>
      <w:r w:rsidRPr="00531958">
        <w:t xml:space="preserve"> </w:t>
      </w:r>
      <w:proofErr w:type="spellStart"/>
      <w:r w:rsidRPr="00531958">
        <w:t>sebesar</w:t>
      </w:r>
      <w:proofErr w:type="spellEnd"/>
      <w:r w:rsidRPr="00531958">
        <w:t xml:space="preserve"> </w:t>
      </w:r>
      <w:r w:rsidRPr="00531958">
        <w:rPr>
          <w:lang w:val="id-ID"/>
        </w:rPr>
        <w:t>73</w:t>
      </w:r>
      <w:r>
        <w:rPr>
          <w:lang w:val="id-ID"/>
        </w:rPr>
        <w:t>,</w:t>
      </w:r>
      <w:r w:rsidRPr="00531958">
        <w:rPr>
          <w:lang w:val="id-ID"/>
        </w:rPr>
        <w:t>46</w:t>
      </w:r>
      <w:r w:rsidRPr="00531958">
        <w:t xml:space="preserve"> </w:t>
      </w:r>
      <w:proofErr w:type="spellStart"/>
      <w:r w:rsidRPr="00531958">
        <w:t>lebih</w:t>
      </w:r>
      <w:proofErr w:type="spellEnd"/>
      <w:r w:rsidRPr="00531958">
        <w:t xml:space="preserve"> </w:t>
      </w:r>
      <w:proofErr w:type="spellStart"/>
      <w:r w:rsidRPr="00531958">
        <w:t>tinggi</w:t>
      </w:r>
      <w:proofErr w:type="spellEnd"/>
      <w:r w:rsidRPr="00531958">
        <w:t xml:space="preserve"> </w:t>
      </w:r>
      <w:proofErr w:type="spellStart"/>
      <w:r w:rsidRPr="00531958">
        <w:t>dari</w:t>
      </w:r>
      <w:proofErr w:type="spellEnd"/>
      <w:r w:rsidRPr="00531958">
        <w:t xml:space="preserve"> </w:t>
      </w:r>
      <w:r w:rsidRPr="00531958">
        <w:rPr>
          <w:i/>
          <w:iCs/>
        </w:rPr>
        <w:t xml:space="preserve">mean </w:t>
      </w:r>
      <w:proofErr w:type="spellStart"/>
      <w:r w:rsidRPr="00531958">
        <w:rPr>
          <w:i/>
          <w:iCs/>
        </w:rPr>
        <w:t>hipotetik</w:t>
      </w:r>
      <w:proofErr w:type="spellEnd"/>
      <w:r w:rsidRPr="00531958">
        <w:t xml:space="preserve"> </w:t>
      </w:r>
      <w:r w:rsidRPr="00531958">
        <w:rPr>
          <w:lang w:val="id-ID"/>
        </w:rPr>
        <w:t>60</w:t>
      </w:r>
      <w:r>
        <w:rPr>
          <w:lang w:val="id-ID"/>
        </w:rPr>
        <w:t>,</w:t>
      </w:r>
      <w:r w:rsidRPr="00531958">
        <w:t xml:space="preserve">00. </w:t>
      </w:r>
      <w:proofErr w:type="spellStart"/>
      <w:r w:rsidRPr="00531958">
        <w:t>Sedangkan</w:t>
      </w:r>
      <w:proofErr w:type="spellEnd"/>
      <w:r w:rsidRPr="00531958">
        <w:t xml:space="preserve"> </w:t>
      </w:r>
      <w:proofErr w:type="spellStart"/>
      <w:r w:rsidRPr="00531958">
        <w:t>hasil</w:t>
      </w:r>
      <w:proofErr w:type="spellEnd"/>
      <w:r w:rsidRPr="00531958">
        <w:t xml:space="preserve"> </w:t>
      </w:r>
      <w:proofErr w:type="spellStart"/>
      <w:r w:rsidRPr="00531958">
        <w:t>analisis</w:t>
      </w:r>
      <w:proofErr w:type="spellEnd"/>
      <w:r w:rsidRPr="00531958">
        <w:t xml:space="preserve"> </w:t>
      </w:r>
      <w:proofErr w:type="spellStart"/>
      <w:r w:rsidRPr="00531958">
        <w:t>deskriptif</w:t>
      </w:r>
      <w:proofErr w:type="spellEnd"/>
      <w:r w:rsidRPr="00531958">
        <w:t xml:space="preserve"> data </w:t>
      </w:r>
      <w:r>
        <w:rPr>
          <w:lang w:val="id-ID"/>
        </w:rPr>
        <w:t>e</w:t>
      </w:r>
      <w:r w:rsidRPr="00531958">
        <w:rPr>
          <w:lang w:val="id-ID"/>
        </w:rPr>
        <w:t>mpati</w:t>
      </w:r>
      <w:r w:rsidRPr="00531958">
        <w:t xml:space="preserve"> </w:t>
      </w:r>
      <w:proofErr w:type="spellStart"/>
      <w:r w:rsidRPr="00531958">
        <w:t>diperoleh</w:t>
      </w:r>
      <w:proofErr w:type="spellEnd"/>
      <w:r w:rsidRPr="00531958">
        <w:t xml:space="preserve"> </w:t>
      </w:r>
      <w:r w:rsidRPr="00531958">
        <w:rPr>
          <w:i/>
          <w:iCs/>
        </w:rPr>
        <w:t>mean empiric</w:t>
      </w:r>
      <w:r w:rsidRPr="00531958">
        <w:t xml:space="preserve"> </w:t>
      </w:r>
      <w:r w:rsidRPr="00531958">
        <w:rPr>
          <w:lang w:val="id-ID"/>
        </w:rPr>
        <w:t>131</w:t>
      </w:r>
      <w:r>
        <w:rPr>
          <w:lang w:val="id-ID"/>
        </w:rPr>
        <w:t>,</w:t>
      </w:r>
      <w:r w:rsidRPr="00531958">
        <w:t>1</w:t>
      </w:r>
      <w:r w:rsidRPr="00531958">
        <w:rPr>
          <w:lang w:val="id-ID"/>
        </w:rPr>
        <w:t>3</w:t>
      </w:r>
      <w:r w:rsidRPr="00531958">
        <w:t xml:space="preserve"> </w:t>
      </w:r>
      <w:proofErr w:type="spellStart"/>
      <w:r w:rsidRPr="00531958">
        <w:t>lebih</w:t>
      </w:r>
      <w:proofErr w:type="spellEnd"/>
      <w:r w:rsidRPr="00531958">
        <w:t xml:space="preserve"> </w:t>
      </w:r>
      <w:proofErr w:type="spellStart"/>
      <w:r w:rsidRPr="00531958">
        <w:t>tinggi</w:t>
      </w:r>
      <w:proofErr w:type="spellEnd"/>
      <w:r w:rsidRPr="00531958">
        <w:t xml:space="preserve"> </w:t>
      </w:r>
      <w:proofErr w:type="spellStart"/>
      <w:r w:rsidRPr="00531958">
        <w:t>dari</w:t>
      </w:r>
      <w:proofErr w:type="spellEnd"/>
      <w:r w:rsidRPr="00531958">
        <w:t xml:space="preserve"> </w:t>
      </w:r>
      <w:r w:rsidRPr="00531958">
        <w:rPr>
          <w:i/>
          <w:iCs/>
        </w:rPr>
        <w:t xml:space="preserve">mean </w:t>
      </w:r>
      <w:proofErr w:type="spellStart"/>
      <w:r w:rsidRPr="00531958">
        <w:rPr>
          <w:i/>
          <w:iCs/>
        </w:rPr>
        <w:t>hipotetik</w:t>
      </w:r>
      <w:proofErr w:type="spellEnd"/>
      <w:r w:rsidRPr="00531958">
        <w:t xml:space="preserve"> </w:t>
      </w:r>
      <w:r w:rsidRPr="00531958">
        <w:rPr>
          <w:lang w:val="id-ID"/>
        </w:rPr>
        <w:t>10</w:t>
      </w:r>
      <w:r>
        <w:t>7</w:t>
      </w:r>
      <w:r>
        <w:rPr>
          <w:lang w:val="id-ID"/>
        </w:rPr>
        <w:t>,</w:t>
      </w:r>
      <w:r w:rsidRPr="00531958">
        <w:t xml:space="preserve">50. </w:t>
      </w:r>
      <w:proofErr w:type="spellStart"/>
      <w:r w:rsidRPr="00531958">
        <w:t>Apabila</w:t>
      </w:r>
      <w:proofErr w:type="spellEnd"/>
      <w:r w:rsidRPr="00531958">
        <w:t xml:space="preserve"> </w:t>
      </w:r>
      <w:r w:rsidRPr="00531958">
        <w:rPr>
          <w:i/>
          <w:iCs/>
        </w:rPr>
        <w:t xml:space="preserve">mean </w:t>
      </w:r>
      <w:proofErr w:type="spellStart"/>
      <w:r w:rsidRPr="00531958">
        <w:rPr>
          <w:i/>
          <w:iCs/>
        </w:rPr>
        <w:t>hipotetik</w:t>
      </w:r>
      <w:proofErr w:type="spellEnd"/>
      <w:r w:rsidRPr="00531958">
        <w:t xml:space="preserve"> </w:t>
      </w:r>
      <w:r>
        <w:rPr>
          <w:lang w:val="id-ID"/>
        </w:rPr>
        <w:t xml:space="preserve">(sebelum penelitian) </w:t>
      </w:r>
      <w:proofErr w:type="spellStart"/>
      <w:r w:rsidRPr="00531958">
        <w:t>lebih</w:t>
      </w:r>
      <w:proofErr w:type="spellEnd"/>
      <w:r w:rsidRPr="00531958">
        <w:t xml:space="preserve"> </w:t>
      </w:r>
      <w:proofErr w:type="spellStart"/>
      <w:r w:rsidRPr="00531958">
        <w:t>rendah</w:t>
      </w:r>
      <w:proofErr w:type="spellEnd"/>
      <w:r w:rsidRPr="00531958">
        <w:t xml:space="preserve"> </w:t>
      </w:r>
      <w:proofErr w:type="spellStart"/>
      <w:r w:rsidRPr="00531958">
        <w:t>dari</w:t>
      </w:r>
      <w:proofErr w:type="spellEnd"/>
      <w:r w:rsidRPr="00531958">
        <w:t xml:space="preserve"> </w:t>
      </w:r>
      <w:r w:rsidRPr="00531958">
        <w:rPr>
          <w:i/>
          <w:iCs/>
        </w:rPr>
        <w:t xml:space="preserve">mean empiric </w:t>
      </w:r>
      <w:r w:rsidRPr="00D00939">
        <w:rPr>
          <w:iCs/>
          <w:lang w:val="id-ID"/>
        </w:rPr>
        <w:t>(setelah penelitian)</w:t>
      </w:r>
      <w:r>
        <w:rPr>
          <w:i/>
          <w:iCs/>
          <w:lang w:val="id-ID"/>
        </w:rPr>
        <w:t xml:space="preserve"> </w:t>
      </w:r>
      <w:proofErr w:type="spellStart"/>
      <w:r w:rsidRPr="00531958">
        <w:t>maka</w:t>
      </w:r>
      <w:proofErr w:type="spellEnd"/>
      <w:r w:rsidRPr="00531958">
        <w:t xml:space="preserve"> </w:t>
      </w:r>
      <w:r>
        <w:rPr>
          <w:lang w:val="id-ID"/>
        </w:rPr>
        <w:t>pola asuh d</w:t>
      </w:r>
      <w:r w:rsidRPr="00531958">
        <w:rPr>
          <w:lang w:val="id-ID"/>
        </w:rPr>
        <w:t>emokratis</w:t>
      </w:r>
      <w:r w:rsidRPr="00531958">
        <w:t xml:space="preserve"> pada </w:t>
      </w:r>
      <w:r>
        <w:rPr>
          <w:lang w:val="id-ID"/>
        </w:rPr>
        <w:t>e</w:t>
      </w:r>
      <w:r w:rsidRPr="00531958">
        <w:rPr>
          <w:lang w:val="id-ID"/>
        </w:rPr>
        <w:t>mpati</w:t>
      </w:r>
      <w:r w:rsidRPr="00531958">
        <w:t xml:space="preserve"> </w:t>
      </w:r>
      <w:proofErr w:type="spellStart"/>
      <w:r w:rsidRPr="00531958">
        <w:t>berada</w:t>
      </w:r>
      <w:proofErr w:type="spellEnd"/>
      <w:r w:rsidRPr="00531958">
        <w:t xml:space="preserve"> pada </w:t>
      </w:r>
      <w:proofErr w:type="spellStart"/>
      <w:r w:rsidRPr="00531958">
        <w:t>kategori</w:t>
      </w:r>
      <w:proofErr w:type="spellEnd"/>
      <w:r w:rsidRPr="00531958">
        <w:t xml:space="preserve"> </w:t>
      </w:r>
      <w:proofErr w:type="spellStart"/>
      <w:r w:rsidRPr="00531958">
        <w:t>baik</w:t>
      </w:r>
      <w:proofErr w:type="spellEnd"/>
      <w:r w:rsidRPr="00531958">
        <w:t xml:space="preserve">. Hal </w:t>
      </w:r>
      <w:proofErr w:type="spellStart"/>
      <w:r w:rsidRPr="00531958">
        <w:t>ini</w:t>
      </w:r>
      <w:proofErr w:type="spellEnd"/>
      <w:r w:rsidRPr="00531958">
        <w:t xml:space="preserve"> </w:t>
      </w:r>
      <w:proofErr w:type="spellStart"/>
      <w:r w:rsidRPr="00531958">
        <w:t>menunjukkan</w:t>
      </w:r>
      <w:proofErr w:type="spellEnd"/>
      <w:r w:rsidRPr="00531958">
        <w:t xml:space="preserve"> </w:t>
      </w:r>
      <w:proofErr w:type="spellStart"/>
      <w:r w:rsidRPr="00531958">
        <w:t>bahwa</w:t>
      </w:r>
      <w:proofErr w:type="spellEnd"/>
      <w:r w:rsidRPr="00531958">
        <w:t xml:space="preserve"> pada </w:t>
      </w:r>
      <w:proofErr w:type="spellStart"/>
      <w:r w:rsidRPr="00531958">
        <w:t>umumnya</w:t>
      </w:r>
      <w:proofErr w:type="spellEnd"/>
      <w:r w:rsidRPr="00531958">
        <w:t xml:space="preserve"> </w:t>
      </w:r>
      <w:proofErr w:type="spellStart"/>
      <w:r w:rsidRPr="00531958">
        <w:t>siswa</w:t>
      </w:r>
      <w:proofErr w:type="spellEnd"/>
      <w:r w:rsidRPr="00531958">
        <w:t xml:space="preserve"> </w:t>
      </w:r>
      <w:r w:rsidRPr="00531958">
        <w:rPr>
          <w:lang w:val="id-ID"/>
        </w:rPr>
        <w:t xml:space="preserve">di 3 </w:t>
      </w:r>
      <w:r w:rsidRPr="00531958">
        <w:t>SM</w:t>
      </w:r>
      <w:r w:rsidRPr="00531958">
        <w:rPr>
          <w:lang w:val="id-ID"/>
        </w:rPr>
        <w:t>P</w:t>
      </w:r>
      <w:r w:rsidRPr="00531958">
        <w:t xml:space="preserve"> </w:t>
      </w:r>
      <w:r w:rsidRPr="00531958">
        <w:rPr>
          <w:lang w:val="id-ID"/>
        </w:rPr>
        <w:t>swasta di</w:t>
      </w:r>
      <w:r w:rsidRPr="00531958">
        <w:t xml:space="preserve"> </w:t>
      </w:r>
      <w:proofErr w:type="spellStart"/>
      <w:r w:rsidRPr="00531958">
        <w:t>Samarinda</w:t>
      </w:r>
      <w:proofErr w:type="spellEnd"/>
      <w:r w:rsidRPr="00531958">
        <w:t xml:space="preserve"> </w:t>
      </w:r>
      <w:proofErr w:type="spellStart"/>
      <w:r w:rsidRPr="00531958">
        <w:t>mendapatkan</w:t>
      </w:r>
      <w:proofErr w:type="spellEnd"/>
      <w:r w:rsidRPr="00531958">
        <w:t xml:space="preserve"> </w:t>
      </w:r>
      <w:r>
        <w:rPr>
          <w:lang w:val="id-ID"/>
        </w:rPr>
        <w:t>pola asuh d</w:t>
      </w:r>
      <w:r w:rsidRPr="00531958">
        <w:rPr>
          <w:lang w:val="id-ID"/>
        </w:rPr>
        <w:t>emokratis</w:t>
      </w:r>
      <w:r w:rsidRPr="00531958">
        <w:t xml:space="preserve"> </w:t>
      </w:r>
      <w:proofErr w:type="spellStart"/>
      <w:r w:rsidRPr="00531958">
        <w:t>dengan</w:t>
      </w:r>
      <w:proofErr w:type="spellEnd"/>
      <w:r w:rsidRPr="00531958">
        <w:t xml:space="preserve"> </w:t>
      </w:r>
      <w:r>
        <w:rPr>
          <w:lang w:val="id-ID"/>
        </w:rPr>
        <w:t>e</w:t>
      </w:r>
      <w:r w:rsidRPr="00531958">
        <w:rPr>
          <w:lang w:val="id-ID"/>
        </w:rPr>
        <w:t>mpati</w:t>
      </w:r>
      <w:r w:rsidRPr="00531958">
        <w:t xml:space="preserve"> yang </w:t>
      </w:r>
      <w:proofErr w:type="spellStart"/>
      <w:r w:rsidRPr="00531958">
        <w:t>tinggi</w:t>
      </w:r>
      <w:proofErr w:type="spellEnd"/>
      <w:r w:rsidRPr="00531958">
        <w:t xml:space="preserve">. </w:t>
      </w:r>
    </w:p>
    <w:p w:rsidR="00D24949" w:rsidRDefault="00D24949" w:rsidP="00240C9D">
      <w:pPr>
        <w:ind w:firstLine="720"/>
        <w:jc w:val="both"/>
        <w:rPr>
          <w:lang w:val="id-ID"/>
        </w:rPr>
      </w:pPr>
      <w:r>
        <w:rPr>
          <w:lang w:val="id-ID"/>
        </w:rPr>
        <w:t>Berdasarkan kategorisasi skor skala empati hasil yang terbanyak terdapat 82 siswa dengan persentase 36,28 persen memiliki tingkat empati sedang. Maka dapat disimpulkan bahwa tingkat empati siswa di 3 SMP swasta di Samarinda tergolong sedang dengan jumlah anak sebanyak 82 siswa. Berdasarkan hasil kategorisasi skor skala pola asuh demokratis yang terbanyak terdapat 93 siswa dengan persentase 41,15 persen memiliki tingkat pola asuh demokratis sedang. Maka dapat disimpulkan bahwa tingkat pola asuh demokratis siswa di 3 SMP swasta di Samarinda tergolong sedang dengan jumlah anak sebanyak 93 siswa.</w:t>
      </w:r>
    </w:p>
    <w:p w:rsidR="00D24949" w:rsidRDefault="00D24949" w:rsidP="00240C9D">
      <w:pPr>
        <w:ind w:firstLine="720"/>
        <w:jc w:val="both"/>
        <w:rPr>
          <w:lang w:val="id-ID"/>
        </w:rPr>
      </w:pPr>
      <w:r>
        <w:rPr>
          <w:lang w:val="id-ID"/>
        </w:rPr>
        <w:t>Berdasarkan hasil uji normalitas sebaran terhadap empati menghasilkan nilai Z = 0,848 dan p = 0,469 (p&gt;0,05). Hasil uji berdasarkan kaidah menunjukkan sebaran butir-butir empati adalah normal. Berdasarkan hasil uji normalitas sebaran terhadap</w:t>
      </w:r>
      <w:r w:rsidR="007042E1">
        <w:rPr>
          <w:lang w:val="id-ID"/>
        </w:rPr>
        <w:t xml:space="preserve"> </w:t>
      </w:r>
      <w:r>
        <w:rPr>
          <w:lang w:val="id-ID"/>
        </w:rPr>
        <w:t>pola asuh demokratis menghasilkan nilai Z = 1,107 dan p = 0,173 (p&gt;0,05). Hasil uji berdasarkan kaidah menunjukkan sebaran butir-butir pola asuh demokratis adalah normal.</w:t>
      </w:r>
    </w:p>
    <w:p w:rsidR="00D24949" w:rsidRPr="00826F15" w:rsidRDefault="00D24949" w:rsidP="00240C9D">
      <w:pPr>
        <w:ind w:firstLine="720"/>
        <w:jc w:val="both"/>
        <w:rPr>
          <w:lang w:val="id-ID"/>
        </w:rPr>
      </w:pPr>
      <w:r>
        <w:rPr>
          <w:lang w:val="id-ID"/>
        </w:rPr>
        <w:t xml:space="preserve">Berdasarkan hasil uji asumsi linieritas antara pola asuh demokratis dengan empati mempunyai nilai linearity F = 25,691 </w:t>
      </w:r>
      <w:r>
        <w:rPr>
          <w:lang w:val="id-ID"/>
        </w:rPr>
        <w:t>dan p = 0,000 &lt; 0,05 yang berarti hubungannya dinyatakan linier.</w:t>
      </w:r>
    </w:p>
    <w:p w:rsidR="00D24949" w:rsidRPr="0083536B" w:rsidRDefault="00D24949" w:rsidP="00240C9D">
      <w:pPr>
        <w:ind w:firstLine="720"/>
        <w:jc w:val="both"/>
        <w:rPr>
          <w:color w:val="FF0000"/>
        </w:rPr>
      </w:pPr>
      <w:r w:rsidRPr="00531958">
        <w:t xml:space="preserve">Dari </w:t>
      </w:r>
      <w:proofErr w:type="spellStart"/>
      <w:r w:rsidRPr="00531958">
        <w:t>hasil</w:t>
      </w:r>
      <w:proofErr w:type="spellEnd"/>
      <w:r w:rsidRPr="00531958">
        <w:t xml:space="preserve"> </w:t>
      </w:r>
      <w:proofErr w:type="spellStart"/>
      <w:r w:rsidRPr="00531958">
        <w:t>analisis</w:t>
      </w:r>
      <w:proofErr w:type="spellEnd"/>
      <w:r w:rsidRPr="00531958">
        <w:t xml:space="preserve"> </w:t>
      </w:r>
      <w:proofErr w:type="spellStart"/>
      <w:r w:rsidRPr="00531958">
        <w:t>korelasi</w:t>
      </w:r>
      <w:proofErr w:type="spellEnd"/>
      <w:r w:rsidRPr="00531958">
        <w:t xml:space="preserve"> </w:t>
      </w:r>
      <w:r w:rsidRPr="00531958">
        <w:rPr>
          <w:i/>
          <w:iCs/>
        </w:rPr>
        <w:t xml:space="preserve">product moment </w:t>
      </w:r>
      <w:proofErr w:type="spellStart"/>
      <w:r w:rsidRPr="00531958">
        <w:t>diketahui</w:t>
      </w:r>
      <w:proofErr w:type="spellEnd"/>
      <w:r w:rsidRPr="00531958">
        <w:t xml:space="preserve"> </w:t>
      </w:r>
      <w:proofErr w:type="spellStart"/>
      <w:r w:rsidRPr="00531958">
        <w:t>terdapat</w:t>
      </w:r>
      <w:proofErr w:type="spellEnd"/>
      <w:r w:rsidRPr="00531958">
        <w:t xml:space="preserve"> </w:t>
      </w:r>
      <w:proofErr w:type="spellStart"/>
      <w:r w:rsidRPr="00531958">
        <w:t>hubungan</w:t>
      </w:r>
      <w:proofErr w:type="spellEnd"/>
      <w:r w:rsidRPr="00531958">
        <w:t xml:space="preserve"> yang </w:t>
      </w:r>
      <w:proofErr w:type="spellStart"/>
      <w:r w:rsidRPr="00531958">
        <w:t>positif</w:t>
      </w:r>
      <w:proofErr w:type="spellEnd"/>
      <w:r w:rsidRPr="00531958">
        <w:t xml:space="preserve"> dan </w:t>
      </w:r>
      <w:proofErr w:type="spellStart"/>
      <w:r w:rsidRPr="00531958">
        <w:t>sangat</w:t>
      </w:r>
      <w:proofErr w:type="spellEnd"/>
      <w:r w:rsidRPr="00531958">
        <w:t xml:space="preserve"> </w:t>
      </w:r>
      <w:proofErr w:type="spellStart"/>
      <w:r w:rsidRPr="00531958">
        <w:t>signifikan</w:t>
      </w:r>
      <w:proofErr w:type="spellEnd"/>
      <w:r w:rsidRPr="00531958">
        <w:t xml:space="preserve"> </w:t>
      </w:r>
      <w:proofErr w:type="spellStart"/>
      <w:r w:rsidRPr="00531958">
        <w:t>antara</w:t>
      </w:r>
      <w:proofErr w:type="spellEnd"/>
      <w:r w:rsidRPr="00531958">
        <w:t xml:space="preserve"> </w:t>
      </w:r>
      <w:r>
        <w:rPr>
          <w:lang w:val="id-ID"/>
        </w:rPr>
        <w:t>pola asuh d</w:t>
      </w:r>
      <w:r w:rsidRPr="00531958">
        <w:rPr>
          <w:lang w:val="id-ID"/>
        </w:rPr>
        <w:t>emokratis</w:t>
      </w:r>
      <w:r w:rsidRPr="00531958">
        <w:t xml:space="preserve"> </w:t>
      </w:r>
      <w:proofErr w:type="spellStart"/>
      <w:r w:rsidRPr="00531958">
        <w:t>dengan</w:t>
      </w:r>
      <w:proofErr w:type="spellEnd"/>
      <w:r w:rsidRPr="00531958">
        <w:t xml:space="preserve"> </w:t>
      </w:r>
      <w:r>
        <w:rPr>
          <w:lang w:val="id-ID"/>
        </w:rPr>
        <w:t>e</w:t>
      </w:r>
      <w:r w:rsidRPr="00531958">
        <w:rPr>
          <w:lang w:val="id-ID"/>
        </w:rPr>
        <w:t>mpati</w:t>
      </w:r>
      <w:r>
        <w:t xml:space="preserve"> </w:t>
      </w:r>
      <w:proofErr w:type="spellStart"/>
      <w:r>
        <w:t>dengan</w:t>
      </w:r>
      <w:proofErr w:type="spellEnd"/>
      <w:r>
        <w:t xml:space="preserve"> R = 0</w:t>
      </w:r>
      <w:r>
        <w:rPr>
          <w:lang w:val="id-ID"/>
        </w:rPr>
        <w:t>,</w:t>
      </w:r>
      <w:r w:rsidRPr="00531958">
        <w:rPr>
          <w:lang w:val="id-ID"/>
        </w:rPr>
        <w:t>100</w:t>
      </w:r>
      <w:r>
        <w:t>, dan p = 0</w:t>
      </w:r>
      <w:r>
        <w:rPr>
          <w:lang w:val="id-ID"/>
        </w:rPr>
        <w:t>,</w:t>
      </w:r>
      <w:r w:rsidRPr="00531958">
        <w:t xml:space="preserve">000. Hal </w:t>
      </w:r>
      <w:proofErr w:type="spellStart"/>
      <w:r w:rsidRPr="00531958">
        <w:t>tersebut</w:t>
      </w:r>
      <w:proofErr w:type="spellEnd"/>
      <w:r w:rsidRPr="00531958">
        <w:t xml:space="preserve"> </w:t>
      </w:r>
      <w:proofErr w:type="spellStart"/>
      <w:r w:rsidRPr="00531958">
        <w:t>bermakna</w:t>
      </w:r>
      <w:proofErr w:type="spellEnd"/>
      <w:r w:rsidRPr="00531958">
        <w:t xml:space="preserve"> </w:t>
      </w:r>
      <w:proofErr w:type="spellStart"/>
      <w:r w:rsidRPr="00531958">
        <w:t>bahwa</w:t>
      </w:r>
      <w:proofErr w:type="spellEnd"/>
      <w:r w:rsidRPr="00531958">
        <w:t xml:space="preserve"> </w:t>
      </w:r>
      <w:proofErr w:type="spellStart"/>
      <w:r w:rsidRPr="00531958">
        <w:t>hipotesis</w:t>
      </w:r>
      <w:proofErr w:type="spellEnd"/>
      <w:r w:rsidRPr="00531958">
        <w:t xml:space="preserve"> </w:t>
      </w:r>
      <w:proofErr w:type="spellStart"/>
      <w:r w:rsidRPr="00531958">
        <w:t>dalam</w:t>
      </w:r>
      <w:proofErr w:type="spellEnd"/>
      <w:r w:rsidRPr="00531958">
        <w:t xml:space="preserve"> </w:t>
      </w:r>
      <w:proofErr w:type="spellStart"/>
      <w:r w:rsidRPr="00531958">
        <w:t>penelitian</w:t>
      </w:r>
      <w:proofErr w:type="spellEnd"/>
      <w:r w:rsidRPr="00531958">
        <w:t xml:space="preserve"> </w:t>
      </w:r>
      <w:proofErr w:type="spellStart"/>
      <w:r w:rsidRPr="00531958">
        <w:t>ini</w:t>
      </w:r>
      <w:proofErr w:type="spellEnd"/>
      <w:r w:rsidRPr="00531958">
        <w:t xml:space="preserve"> </w:t>
      </w:r>
      <w:proofErr w:type="spellStart"/>
      <w:r w:rsidRPr="00531958">
        <w:t>diterima</w:t>
      </w:r>
      <w:proofErr w:type="spellEnd"/>
      <w:r w:rsidRPr="00531958">
        <w:t>.</w:t>
      </w:r>
    </w:p>
    <w:p w:rsidR="00D24949" w:rsidRPr="0083536B" w:rsidRDefault="00D24949" w:rsidP="00240C9D">
      <w:pPr>
        <w:ind w:firstLine="720"/>
        <w:jc w:val="both"/>
        <w:rPr>
          <w:color w:val="FF0000"/>
        </w:rPr>
      </w:pPr>
      <w:r w:rsidRPr="00C74F5C">
        <w:t xml:space="preserve">Hasil uji </w:t>
      </w:r>
      <w:proofErr w:type="spellStart"/>
      <w:r w:rsidRPr="00C74F5C">
        <w:t>korelasi</w:t>
      </w:r>
      <w:proofErr w:type="spellEnd"/>
      <w:r w:rsidRPr="00C74F5C">
        <w:t xml:space="preserve"> </w:t>
      </w:r>
      <w:proofErr w:type="spellStart"/>
      <w:r w:rsidRPr="00C74F5C">
        <w:t>tersebut</w:t>
      </w:r>
      <w:proofErr w:type="spellEnd"/>
      <w:r w:rsidRPr="00C74F5C">
        <w:t xml:space="preserve"> juga </w:t>
      </w:r>
      <w:proofErr w:type="spellStart"/>
      <w:r w:rsidRPr="00C74F5C">
        <w:t>menunjukkan</w:t>
      </w:r>
      <w:proofErr w:type="spellEnd"/>
      <w:r w:rsidRPr="00C74F5C">
        <w:t xml:space="preserve"> </w:t>
      </w:r>
      <w:proofErr w:type="spellStart"/>
      <w:r w:rsidRPr="00C74F5C">
        <w:t>adanya</w:t>
      </w:r>
      <w:proofErr w:type="spellEnd"/>
      <w:r w:rsidRPr="00C74F5C">
        <w:t xml:space="preserve"> </w:t>
      </w:r>
      <w:proofErr w:type="spellStart"/>
      <w:r w:rsidRPr="00C74F5C">
        <w:t>pengaruh</w:t>
      </w:r>
      <w:proofErr w:type="spellEnd"/>
      <w:r w:rsidRPr="00C74F5C">
        <w:t xml:space="preserve"> yang </w:t>
      </w:r>
      <w:proofErr w:type="spellStart"/>
      <w:r w:rsidRPr="00C74F5C">
        <w:t>signifikan</w:t>
      </w:r>
      <w:proofErr w:type="spellEnd"/>
      <w:r w:rsidRPr="00C74F5C">
        <w:t xml:space="preserve"> </w:t>
      </w:r>
      <w:proofErr w:type="spellStart"/>
      <w:r w:rsidRPr="00C74F5C">
        <w:t>antara</w:t>
      </w:r>
      <w:proofErr w:type="spellEnd"/>
      <w:r w:rsidRPr="00C74F5C">
        <w:t xml:space="preserve"> </w:t>
      </w:r>
      <w:proofErr w:type="spellStart"/>
      <w:r w:rsidRPr="00C74F5C">
        <w:t>kedua</w:t>
      </w:r>
      <w:proofErr w:type="spellEnd"/>
      <w:r w:rsidRPr="00C74F5C">
        <w:t xml:space="preserve"> </w:t>
      </w:r>
      <w:proofErr w:type="spellStart"/>
      <w:r w:rsidRPr="00C74F5C">
        <w:t>variabel</w:t>
      </w:r>
      <w:proofErr w:type="spellEnd"/>
      <w:r w:rsidRPr="00C74F5C">
        <w:t xml:space="preserve"> </w:t>
      </w:r>
      <w:proofErr w:type="spellStart"/>
      <w:r w:rsidRPr="00C74F5C">
        <w:t>penelitian</w:t>
      </w:r>
      <w:proofErr w:type="spellEnd"/>
      <w:r w:rsidRPr="00C74F5C">
        <w:t xml:space="preserve">. </w:t>
      </w:r>
      <w:proofErr w:type="spellStart"/>
      <w:r w:rsidRPr="00C74F5C">
        <w:t>Angka</w:t>
      </w:r>
      <w:proofErr w:type="spellEnd"/>
      <w:r w:rsidRPr="00C74F5C">
        <w:t xml:space="preserve"> </w:t>
      </w:r>
      <w:proofErr w:type="spellStart"/>
      <w:r w:rsidRPr="00C74F5C">
        <w:t>probabilitas</w:t>
      </w:r>
      <w:proofErr w:type="spellEnd"/>
      <w:r w:rsidRPr="00C74F5C">
        <w:t xml:space="preserve"> </w:t>
      </w:r>
      <w:r w:rsidRPr="00C74F5C">
        <w:rPr>
          <w:i/>
          <w:iCs/>
        </w:rPr>
        <w:t>(</w:t>
      </w:r>
      <w:proofErr w:type="spellStart"/>
      <w:r w:rsidRPr="00C74F5C">
        <w:rPr>
          <w:i/>
          <w:iCs/>
        </w:rPr>
        <w:t>signifikan</w:t>
      </w:r>
      <w:proofErr w:type="spellEnd"/>
      <w:r w:rsidRPr="00C74F5C">
        <w:rPr>
          <w:i/>
          <w:iCs/>
        </w:rPr>
        <w:t>)</w:t>
      </w:r>
      <w:r>
        <w:t xml:space="preserve"> yang </w:t>
      </w:r>
      <w:proofErr w:type="spellStart"/>
      <w:r>
        <w:t>diperoleh</w:t>
      </w:r>
      <w:proofErr w:type="spellEnd"/>
      <w:r>
        <w:t xml:space="preserve"> </w:t>
      </w:r>
      <w:proofErr w:type="spellStart"/>
      <w:r>
        <w:t>sebesar</w:t>
      </w:r>
      <w:proofErr w:type="spellEnd"/>
      <w:r>
        <w:t xml:space="preserve"> p = 0</w:t>
      </w:r>
      <w:r>
        <w:rPr>
          <w:lang w:val="id-ID"/>
        </w:rPr>
        <w:t>,</w:t>
      </w:r>
      <w:r w:rsidRPr="00C74F5C">
        <w:t xml:space="preserve">000, </w:t>
      </w:r>
      <w:proofErr w:type="spellStart"/>
      <w:r w:rsidRPr="00C74F5C">
        <w:t>d</w:t>
      </w:r>
      <w:r>
        <w:t>imana</w:t>
      </w:r>
      <w:proofErr w:type="spellEnd"/>
      <w:r>
        <w:t xml:space="preserve"> p&lt;0</w:t>
      </w:r>
      <w:r>
        <w:rPr>
          <w:lang w:val="id-ID"/>
        </w:rPr>
        <w:t>,</w:t>
      </w:r>
      <w:r>
        <w:t>05 (0</w:t>
      </w:r>
      <w:r>
        <w:rPr>
          <w:lang w:val="id-ID"/>
        </w:rPr>
        <w:t>,</w:t>
      </w:r>
      <w:r>
        <w:t>000&lt;0</w:t>
      </w:r>
      <w:r>
        <w:rPr>
          <w:lang w:val="id-ID"/>
        </w:rPr>
        <w:t>,</w:t>
      </w:r>
      <w:r>
        <w:t>05)</w:t>
      </w:r>
      <w:r w:rsidRPr="00C74F5C">
        <w:t xml:space="preserve">, </w:t>
      </w:r>
      <w:proofErr w:type="spellStart"/>
      <w:r w:rsidRPr="00C74F5C">
        <w:t>sehingga</w:t>
      </w:r>
      <w:proofErr w:type="spellEnd"/>
      <w:r w:rsidRPr="00C74F5C">
        <w:t xml:space="preserve"> </w:t>
      </w:r>
      <w:proofErr w:type="spellStart"/>
      <w:r w:rsidRPr="00C74F5C">
        <w:t>kesimpulannya</w:t>
      </w:r>
      <w:proofErr w:type="spellEnd"/>
      <w:r w:rsidRPr="00C74F5C">
        <w:t xml:space="preserve"> </w:t>
      </w:r>
      <w:proofErr w:type="spellStart"/>
      <w:r w:rsidRPr="00C74F5C">
        <w:t>bahwa</w:t>
      </w:r>
      <w:proofErr w:type="spellEnd"/>
      <w:r w:rsidRPr="00C74F5C">
        <w:t xml:space="preserve"> </w:t>
      </w:r>
      <w:proofErr w:type="spellStart"/>
      <w:r w:rsidRPr="00C74F5C">
        <w:t>hipotesis</w:t>
      </w:r>
      <w:proofErr w:type="spellEnd"/>
      <w:r w:rsidRPr="00C74F5C">
        <w:t xml:space="preserve"> yang </w:t>
      </w:r>
      <w:proofErr w:type="spellStart"/>
      <w:r w:rsidRPr="00C74F5C">
        <w:t>menyatakan</w:t>
      </w:r>
      <w:proofErr w:type="spellEnd"/>
      <w:r w:rsidRPr="00C74F5C">
        <w:t xml:space="preserve"> </w:t>
      </w:r>
      <w:r w:rsidRPr="00C74F5C">
        <w:rPr>
          <w:lang w:val="id-ID"/>
        </w:rPr>
        <w:t xml:space="preserve">apakah </w:t>
      </w:r>
      <w:proofErr w:type="spellStart"/>
      <w:r w:rsidRPr="00C74F5C">
        <w:t>ada</w:t>
      </w:r>
      <w:proofErr w:type="spellEnd"/>
      <w:r w:rsidRPr="00C74F5C">
        <w:t xml:space="preserve"> </w:t>
      </w:r>
      <w:r w:rsidRPr="00C74F5C">
        <w:rPr>
          <w:lang w:val="id-ID"/>
        </w:rPr>
        <w:t>hubungan</w:t>
      </w:r>
      <w:r w:rsidRPr="00C74F5C">
        <w:t xml:space="preserve"> yang </w:t>
      </w:r>
      <w:proofErr w:type="spellStart"/>
      <w:r w:rsidRPr="00C74F5C">
        <w:t>signifikan</w:t>
      </w:r>
      <w:proofErr w:type="spellEnd"/>
      <w:r w:rsidRPr="00C74F5C">
        <w:t xml:space="preserve"> </w:t>
      </w:r>
      <w:r>
        <w:rPr>
          <w:lang w:val="id-ID"/>
        </w:rPr>
        <w:t>antara pola asuh d</w:t>
      </w:r>
      <w:r w:rsidRPr="00C74F5C">
        <w:rPr>
          <w:lang w:val="id-ID"/>
        </w:rPr>
        <w:t xml:space="preserve">emokratis dengan Empati </w:t>
      </w:r>
      <w:proofErr w:type="spellStart"/>
      <w:r w:rsidRPr="00C74F5C">
        <w:t>diterima</w:t>
      </w:r>
      <w:proofErr w:type="spellEnd"/>
      <w:r w:rsidRPr="00C74F5C">
        <w:t>.</w:t>
      </w:r>
      <w:r w:rsidRPr="0083536B">
        <w:rPr>
          <w:color w:val="FF0000"/>
        </w:rPr>
        <w:t xml:space="preserve"> </w:t>
      </w:r>
      <w:proofErr w:type="spellStart"/>
      <w:r>
        <w:t>Sedangkan</w:t>
      </w:r>
      <w:proofErr w:type="spellEnd"/>
      <w:r>
        <w:t xml:space="preserve"> </w:t>
      </w:r>
      <w:proofErr w:type="spellStart"/>
      <w:r>
        <w:t>nilai</w:t>
      </w:r>
      <w:proofErr w:type="spellEnd"/>
      <w:r>
        <w:t xml:space="preserve"> R = 0</w:t>
      </w:r>
      <w:r>
        <w:rPr>
          <w:lang w:val="id-ID"/>
        </w:rPr>
        <w:t>,</w:t>
      </w:r>
      <w:r w:rsidRPr="00481C54">
        <w:rPr>
          <w:lang w:val="id-ID"/>
        </w:rPr>
        <w:t>100</w:t>
      </w:r>
      <w:r w:rsidRPr="00481C54">
        <w:t xml:space="preserve"> </w:t>
      </w:r>
      <w:proofErr w:type="spellStart"/>
      <w:r w:rsidRPr="00481C54">
        <w:t>menunjukkan</w:t>
      </w:r>
      <w:proofErr w:type="spellEnd"/>
      <w:r w:rsidRPr="00481C54">
        <w:t xml:space="preserve"> </w:t>
      </w:r>
      <w:proofErr w:type="spellStart"/>
      <w:r w:rsidRPr="00481C54">
        <w:t>bahwa</w:t>
      </w:r>
      <w:proofErr w:type="spellEnd"/>
      <w:r w:rsidRPr="00481C54">
        <w:t xml:space="preserve"> </w:t>
      </w:r>
      <w:r w:rsidRPr="00481C54">
        <w:rPr>
          <w:lang w:val="id-ID"/>
        </w:rPr>
        <w:t>hubungan</w:t>
      </w:r>
      <w:r w:rsidRPr="00481C54">
        <w:t xml:space="preserve"> </w:t>
      </w:r>
      <w:r>
        <w:rPr>
          <w:lang w:val="id-ID"/>
        </w:rPr>
        <w:t>pola asuh d</w:t>
      </w:r>
      <w:r w:rsidRPr="00481C54">
        <w:rPr>
          <w:lang w:val="id-ID"/>
        </w:rPr>
        <w:t>emokratis</w:t>
      </w:r>
      <w:r w:rsidRPr="00481C54">
        <w:t xml:space="preserve"> </w:t>
      </w:r>
      <w:r>
        <w:rPr>
          <w:lang w:val="id-ID"/>
        </w:rPr>
        <w:t>dengan e</w:t>
      </w:r>
      <w:r w:rsidRPr="00481C54">
        <w:rPr>
          <w:lang w:val="id-ID"/>
        </w:rPr>
        <w:t>mpati</w:t>
      </w:r>
      <w:r>
        <w:t xml:space="preserve"> </w:t>
      </w:r>
      <w:proofErr w:type="spellStart"/>
      <w:r>
        <w:t>sebesar</w:t>
      </w:r>
      <w:proofErr w:type="spellEnd"/>
      <w:r>
        <w:t xml:space="preserve"> 0</w:t>
      </w:r>
      <w:r>
        <w:rPr>
          <w:lang w:val="id-ID"/>
        </w:rPr>
        <w:t>,</w:t>
      </w:r>
      <w:r w:rsidRPr="00481C54">
        <w:rPr>
          <w:lang w:val="id-ID"/>
        </w:rPr>
        <w:t>100</w:t>
      </w:r>
      <w:r>
        <w:t xml:space="preserve">. </w:t>
      </w:r>
      <w:proofErr w:type="spellStart"/>
      <w:r>
        <w:t>Itu</w:t>
      </w:r>
      <w:proofErr w:type="spellEnd"/>
      <w:r>
        <w:t xml:space="preserve"> </w:t>
      </w:r>
      <w:proofErr w:type="spellStart"/>
      <w:r>
        <w:t>berarti</w:t>
      </w:r>
      <w:proofErr w:type="spellEnd"/>
      <w:r>
        <w:t xml:space="preserve"> </w:t>
      </w:r>
      <w:r>
        <w:rPr>
          <w:lang w:val="id-ID"/>
        </w:rPr>
        <w:t>s</w:t>
      </w:r>
      <w:proofErr w:type="spellStart"/>
      <w:r w:rsidRPr="00481C54">
        <w:t>emakin</w:t>
      </w:r>
      <w:proofErr w:type="spellEnd"/>
      <w:r w:rsidRPr="00481C54">
        <w:t xml:space="preserve"> </w:t>
      </w:r>
      <w:proofErr w:type="spellStart"/>
      <w:r w:rsidRPr="00481C54">
        <w:t>tinggi</w:t>
      </w:r>
      <w:proofErr w:type="spellEnd"/>
      <w:r w:rsidRPr="00481C54">
        <w:t xml:space="preserve"> </w:t>
      </w:r>
      <w:r>
        <w:rPr>
          <w:lang w:val="id-ID"/>
        </w:rPr>
        <w:t>pola asuh d</w:t>
      </w:r>
      <w:r w:rsidRPr="00481C54">
        <w:rPr>
          <w:lang w:val="id-ID"/>
        </w:rPr>
        <w:t>emokratis yang diterapkan oleh orang tua</w:t>
      </w:r>
      <w:r w:rsidRPr="00481C54">
        <w:t xml:space="preserve">, </w:t>
      </w:r>
      <w:proofErr w:type="spellStart"/>
      <w:r w:rsidRPr="00481C54">
        <w:t>semakin</w:t>
      </w:r>
      <w:proofErr w:type="spellEnd"/>
      <w:r w:rsidRPr="00481C54">
        <w:t xml:space="preserve"> </w:t>
      </w:r>
      <w:proofErr w:type="spellStart"/>
      <w:r w:rsidRPr="00481C54">
        <w:t>tinggi</w:t>
      </w:r>
      <w:proofErr w:type="spellEnd"/>
      <w:r w:rsidRPr="00481C54">
        <w:t xml:space="preserve"> pula </w:t>
      </w:r>
      <w:r>
        <w:rPr>
          <w:lang w:val="id-ID"/>
        </w:rPr>
        <w:t>e</w:t>
      </w:r>
      <w:r w:rsidRPr="00481C54">
        <w:rPr>
          <w:lang w:val="id-ID"/>
        </w:rPr>
        <w:t>mpati</w:t>
      </w:r>
      <w:r w:rsidRPr="00481C54">
        <w:t xml:space="preserve"> yang </w:t>
      </w:r>
      <w:proofErr w:type="spellStart"/>
      <w:r w:rsidRPr="00481C54">
        <w:t>dimiliki</w:t>
      </w:r>
      <w:proofErr w:type="spellEnd"/>
      <w:r w:rsidRPr="00481C54">
        <w:rPr>
          <w:lang w:val="id-ID"/>
        </w:rPr>
        <w:t xml:space="preserve"> oleh anak</w:t>
      </w:r>
      <w:r w:rsidRPr="00481C54">
        <w:t>.</w:t>
      </w:r>
      <w:r w:rsidRPr="0083536B">
        <w:rPr>
          <w:color w:val="FF0000"/>
        </w:rPr>
        <w:t xml:space="preserve"> </w:t>
      </w:r>
    </w:p>
    <w:p w:rsidR="00D24949" w:rsidRDefault="00240C9D" w:rsidP="007042E1">
      <w:pPr>
        <w:jc w:val="both"/>
        <w:rPr>
          <w:rFonts w:ascii="Monotype Corsiva" w:hAnsi="Monotype Corsiva"/>
          <w:sz w:val="28"/>
          <w:szCs w:val="28"/>
          <w:lang w:val="id-ID"/>
        </w:rPr>
      </w:pPr>
      <w:r>
        <w:rPr>
          <w:lang w:val="id-ID"/>
        </w:rPr>
        <w:tab/>
      </w:r>
    </w:p>
    <w:p w:rsidR="007042E1" w:rsidRPr="00071C37" w:rsidRDefault="00D24949" w:rsidP="007042E1">
      <w:pPr>
        <w:rPr>
          <w:rStyle w:val="SubtleEmphasis"/>
          <w:b/>
          <w:i w:val="0"/>
          <w:color w:val="auto"/>
          <w:lang w:val="id-ID"/>
        </w:rPr>
      </w:pPr>
      <w:r w:rsidRPr="00206258">
        <w:rPr>
          <w:rStyle w:val="SubtleEmphasis"/>
          <w:b/>
          <w:i w:val="0"/>
          <w:color w:val="auto"/>
          <w:lang w:val="id-ID"/>
        </w:rPr>
        <w:t>SIMPULAN DAN SARAN</w:t>
      </w:r>
    </w:p>
    <w:p w:rsidR="00D24949" w:rsidRPr="00071C37" w:rsidRDefault="00D24949" w:rsidP="00240C9D">
      <w:pPr>
        <w:tabs>
          <w:tab w:val="left" w:pos="284"/>
        </w:tabs>
        <w:jc w:val="both"/>
        <w:rPr>
          <w:iCs/>
          <w:lang w:val="id-ID"/>
        </w:rPr>
      </w:pPr>
      <w:r w:rsidRPr="00206258">
        <w:rPr>
          <w:rStyle w:val="SubtleEmphasis"/>
          <w:b/>
          <w:i w:val="0"/>
          <w:color w:val="auto"/>
          <w:lang w:val="id-ID"/>
        </w:rPr>
        <w:t xml:space="preserve">Simpulan </w:t>
      </w:r>
    </w:p>
    <w:p w:rsidR="00D24949" w:rsidRPr="00E77C0E" w:rsidRDefault="00240C9D" w:rsidP="00240C9D">
      <w:pPr>
        <w:tabs>
          <w:tab w:val="left" w:pos="284"/>
        </w:tabs>
        <w:jc w:val="both"/>
        <w:rPr>
          <w:rStyle w:val="SubtleEmphasis"/>
          <w:i w:val="0"/>
          <w:color w:val="auto"/>
          <w:lang w:val="id-ID"/>
        </w:rPr>
      </w:pPr>
      <w:r>
        <w:rPr>
          <w:lang w:val="id-ID"/>
        </w:rPr>
        <w:tab/>
      </w:r>
      <w:r>
        <w:rPr>
          <w:lang w:val="id-ID"/>
        </w:rPr>
        <w:tab/>
      </w:r>
      <w:r w:rsidR="00071C37">
        <w:rPr>
          <w:lang w:val="id-ID"/>
        </w:rPr>
        <w:t xml:space="preserve">Berdasarkan hasil penelitian, maka dapat disimpulkan bahwa </w:t>
      </w:r>
      <w:r w:rsidR="00D24949" w:rsidRPr="00E77C0E">
        <w:rPr>
          <w:rStyle w:val="SubtleEmphasis"/>
          <w:i w:val="0"/>
          <w:color w:val="auto"/>
          <w:lang w:val="id-ID"/>
        </w:rPr>
        <w:t>terdapat hubungan yang sangat signifikan antara pola asuh demokratis dengan empati pada remaja. Semakin tinggi pola asuh demokratis diterapkan oleh orang tua maka semakin tinggi pula empati yang ada pada remaja.</w:t>
      </w:r>
    </w:p>
    <w:p w:rsidR="00240C9D" w:rsidRPr="00240C9D" w:rsidRDefault="00D24949" w:rsidP="00240C9D">
      <w:pPr>
        <w:tabs>
          <w:tab w:val="left" w:pos="284"/>
        </w:tabs>
        <w:ind w:left="420"/>
        <w:jc w:val="both"/>
        <w:rPr>
          <w:rStyle w:val="SubtleEmphasis"/>
          <w:i w:val="0"/>
          <w:color w:val="auto"/>
          <w:lang w:val="id-ID"/>
        </w:rPr>
      </w:pPr>
      <w:r w:rsidRPr="00E77C0E">
        <w:rPr>
          <w:rStyle w:val="SubtleEmphasis"/>
          <w:i w:val="0"/>
          <w:color w:val="auto"/>
        </w:rPr>
        <w:t xml:space="preserve">      </w:t>
      </w:r>
    </w:p>
    <w:p w:rsidR="00D24949" w:rsidRPr="00240C9D" w:rsidRDefault="00D24949" w:rsidP="00240C9D">
      <w:pPr>
        <w:jc w:val="both"/>
        <w:rPr>
          <w:rStyle w:val="SubtleEmphasis"/>
          <w:b/>
          <w:i w:val="0"/>
          <w:color w:val="auto"/>
          <w:lang w:val="id-ID"/>
        </w:rPr>
      </w:pPr>
      <w:r w:rsidRPr="00240C9D">
        <w:rPr>
          <w:rStyle w:val="SubtleEmphasis"/>
          <w:b/>
          <w:i w:val="0"/>
          <w:color w:val="auto"/>
        </w:rPr>
        <w:t>S</w:t>
      </w:r>
      <w:r w:rsidRPr="00240C9D">
        <w:rPr>
          <w:rStyle w:val="SubtleEmphasis"/>
          <w:b/>
          <w:i w:val="0"/>
          <w:color w:val="auto"/>
          <w:lang w:val="id-ID"/>
        </w:rPr>
        <w:t>aran</w:t>
      </w:r>
    </w:p>
    <w:p w:rsidR="007042E1" w:rsidRDefault="00D24949" w:rsidP="007042E1">
      <w:pPr>
        <w:autoSpaceDE w:val="0"/>
        <w:autoSpaceDN w:val="0"/>
        <w:adjustRightInd w:val="0"/>
        <w:spacing w:after="200"/>
        <w:ind w:firstLine="720"/>
        <w:jc w:val="both"/>
        <w:rPr>
          <w:lang w:val="id-ID"/>
        </w:rPr>
      </w:pPr>
      <w:proofErr w:type="spellStart"/>
      <w:r>
        <w:t>Bagi</w:t>
      </w:r>
      <w:proofErr w:type="spellEnd"/>
      <w:r>
        <w:t xml:space="preserve"> </w:t>
      </w:r>
      <w:proofErr w:type="spellStart"/>
      <w:r>
        <w:t>Sekolah</w:t>
      </w:r>
      <w:proofErr w:type="spellEnd"/>
      <w:r>
        <w:t xml:space="preserve"> </w:t>
      </w:r>
      <w:r w:rsidRPr="007042E1">
        <w:rPr>
          <w:lang w:val="id-ID"/>
        </w:rPr>
        <w:t>agar</w:t>
      </w:r>
      <w:r>
        <w:t xml:space="preserve"> </w:t>
      </w:r>
      <w:proofErr w:type="spellStart"/>
      <w:r>
        <w:t>dapat</w:t>
      </w:r>
      <w:proofErr w:type="spellEnd"/>
      <w:r>
        <w:t xml:space="preserve"> </w:t>
      </w:r>
      <w:r w:rsidRPr="007042E1">
        <w:rPr>
          <w:lang w:val="id-ID"/>
        </w:rPr>
        <w:t>membuat program kegiatan yang menyenangkan dan bermanfaat yang bertujuan untuk mengarahkan siswa agar lebih dapat berempati pada sesamanya.</w:t>
      </w:r>
    </w:p>
    <w:p w:rsidR="007042E1" w:rsidRDefault="00D24949" w:rsidP="007042E1">
      <w:pPr>
        <w:autoSpaceDE w:val="0"/>
        <w:autoSpaceDN w:val="0"/>
        <w:adjustRightInd w:val="0"/>
        <w:ind w:firstLine="720"/>
        <w:jc w:val="both"/>
        <w:rPr>
          <w:lang w:val="id-ID"/>
        </w:rPr>
      </w:pPr>
      <w:proofErr w:type="spellStart"/>
      <w:r>
        <w:t>Bagi</w:t>
      </w:r>
      <w:proofErr w:type="spellEnd"/>
      <w:r>
        <w:t xml:space="preserve"> para </w:t>
      </w:r>
      <w:proofErr w:type="spellStart"/>
      <w:r>
        <w:t>siswa</w:t>
      </w:r>
      <w:proofErr w:type="spellEnd"/>
      <w:r>
        <w:t xml:space="preserve"> </w:t>
      </w:r>
      <w:proofErr w:type="spellStart"/>
      <w:r>
        <w:t>khususnya</w:t>
      </w:r>
      <w:proofErr w:type="spellEnd"/>
      <w:r>
        <w:t xml:space="preserve"> </w:t>
      </w:r>
      <w:proofErr w:type="spellStart"/>
      <w:r>
        <w:t>siswa</w:t>
      </w:r>
      <w:proofErr w:type="spellEnd"/>
      <w:r>
        <w:t xml:space="preserve"> SMP, agar </w:t>
      </w:r>
      <w:proofErr w:type="spellStart"/>
      <w:r>
        <w:t>dapat</w:t>
      </w:r>
      <w:proofErr w:type="spellEnd"/>
      <w:r>
        <w:t xml:space="preserve"> </w:t>
      </w:r>
      <w:r w:rsidRPr="007042E1">
        <w:rPr>
          <w:lang w:val="id-ID"/>
        </w:rPr>
        <w:t xml:space="preserve">memupuk empati yang sudah ada di dalam diri dengan lebih baik lagi </w:t>
      </w:r>
      <w:r>
        <w:t xml:space="preserve">agar </w:t>
      </w:r>
      <w:proofErr w:type="spellStart"/>
      <w:r>
        <w:t>dapat</w:t>
      </w:r>
      <w:proofErr w:type="spellEnd"/>
      <w:r>
        <w:t xml:space="preserve"> </w:t>
      </w:r>
      <w:proofErr w:type="spellStart"/>
      <w:r>
        <w:t>dijadikan</w:t>
      </w:r>
      <w:proofErr w:type="spellEnd"/>
      <w:r>
        <w:t xml:space="preserve"> </w:t>
      </w:r>
      <w:proofErr w:type="spellStart"/>
      <w:r>
        <w:t>kontrol</w:t>
      </w:r>
      <w:proofErr w:type="spellEnd"/>
      <w:r>
        <w:t xml:space="preserve"> </w:t>
      </w:r>
      <w:proofErr w:type="spellStart"/>
      <w:r>
        <w:t>diri</w:t>
      </w:r>
      <w:proofErr w:type="spellEnd"/>
      <w:r>
        <w:t xml:space="preserve"> </w:t>
      </w:r>
      <w:r w:rsidRPr="007042E1">
        <w:rPr>
          <w:lang w:val="id-ID"/>
        </w:rPr>
        <w:t xml:space="preserve">dan </w:t>
      </w:r>
      <w:r>
        <w:t>di</w:t>
      </w:r>
      <w:r w:rsidRPr="007042E1">
        <w:rPr>
          <w:lang w:val="id-ID"/>
        </w:rPr>
        <w:t>wujudkan</w:t>
      </w:r>
      <w:r>
        <w:t xml:space="preserve"> </w:t>
      </w:r>
      <w:proofErr w:type="spellStart"/>
      <w:r>
        <w:t>dalam</w:t>
      </w:r>
      <w:proofErr w:type="spellEnd"/>
      <w:r>
        <w:t xml:space="preserve"> </w:t>
      </w:r>
      <w:proofErr w:type="spellStart"/>
      <w:r>
        <w:t>kehidupan</w:t>
      </w:r>
      <w:proofErr w:type="spellEnd"/>
      <w:r>
        <w:t xml:space="preserve"> </w:t>
      </w:r>
      <w:proofErr w:type="spellStart"/>
      <w:r>
        <w:t>remaja</w:t>
      </w:r>
      <w:proofErr w:type="spellEnd"/>
      <w:r>
        <w:t xml:space="preserve"> </w:t>
      </w:r>
      <w:proofErr w:type="spellStart"/>
      <w:r>
        <w:t>untuk</w:t>
      </w:r>
      <w:proofErr w:type="spellEnd"/>
      <w:r>
        <w:t xml:space="preserve"> </w:t>
      </w:r>
      <w:proofErr w:type="spellStart"/>
      <w:r>
        <w:t>berinteraksi</w:t>
      </w:r>
      <w:proofErr w:type="spellEnd"/>
      <w:r>
        <w:t xml:space="preserve"> dan </w:t>
      </w:r>
      <w:proofErr w:type="spellStart"/>
      <w:r>
        <w:t>bersosialisasi</w:t>
      </w:r>
      <w:proofErr w:type="spellEnd"/>
      <w:r>
        <w:t xml:space="preserve"> </w:t>
      </w:r>
      <w:r w:rsidRPr="007042E1">
        <w:rPr>
          <w:lang w:val="id-ID"/>
        </w:rPr>
        <w:t xml:space="preserve">di </w:t>
      </w:r>
      <w:proofErr w:type="spellStart"/>
      <w:r>
        <w:t>dalam</w:t>
      </w:r>
      <w:proofErr w:type="spellEnd"/>
      <w:r>
        <w:t xml:space="preserve"> </w:t>
      </w:r>
      <w:proofErr w:type="spellStart"/>
      <w:r>
        <w:t>masyarakat</w:t>
      </w:r>
      <w:proofErr w:type="spellEnd"/>
      <w:r>
        <w:t>.</w:t>
      </w:r>
    </w:p>
    <w:p w:rsidR="007042E1" w:rsidRDefault="00D24949" w:rsidP="007042E1">
      <w:pPr>
        <w:autoSpaceDE w:val="0"/>
        <w:autoSpaceDN w:val="0"/>
        <w:adjustRightInd w:val="0"/>
        <w:ind w:firstLine="720"/>
        <w:jc w:val="both"/>
        <w:rPr>
          <w:lang w:val="id-ID"/>
        </w:rPr>
      </w:pPr>
      <w:r w:rsidRPr="007042E1">
        <w:rPr>
          <w:lang w:val="id-ID"/>
        </w:rPr>
        <w:t xml:space="preserve">Bagi Orang tua diharapkan dapat memberikan </w:t>
      </w:r>
      <w:proofErr w:type="spellStart"/>
      <w:r>
        <w:t>pola</w:t>
      </w:r>
      <w:proofErr w:type="spellEnd"/>
      <w:r>
        <w:t xml:space="preserve"> </w:t>
      </w:r>
      <w:proofErr w:type="spellStart"/>
      <w:r>
        <w:t>asuh</w:t>
      </w:r>
      <w:proofErr w:type="spellEnd"/>
      <w:r>
        <w:t xml:space="preserve"> yang </w:t>
      </w:r>
      <w:proofErr w:type="spellStart"/>
      <w:r>
        <w:t>tepat</w:t>
      </w:r>
      <w:proofErr w:type="spellEnd"/>
      <w:r>
        <w:t xml:space="preserve"> </w:t>
      </w:r>
      <w:r w:rsidRPr="007042E1">
        <w:rPr>
          <w:lang w:val="id-ID"/>
        </w:rPr>
        <w:t xml:space="preserve">dengan </w:t>
      </w:r>
      <w:r w:rsidRPr="007042E1">
        <w:rPr>
          <w:lang w:val="id-ID"/>
        </w:rPr>
        <w:lastRenderedPageBreak/>
        <w:t>pendekatan dari hati ke hati serta memberikan kasih sayang yang cukup dan kebutuhan anak yang merupakan hak dari seorang anak</w:t>
      </w:r>
      <w:r>
        <w:t>.</w:t>
      </w:r>
    </w:p>
    <w:p w:rsidR="00D24949" w:rsidRPr="007042E1" w:rsidRDefault="00D24949" w:rsidP="007042E1">
      <w:pPr>
        <w:autoSpaceDE w:val="0"/>
        <w:autoSpaceDN w:val="0"/>
        <w:adjustRightInd w:val="0"/>
        <w:ind w:firstLine="720"/>
        <w:jc w:val="both"/>
        <w:rPr>
          <w:lang w:val="id-ID"/>
        </w:rPr>
      </w:pPr>
      <w:proofErr w:type="spellStart"/>
      <w:r>
        <w:t>Bagi</w:t>
      </w:r>
      <w:proofErr w:type="spellEnd"/>
      <w:r>
        <w:t xml:space="preserve"> </w:t>
      </w:r>
      <w:proofErr w:type="spellStart"/>
      <w:r w:rsidRPr="00EB018D">
        <w:t>Peneliti</w:t>
      </w:r>
      <w:proofErr w:type="spellEnd"/>
      <w:r w:rsidRPr="007042E1">
        <w:rPr>
          <w:lang w:val="id-ID"/>
        </w:rPr>
        <w:t xml:space="preserve"> selanjutnya</w:t>
      </w:r>
      <w:r w:rsidRPr="00EB018D">
        <w:t>,</w:t>
      </w:r>
      <w:r>
        <w:t xml:space="preserve"> </w:t>
      </w:r>
      <w:r w:rsidRPr="007042E1">
        <w:rPr>
          <w:lang w:val="id-ID"/>
        </w:rPr>
        <w:t>walaupun hasil penelitian ini terbukti signifikan antara pola asuh demokratis dengan empati terdapat hubungan sebesar 10 % namun masih ada 90% yang dipengaruhi oleh faktor lain, sehingga peneliti selanjutnya dapat mengembangkan penelitian serupa dengan faktor-faktor lainnya seperti faktor usia, gender, intelegensia, pemahaman emosional dan temperamen.</w:t>
      </w:r>
    </w:p>
    <w:p w:rsidR="00D24949" w:rsidRPr="00352335" w:rsidRDefault="00D24949" w:rsidP="00C87249">
      <w:pPr>
        <w:pStyle w:val="ListParagraph"/>
        <w:autoSpaceDE w:val="0"/>
        <w:autoSpaceDN w:val="0"/>
        <w:adjustRightInd w:val="0"/>
        <w:spacing w:after="200"/>
        <w:ind w:left="851"/>
        <w:jc w:val="both"/>
        <w:rPr>
          <w:rStyle w:val="SubtleEmphasis"/>
          <w:i w:val="0"/>
          <w:iCs w:val="0"/>
          <w:color w:val="auto"/>
        </w:rPr>
      </w:pPr>
    </w:p>
    <w:p w:rsidR="00D24949" w:rsidRPr="00E77C0E" w:rsidRDefault="00D24949" w:rsidP="00C87249">
      <w:pPr>
        <w:jc w:val="center"/>
        <w:rPr>
          <w:rStyle w:val="SubtleEmphasis"/>
          <w:b/>
          <w:i w:val="0"/>
          <w:color w:val="auto"/>
          <w:lang w:val="id-ID"/>
        </w:rPr>
      </w:pPr>
      <w:r w:rsidRPr="00E77C0E">
        <w:rPr>
          <w:rStyle w:val="SubtleEmphasis"/>
          <w:b/>
          <w:i w:val="0"/>
          <w:color w:val="auto"/>
          <w:lang w:val="id-ID"/>
        </w:rPr>
        <w:t>DAFTAR PUSTAKA</w:t>
      </w:r>
    </w:p>
    <w:p w:rsidR="00D24949" w:rsidRDefault="00D24949" w:rsidP="00C87249">
      <w:pPr>
        <w:rPr>
          <w:rStyle w:val="SubtleEmphasis"/>
          <w:b/>
          <w:i w:val="0"/>
          <w:lang w:val="id-ID"/>
        </w:rPr>
      </w:pPr>
    </w:p>
    <w:p w:rsidR="00D24949" w:rsidRPr="00E77C0E" w:rsidRDefault="00D24949" w:rsidP="00C87249">
      <w:pPr>
        <w:ind w:left="709" w:hanging="709"/>
        <w:jc w:val="both"/>
        <w:rPr>
          <w:rStyle w:val="SubtleEmphasis"/>
          <w:i w:val="0"/>
          <w:color w:val="auto"/>
          <w:lang w:val="id-ID"/>
        </w:rPr>
      </w:pPr>
      <w:r w:rsidRPr="00E77C0E">
        <w:rPr>
          <w:rStyle w:val="SubtleEmphasis"/>
          <w:i w:val="0"/>
          <w:color w:val="auto"/>
          <w:lang w:val="id-ID"/>
        </w:rPr>
        <w:t>Aidina, T., (2008).</w:t>
      </w:r>
      <w:r w:rsidRPr="00E77C0E">
        <w:rPr>
          <w:rStyle w:val="SubtleEmphasis"/>
          <w:color w:val="auto"/>
          <w:lang w:val="id-ID"/>
        </w:rPr>
        <w:t xml:space="preserve"> Hubungan Antara Pola Asuh Demokratis orangtua Dengan Tingkat Asertivitas Remaja. </w:t>
      </w:r>
      <w:r w:rsidRPr="00E77C0E">
        <w:rPr>
          <w:rStyle w:val="SubtleEmphasis"/>
          <w:i w:val="0"/>
          <w:color w:val="auto"/>
          <w:lang w:val="id-ID"/>
        </w:rPr>
        <w:t>Skripsi. Yogyakarta: Fakultas Psikologi, Universitas Islam Indonesia.</w:t>
      </w:r>
    </w:p>
    <w:p w:rsidR="00D24949" w:rsidRPr="00E77C0E" w:rsidRDefault="00D24949" w:rsidP="00C87249">
      <w:pPr>
        <w:ind w:left="709" w:hanging="709"/>
        <w:jc w:val="both"/>
        <w:rPr>
          <w:rStyle w:val="SubtleEmphasis"/>
          <w:i w:val="0"/>
          <w:color w:val="auto"/>
          <w:lang w:val="id-ID"/>
        </w:rPr>
      </w:pPr>
      <w:r w:rsidRPr="00E77C0E">
        <w:rPr>
          <w:rStyle w:val="SubtleEmphasis"/>
          <w:i w:val="0"/>
          <w:color w:val="auto"/>
          <w:lang w:val="id-ID"/>
        </w:rPr>
        <w:t>Ali, Sambas, Muhidin, &amp; Abdurahman, M., (2007).</w:t>
      </w:r>
      <w:r w:rsidRPr="00E77C0E">
        <w:rPr>
          <w:rStyle w:val="SubtleEmphasis"/>
          <w:color w:val="auto"/>
          <w:lang w:val="id-ID"/>
        </w:rPr>
        <w:t xml:space="preserve"> Analisis Korelasi, Regresi dan Jalur Dalam Penelitian. </w:t>
      </w:r>
      <w:r w:rsidRPr="00E77C0E">
        <w:rPr>
          <w:rStyle w:val="SubtleEmphasis"/>
          <w:i w:val="0"/>
          <w:color w:val="auto"/>
          <w:lang w:val="id-ID"/>
        </w:rPr>
        <w:t>Bandung: Pustaka Setia.</w:t>
      </w:r>
    </w:p>
    <w:p w:rsidR="00D24949" w:rsidRPr="00E77C0E" w:rsidRDefault="00D24949" w:rsidP="00C87249">
      <w:pPr>
        <w:ind w:left="709" w:hanging="709"/>
        <w:jc w:val="both"/>
        <w:rPr>
          <w:rStyle w:val="SubtleEmphasis"/>
          <w:i w:val="0"/>
          <w:color w:val="auto"/>
          <w:lang w:val="id-ID"/>
        </w:rPr>
      </w:pPr>
      <w:r w:rsidRPr="00E77C0E">
        <w:rPr>
          <w:rStyle w:val="SubtleEmphasis"/>
          <w:i w:val="0"/>
          <w:color w:val="auto"/>
          <w:lang w:val="id-ID"/>
        </w:rPr>
        <w:t>Amini, Ibrahim, (2006).</w:t>
      </w:r>
      <w:r w:rsidRPr="00E77C0E">
        <w:rPr>
          <w:rStyle w:val="SubtleEmphasis"/>
          <w:color w:val="auto"/>
          <w:lang w:val="id-ID"/>
        </w:rPr>
        <w:t xml:space="preserve"> Agar Tak Salah mendidik Anak. </w:t>
      </w:r>
      <w:r w:rsidRPr="000A0903">
        <w:rPr>
          <w:rStyle w:val="SubtleEmphasis"/>
          <w:i w:val="0"/>
          <w:color w:val="auto"/>
          <w:lang w:val="id-ID"/>
        </w:rPr>
        <w:t>Jakarta: Al-HUDA.</w:t>
      </w:r>
    </w:p>
    <w:p w:rsidR="00D24949" w:rsidRPr="00E77C0E" w:rsidRDefault="00D24949" w:rsidP="00C87249">
      <w:pPr>
        <w:ind w:left="709" w:hanging="709"/>
        <w:jc w:val="both"/>
        <w:rPr>
          <w:rStyle w:val="SubtleEmphasis"/>
          <w:i w:val="0"/>
          <w:color w:val="auto"/>
          <w:lang w:val="id-ID"/>
        </w:rPr>
      </w:pPr>
      <w:r w:rsidRPr="000A0903">
        <w:rPr>
          <w:rStyle w:val="SubtleEmphasis"/>
          <w:i w:val="0"/>
          <w:color w:val="auto"/>
          <w:lang w:val="id-ID"/>
        </w:rPr>
        <w:t>Ani, M., (2009).</w:t>
      </w:r>
      <w:r w:rsidRPr="00E77C0E">
        <w:rPr>
          <w:rStyle w:val="SubtleEmphasis"/>
          <w:color w:val="auto"/>
          <w:lang w:val="id-ID"/>
        </w:rPr>
        <w:t xml:space="preserve"> Hubungan Antara Pola Asuh Demokratis Orang Tua Dengan Rasa Percaya Diri Siswa-siswi di TK Primagama Kota Malang. </w:t>
      </w:r>
      <w:r w:rsidRPr="000A0903">
        <w:rPr>
          <w:rStyle w:val="SubtleEmphasis"/>
          <w:i w:val="0"/>
          <w:color w:val="auto"/>
          <w:lang w:val="id-ID"/>
        </w:rPr>
        <w:t>Skripsi. Malang: Fakultas Psikologi, Universitas Islam Negeri Maulana Malik Ibrahim.</w:t>
      </w:r>
    </w:p>
    <w:p w:rsidR="00D24949" w:rsidRPr="00071C37" w:rsidRDefault="00D24949" w:rsidP="00C87249">
      <w:pPr>
        <w:ind w:left="709" w:hanging="709"/>
        <w:jc w:val="both"/>
        <w:rPr>
          <w:rStyle w:val="SubtleEmphasis"/>
          <w:i w:val="0"/>
          <w:iCs w:val="0"/>
          <w:color w:val="auto"/>
          <w:lang w:val="id-ID"/>
        </w:rPr>
      </w:pPr>
      <w:r w:rsidRPr="000A0903">
        <w:rPr>
          <w:rStyle w:val="SubtleEmphasis"/>
          <w:i w:val="0"/>
          <w:color w:val="auto"/>
          <w:lang w:val="id-ID"/>
        </w:rPr>
        <w:t>Anak Terlibat Kriminal (2012, 21 November).</w:t>
      </w:r>
      <w:r w:rsidRPr="00E77C0E">
        <w:rPr>
          <w:rStyle w:val="SubtleEmphasis"/>
          <w:color w:val="auto"/>
          <w:lang w:val="id-ID"/>
        </w:rPr>
        <w:t xml:space="preserve"> Kaltim Post. </w:t>
      </w:r>
      <w:r w:rsidR="005468C5">
        <w:fldChar w:fldCharType="begin"/>
      </w:r>
      <w:r w:rsidR="005468C5">
        <w:instrText xml:space="preserve"> HYPERLINK "http://www.kaltimpost.co.id/berita/detail/3522/49-anak-terlibat-kriminal.html" </w:instrText>
      </w:r>
      <w:r w:rsidR="005468C5">
        <w:fldChar w:fldCharType="separate"/>
      </w:r>
      <w:r w:rsidRPr="000A0903">
        <w:rPr>
          <w:rStyle w:val="Hyperlink"/>
          <w:color w:val="auto"/>
          <w:u w:val="none"/>
        </w:rPr>
        <w:t>http://www.kaltimpost.co.id/berita/detail/3522/49-anak-terlibat-kriminal.html</w:t>
      </w:r>
      <w:r w:rsidR="005468C5">
        <w:rPr>
          <w:rStyle w:val="Hyperlink"/>
          <w:color w:val="auto"/>
          <w:u w:val="none"/>
        </w:rPr>
        <w:fldChar w:fldCharType="end"/>
      </w:r>
      <w:r w:rsidRPr="000A0903">
        <w:rPr>
          <w:lang w:val="id-ID"/>
        </w:rPr>
        <w:t>.</w:t>
      </w:r>
      <w:r w:rsidRPr="00E77C0E">
        <w:rPr>
          <w:lang w:val="id-ID"/>
        </w:rPr>
        <w:t xml:space="preserve"> Akses 18 Februari 2013. </w:t>
      </w:r>
    </w:p>
    <w:p w:rsidR="00D24949" w:rsidRPr="00E77C0E" w:rsidRDefault="00D24949" w:rsidP="00C87249">
      <w:pPr>
        <w:ind w:left="709" w:hanging="709"/>
        <w:jc w:val="both"/>
        <w:rPr>
          <w:rStyle w:val="SubtleEmphasis"/>
          <w:i w:val="0"/>
          <w:color w:val="auto"/>
          <w:lang w:val="id-ID"/>
        </w:rPr>
      </w:pPr>
      <w:r w:rsidRPr="007B3BB6">
        <w:rPr>
          <w:rStyle w:val="SubtleEmphasis"/>
          <w:i w:val="0"/>
          <w:color w:val="auto"/>
          <w:lang w:val="id-ID"/>
        </w:rPr>
        <w:t>Anastasia, A. W., &amp; Heni, N., (2007).</w:t>
      </w:r>
      <w:r w:rsidRPr="00E77C0E">
        <w:rPr>
          <w:rStyle w:val="SubtleEmphasis"/>
          <w:color w:val="auto"/>
          <w:lang w:val="id-ID"/>
        </w:rPr>
        <w:t xml:space="preserve"> Hubungan Antara</w:t>
      </w:r>
      <w:r w:rsidR="00071C37">
        <w:rPr>
          <w:rStyle w:val="SubtleEmphasis"/>
          <w:color w:val="auto"/>
          <w:lang w:val="id-ID"/>
        </w:rPr>
        <w:t xml:space="preserve"> Pola Asuh Demokratis Dengan Kem</w:t>
      </w:r>
      <w:r w:rsidRPr="00E77C0E">
        <w:rPr>
          <w:rStyle w:val="SubtleEmphasis"/>
          <w:color w:val="auto"/>
          <w:lang w:val="id-ID"/>
        </w:rPr>
        <w:t xml:space="preserve">andirian Pada Remaja. Jurnal. </w:t>
      </w:r>
      <w:r w:rsidRPr="007B3BB6">
        <w:rPr>
          <w:rStyle w:val="SubtleEmphasis"/>
          <w:i w:val="0"/>
          <w:color w:val="auto"/>
          <w:lang w:val="id-ID"/>
        </w:rPr>
        <w:t xml:space="preserve">Surakarta: Universitas Setia Budi. </w:t>
      </w:r>
    </w:p>
    <w:p w:rsidR="00D24949" w:rsidRPr="00E77C0E" w:rsidRDefault="00D24949" w:rsidP="00C87249">
      <w:pPr>
        <w:ind w:left="709" w:hanging="709"/>
        <w:jc w:val="both"/>
        <w:rPr>
          <w:rStyle w:val="SubtleEmphasis"/>
          <w:i w:val="0"/>
          <w:color w:val="auto"/>
          <w:lang w:val="id-ID"/>
        </w:rPr>
      </w:pPr>
      <w:r w:rsidRPr="007B3BB6">
        <w:rPr>
          <w:rStyle w:val="SubtleEmphasis"/>
          <w:i w:val="0"/>
          <w:color w:val="auto"/>
          <w:lang w:val="id-ID"/>
        </w:rPr>
        <w:t>Arikunto, Suharsimi, (2002).</w:t>
      </w:r>
      <w:r w:rsidRPr="00E77C0E">
        <w:rPr>
          <w:rStyle w:val="SubtleEmphasis"/>
          <w:color w:val="auto"/>
          <w:lang w:val="id-ID"/>
        </w:rPr>
        <w:t xml:space="preserve"> Prosedur Penelitian (Satu Pendekatan Praktek). </w:t>
      </w:r>
      <w:r w:rsidRPr="007B3BB6">
        <w:rPr>
          <w:rStyle w:val="SubtleEmphasis"/>
          <w:i w:val="0"/>
          <w:color w:val="auto"/>
          <w:lang w:val="id-ID"/>
        </w:rPr>
        <w:t>Jakarta: Rineka Cipta.</w:t>
      </w:r>
    </w:p>
    <w:p w:rsidR="00D24949" w:rsidRPr="00071C37" w:rsidRDefault="00D24949" w:rsidP="00C87249">
      <w:pPr>
        <w:autoSpaceDE w:val="0"/>
        <w:autoSpaceDN w:val="0"/>
        <w:adjustRightInd w:val="0"/>
        <w:ind w:left="709" w:hanging="709"/>
        <w:rPr>
          <w:rStyle w:val="SubtleEmphasis"/>
          <w:i w:val="0"/>
          <w:iCs w:val="0"/>
          <w:color w:val="auto"/>
          <w:lang w:val="id-ID"/>
        </w:rPr>
      </w:pPr>
      <w:r w:rsidRPr="00E77C0E">
        <w:t>Bari</w:t>
      </w:r>
      <w:r w:rsidRPr="00E77C0E">
        <w:rPr>
          <w:lang w:val="id-ID"/>
        </w:rPr>
        <w:t xml:space="preserve">, M. W., (2004) </w:t>
      </w:r>
      <w:proofErr w:type="spellStart"/>
      <w:r w:rsidRPr="00E77C0E">
        <w:rPr>
          <w:i/>
        </w:rPr>
        <w:t>Hubungan</w:t>
      </w:r>
      <w:proofErr w:type="spellEnd"/>
      <w:r w:rsidRPr="00E77C0E">
        <w:rPr>
          <w:i/>
        </w:rPr>
        <w:t xml:space="preserve"> Pola </w:t>
      </w:r>
      <w:proofErr w:type="spellStart"/>
      <w:r w:rsidRPr="00E77C0E">
        <w:rPr>
          <w:i/>
        </w:rPr>
        <w:t>Asuh</w:t>
      </w:r>
      <w:proofErr w:type="spellEnd"/>
      <w:r w:rsidRPr="00E77C0E">
        <w:rPr>
          <w:i/>
        </w:rPr>
        <w:t xml:space="preserve"> Orang </w:t>
      </w:r>
      <w:proofErr w:type="spellStart"/>
      <w:r w:rsidRPr="00E77C0E">
        <w:rPr>
          <w:i/>
        </w:rPr>
        <w:t>Tua</w:t>
      </w:r>
      <w:proofErr w:type="spellEnd"/>
      <w:r w:rsidRPr="00E77C0E">
        <w:rPr>
          <w:i/>
        </w:rPr>
        <w:t xml:space="preserve"> </w:t>
      </w:r>
      <w:proofErr w:type="spellStart"/>
      <w:r w:rsidRPr="00E77C0E">
        <w:rPr>
          <w:i/>
        </w:rPr>
        <w:t>dengan</w:t>
      </w:r>
      <w:proofErr w:type="spellEnd"/>
      <w:r w:rsidRPr="00E77C0E">
        <w:rPr>
          <w:i/>
        </w:rPr>
        <w:t xml:space="preserve"> </w:t>
      </w:r>
      <w:proofErr w:type="spellStart"/>
      <w:r w:rsidRPr="00E77C0E">
        <w:rPr>
          <w:i/>
        </w:rPr>
        <w:t>Penguasaan</w:t>
      </w:r>
      <w:proofErr w:type="spellEnd"/>
      <w:r w:rsidRPr="00E77C0E">
        <w:rPr>
          <w:i/>
        </w:rPr>
        <w:t xml:space="preserve"> </w:t>
      </w:r>
      <w:proofErr w:type="spellStart"/>
      <w:r w:rsidRPr="00E77C0E">
        <w:rPr>
          <w:i/>
        </w:rPr>
        <w:t>Kosa</w:t>
      </w:r>
      <w:proofErr w:type="spellEnd"/>
      <w:r w:rsidRPr="00E77C0E">
        <w:rPr>
          <w:i/>
        </w:rPr>
        <w:t xml:space="preserve"> Kata</w:t>
      </w:r>
      <w:r w:rsidRPr="00E77C0E">
        <w:rPr>
          <w:i/>
          <w:lang w:val="id-ID"/>
        </w:rPr>
        <w:t xml:space="preserve"> </w:t>
      </w:r>
      <w:proofErr w:type="spellStart"/>
      <w:r w:rsidRPr="00E77C0E">
        <w:rPr>
          <w:i/>
        </w:rPr>
        <w:t>Siswa</w:t>
      </w:r>
      <w:proofErr w:type="spellEnd"/>
      <w:r w:rsidRPr="00E77C0E">
        <w:rPr>
          <w:i/>
        </w:rPr>
        <w:t xml:space="preserve"> Kelas III SDN di </w:t>
      </w:r>
      <w:proofErr w:type="spellStart"/>
      <w:r w:rsidRPr="00E77C0E">
        <w:rPr>
          <w:i/>
        </w:rPr>
        <w:t>Kecamatan</w:t>
      </w:r>
      <w:proofErr w:type="spellEnd"/>
      <w:r w:rsidRPr="00E77C0E">
        <w:rPr>
          <w:i/>
        </w:rPr>
        <w:t xml:space="preserve"> </w:t>
      </w:r>
      <w:proofErr w:type="spellStart"/>
      <w:r w:rsidRPr="00E77C0E">
        <w:rPr>
          <w:i/>
        </w:rPr>
        <w:t>Gurah</w:t>
      </w:r>
      <w:proofErr w:type="spellEnd"/>
      <w:r w:rsidRPr="00E77C0E">
        <w:rPr>
          <w:i/>
        </w:rPr>
        <w:t xml:space="preserve"> Kota Malang</w:t>
      </w:r>
      <w:r w:rsidRPr="00E77C0E">
        <w:rPr>
          <w:lang w:val="id-ID"/>
        </w:rPr>
        <w:t xml:space="preserve">. Malang: </w:t>
      </w:r>
      <w:r w:rsidRPr="00E77C0E">
        <w:rPr>
          <w:i/>
          <w:iCs/>
        </w:rPr>
        <w:t xml:space="preserve"> </w:t>
      </w:r>
      <w:proofErr w:type="spellStart"/>
      <w:r w:rsidRPr="00E77C0E">
        <w:t>Universitas</w:t>
      </w:r>
      <w:proofErr w:type="spellEnd"/>
      <w:r w:rsidRPr="00E77C0E">
        <w:t xml:space="preserve"> Muhammadiyah</w:t>
      </w:r>
      <w:r w:rsidRPr="00E77C0E">
        <w:rPr>
          <w:lang w:val="id-ID"/>
        </w:rPr>
        <w:t>.</w:t>
      </w:r>
    </w:p>
    <w:p w:rsidR="00D24949" w:rsidRPr="00E77C0E" w:rsidRDefault="00D24949" w:rsidP="00C87249">
      <w:pPr>
        <w:ind w:left="709" w:hanging="709"/>
        <w:jc w:val="both"/>
        <w:rPr>
          <w:rStyle w:val="SubtleEmphasis"/>
          <w:i w:val="0"/>
          <w:color w:val="auto"/>
          <w:lang w:val="id-ID"/>
        </w:rPr>
      </w:pPr>
      <w:r w:rsidRPr="007B3BB6">
        <w:rPr>
          <w:rStyle w:val="SubtleEmphasis"/>
          <w:i w:val="0"/>
          <w:color w:val="auto"/>
          <w:lang w:val="id-ID"/>
        </w:rPr>
        <w:t>Borba, Michele., (2008).</w:t>
      </w:r>
      <w:r w:rsidRPr="00E77C0E">
        <w:rPr>
          <w:rStyle w:val="SubtleEmphasis"/>
          <w:color w:val="auto"/>
          <w:lang w:val="id-ID"/>
        </w:rPr>
        <w:t xml:space="preserve"> Membangun Kecerdasan Moral. </w:t>
      </w:r>
      <w:r w:rsidRPr="007B3BB6">
        <w:rPr>
          <w:rStyle w:val="SubtleEmphasis"/>
          <w:i w:val="0"/>
          <w:color w:val="auto"/>
          <w:lang w:val="id-ID"/>
        </w:rPr>
        <w:t>Jakarta: Gramedia Pustaka Utama.</w:t>
      </w:r>
    </w:p>
    <w:p w:rsidR="00D24949" w:rsidRPr="00E77C0E" w:rsidRDefault="00D24949" w:rsidP="00C87249">
      <w:pPr>
        <w:ind w:left="709" w:hanging="709"/>
        <w:jc w:val="both"/>
        <w:rPr>
          <w:lang w:val="id-ID"/>
        </w:rPr>
      </w:pPr>
      <w:r w:rsidRPr="007B3BB6">
        <w:rPr>
          <w:rStyle w:val="SubtleEmphasis"/>
          <w:i w:val="0"/>
          <w:color w:val="auto"/>
          <w:lang w:val="id-ID"/>
        </w:rPr>
        <w:t>Curanmor Didominasi Pelajar, Sekolah Tingkatkan Penyuluhan (2012, 4 Desember).</w:t>
      </w:r>
      <w:r w:rsidRPr="00E77C0E">
        <w:rPr>
          <w:rStyle w:val="SubtleEmphasis"/>
          <w:color w:val="auto"/>
          <w:lang w:val="id-ID"/>
        </w:rPr>
        <w:t xml:space="preserve"> Kaltim Post. </w:t>
      </w:r>
      <w:r w:rsidR="005468C5">
        <w:fldChar w:fldCharType="begin"/>
      </w:r>
      <w:r w:rsidR="005468C5">
        <w:instrText xml:space="preserve"> HYPERLINK "http://www.kaltimpost.co.id/berita/detail/4750/%20curanmor-didominasi-pelajar-sekolah-ti</w:instrText>
      </w:r>
      <w:r w:rsidR="005468C5">
        <w:instrText xml:space="preserve">ngkatkan-penyuluhan.html" </w:instrText>
      </w:r>
      <w:r w:rsidR="005468C5">
        <w:fldChar w:fldCharType="separate"/>
      </w:r>
      <w:r w:rsidRPr="007B3BB6">
        <w:rPr>
          <w:rStyle w:val="Hyperlink"/>
          <w:color w:val="auto"/>
          <w:u w:val="none"/>
          <w:lang w:val="id-ID"/>
        </w:rPr>
        <w:t>http://www.kaltimpost.co.id/berita/detail/4750/ curanmor-didominasi-pelajar-sekolah-tingkatkan-penyuluhan.html</w:t>
      </w:r>
      <w:r w:rsidR="005468C5">
        <w:rPr>
          <w:rStyle w:val="Hyperlink"/>
          <w:color w:val="auto"/>
          <w:u w:val="none"/>
          <w:lang w:val="id-ID"/>
        </w:rPr>
        <w:fldChar w:fldCharType="end"/>
      </w:r>
      <w:r w:rsidRPr="007B3BB6">
        <w:rPr>
          <w:lang w:val="id-ID"/>
        </w:rPr>
        <w:t>.</w:t>
      </w:r>
      <w:r w:rsidRPr="00E77C0E">
        <w:rPr>
          <w:lang w:val="id-ID"/>
        </w:rPr>
        <w:t xml:space="preserve"> Akses 18 Februari 2013.</w:t>
      </w:r>
    </w:p>
    <w:p w:rsidR="00D24949" w:rsidRPr="00071C37" w:rsidRDefault="00D24949" w:rsidP="00C87249">
      <w:pPr>
        <w:ind w:left="709" w:hanging="709"/>
        <w:jc w:val="both"/>
        <w:rPr>
          <w:rStyle w:val="SubtleEmphasis"/>
          <w:rFonts w:ascii="Arial" w:hAnsi="Arial" w:cs="Arial"/>
          <w:i w:val="0"/>
          <w:iCs w:val="0"/>
          <w:color w:val="auto"/>
          <w:sz w:val="20"/>
          <w:szCs w:val="20"/>
          <w:lang w:val="id-ID"/>
        </w:rPr>
      </w:pPr>
      <w:r w:rsidRPr="00E77C0E">
        <w:rPr>
          <w:lang w:val="id-ID"/>
        </w:rPr>
        <w:t xml:space="preserve">Danny Soesilo, Tritjahjo., Setyorini, &amp; Panuntun, Jontas G., (2006). </w:t>
      </w:r>
      <w:r w:rsidRPr="00E77C0E">
        <w:rPr>
          <w:i/>
          <w:lang w:val="id-ID"/>
        </w:rPr>
        <w:t xml:space="preserve">Hubungan tipe pola asuh authoritatif dengan empati pada siswa kelas X SMK N 3 Salatiga. </w:t>
      </w:r>
      <w:r w:rsidRPr="00E77C0E">
        <w:rPr>
          <w:lang w:val="id-ID"/>
        </w:rPr>
        <w:t xml:space="preserve">Jurnal. Salatiga: Universitas Kristen. </w:t>
      </w:r>
      <w:r w:rsidR="005468C5">
        <w:fldChar w:fldCharType="begin"/>
      </w:r>
      <w:r w:rsidR="005468C5">
        <w:instrText xml:space="preserve"> HYPERLINK "http://repository.library.uksw.edu/handle/123456789/1805" </w:instrText>
      </w:r>
      <w:r w:rsidR="005468C5">
        <w:fldChar w:fldCharType="separate"/>
      </w:r>
      <w:r w:rsidRPr="007B3BB6">
        <w:rPr>
          <w:rStyle w:val="Hyperlink"/>
          <w:color w:val="auto"/>
          <w:u w:val="none"/>
          <w:lang w:eastAsia="id-ID"/>
        </w:rPr>
        <w:t>http://repository.library.uksw.edu/handle/123456789/1805</w:t>
      </w:r>
      <w:r w:rsidR="005468C5">
        <w:rPr>
          <w:rStyle w:val="Hyperlink"/>
          <w:color w:val="auto"/>
          <w:u w:val="none"/>
          <w:lang w:eastAsia="id-ID"/>
        </w:rPr>
        <w:fldChar w:fldCharType="end"/>
      </w:r>
      <w:r w:rsidRPr="007B3BB6">
        <w:rPr>
          <w:lang w:val="id-ID" w:eastAsia="id-ID"/>
        </w:rPr>
        <w:t>.</w:t>
      </w:r>
      <w:r w:rsidRPr="00E77C0E">
        <w:rPr>
          <w:lang w:val="id-ID" w:eastAsia="id-ID"/>
        </w:rPr>
        <w:t xml:space="preserve"> Akses 30 Juni 2013.</w:t>
      </w:r>
    </w:p>
    <w:p w:rsidR="00D24949" w:rsidRPr="00E77C0E" w:rsidRDefault="00D24949" w:rsidP="00C87249">
      <w:pPr>
        <w:ind w:left="709" w:hanging="709"/>
        <w:jc w:val="both"/>
        <w:rPr>
          <w:rStyle w:val="SubtleEmphasis"/>
          <w:i w:val="0"/>
          <w:color w:val="auto"/>
          <w:lang w:val="id-ID"/>
        </w:rPr>
      </w:pPr>
      <w:r w:rsidRPr="00207118">
        <w:rPr>
          <w:rStyle w:val="SubtleEmphasis"/>
          <w:i w:val="0"/>
          <w:color w:val="auto"/>
          <w:lang w:val="id-ID"/>
        </w:rPr>
        <w:t>Dian, Ibung, (2009).</w:t>
      </w:r>
      <w:r w:rsidRPr="00E77C0E">
        <w:rPr>
          <w:rStyle w:val="SubtleEmphasis"/>
          <w:color w:val="auto"/>
          <w:lang w:val="id-ID"/>
        </w:rPr>
        <w:t xml:space="preserve"> Mengembangkan Nilai Moral Pada Anak. </w:t>
      </w:r>
      <w:r w:rsidRPr="00207118">
        <w:rPr>
          <w:rStyle w:val="SubtleEmphasis"/>
          <w:i w:val="0"/>
          <w:color w:val="auto"/>
          <w:lang w:val="id-ID"/>
        </w:rPr>
        <w:t>Jakarta: Gramedia.</w:t>
      </w:r>
    </w:p>
    <w:p w:rsidR="00D24949" w:rsidRPr="00E77C0E" w:rsidRDefault="00D24949" w:rsidP="00C87249">
      <w:pPr>
        <w:ind w:left="709" w:hanging="709"/>
        <w:jc w:val="both"/>
        <w:rPr>
          <w:lang w:val="id-ID"/>
        </w:rPr>
      </w:pPr>
      <w:r w:rsidRPr="00207118">
        <w:rPr>
          <w:rStyle w:val="SubtleEmphasis"/>
          <w:i w:val="0"/>
          <w:color w:val="auto"/>
          <w:lang w:val="id-ID"/>
        </w:rPr>
        <w:t xml:space="preserve">Dua Siswi, Pelaku Perkelahian Dikeluarkan Dari Sekolah (2009, 29 Oktober). </w:t>
      </w:r>
      <w:r w:rsidRPr="00E77C0E">
        <w:rPr>
          <w:rStyle w:val="SubtleEmphasis"/>
          <w:color w:val="auto"/>
          <w:lang w:val="id-ID"/>
        </w:rPr>
        <w:t xml:space="preserve">Poskota Kaltim. </w:t>
      </w:r>
      <w:r w:rsidR="005468C5">
        <w:fldChar w:fldCharType="begin"/>
      </w:r>
      <w:r w:rsidR="005468C5">
        <w:instrText xml:space="preserve"> HYPERLINK "http://www.poskotakaltim.com/berita/read/2480-2-siswi</w:instrText>
      </w:r>
      <w:r w:rsidR="005468C5">
        <w:instrText xml:space="preserve">-pelaku-perkelahian-dikeluarkan-dari-sekolah.html.%20Akses%2018%20Februari%202013" </w:instrText>
      </w:r>
      <w:r w:rsidR="005468C5">
        <w:fldChar w:fldCharType="separate"/>
      </w:r>
      <w:r w:rsidRPr="00207118">
        <w:rPr>
          <w:rStyle w:val="Hyperlink"/>
          <w:color w:val="auto"/>
          <w:u w:val="none"/>
        </w:rPr>
        <w:t>http://www.poskotakaltim.com/berita/read/2480-2-siswi-pelaku-perkelahian-dikeluarkan-dari-sekolah.html</w:t>
      </w:r>
      <w:r w:rsidRPr="00207118">
        <w:rPr>
          <w:rStyle w:val="Hyperlink"/>
          <w:color w:val="auto"/>
          <w:u w:val="none"/>
          <w:lang w:val="id-ID"/>
        </w:rPr>
        <w:t>. Akses 18 Februari 2013</w:t>
      </w:r>
      <w:r w:rsidR="005468C5">
        <w:rPr>
          <w:rStyle w:val="Hyperlink"/>
          <w:color w:val="auto"/>
          <w:u w:val="none"/>
          <w:lang w:val="id-ID"/>
        </w:rPr>
        <w:fldChar w:fldCharType="end"/>
      </w:r>
      <w:r w:rsidRPr="00207118">
        <w:rPr>
          <w:lang w:val="id-ID"/>
        </w:rPr>
        <w:t>.</w:t>
      </w:r>
    </w:p>
    <w:p w:rsidR="00D24949" w:rsidRPr="00E77C0E" w:rsidRDefault="00D24949" w:rsidP="00C87249">
      <w:pPr>
        <w:ind w:left="709" w:hanging="709"/>
        <w:jc w:val="both"/>
        <w:rPr>
          <w:lang w:val="id-ID"/>
        </w:rPr>
      </w:pPr>
      <w:r w:rsidRPr="00E77C0E">
        <w:rPr>
          <w:lang w:val="id-ID"/>
        </w:rPr>
        <w:t xml:space="preserve">Fathur, Rahman, (2006). </w:t>
      </w:r>
      <w:r w:rsidRPr="00E77C0E">
        <w:rPr>
          <w:i/>
          <w:lang w:val="id-ID"/>
        </w:rPr>
        <w:t>Kualitas Empati dan Intensi Prososial Sebagai Dasar Kepribadian konselor.</w:t>
      </w:r>
      <w:r w:rsidRPr="00E77C0E">
        <w:rPr>
          <w:lang w:val="id-ID"/>
        </w:rPr>
        <w:t xml:space="preserve"> Tesis. Yogyakarta: Fakultas Psikologi, Universitas Gadjah mada.</w:t>
      </w:r>
    </w:p>
    <w:p w:rsidR="00D24949" w:rsidRPr="00E77C0E" w:rsidRDefault="00D24949" w:rsidP="00C87249">
      <w:pPr>
        <w:ind w:left="709" w:hanging="709"/>
        <w:jc w:val="both"/>
        <w:rPr>
          <w:lang w:val="id-ID"/>
        </w:rPr>
      </w:pPr>
    </w:p>
    <w:p w:rsidR="00D24949" w:rsidRPr="00E77C0E" w:rsidRDefault="00D24949" w:rsidP="00C87249">
      <w:pPr>
        <w:ind w:left="709" w:hanging="709"/>
        <w:jc w:val="both"/>
        <w:rPr>
          <w:lang w:val="id-ID"/>
        </w:rPr>
      </w:pPr>
      <w:r w:rsidRPr="00E77C0E">
        <w:rPr>
          <w:lang w:val="id-ID"/>
        </w:rPr>
        <w:t xml:space="preserve">Goleman, Daniel., (2009). </w:t>
      </w:r>
      <w:r w:rsidRPr="00E77C0E">
        <w:rPr>
          <w:i/>
          <w:lang w:val="id-ID"/>
        </w:rPr>
        <w:t>Kecerdasan Emosional.</w:t>
      </w:r>
      <w:r w:rsidRPr="00E77C0E">
        <w:rPr>
          <w:lang w:val="id-ID"/>
        </w:rPr>
        <w:t xml:space="preserve"> Jakarta: PT. Gramedia Pustaka Utama.</w:t>
      </w:r>
    </w:p>
    <w:p w:rsidR="00D24949" w:rsidRPr="00E77C0E" w:rsidRDefault="00D24949" w:rsidP="00C87249">
      <w:pPr>
        <w:ind w:left="709" w:hanging="709"/>
        <w:jc w:val="both"/>
        <w:rPr>
          <w:lang w:val="id-ID"/>
        </w:rPr>
      </w:pPr>
      <w:r w:rsidRPr="00E77C0E">
        <w:rPr>
          <w:lang w:val="id-ID"/>
        </w:rPr>
        <w:t xml:space="preserve">Gunarsa, (2004). </w:t>
      </w:r>
      <w:r w:rsidRPr="00E77C0E">
        <w:rPr>
          <w:i/>
          <w:lang w:val="id-ID"/>
        </w:rPr>
        <w:t>Psikologi Praktis: Anak Remaja dan Keluarga.</w:t>
      </w:r>
      <w:r w:rsidRPr="00E77C0E">
        <w:rPr>
          <w:lang w:val="id-ID"/>
        </w:rPr>
        <w:t xml:space="preserve"> Jakarta: BPK Gunung Mulia.</w:t>
      </w:r>
    </w:p>
    <w:p w:rsidR="00D24949" w:rsidRPr="00E77C0E" w:rsidRDefault="00D24949" w:rsidP="00C87249">
      <w:pPr>
        <w:ind w:left="709" w:hanging="709"/>
        <w:jc w:val="both"/>
        <w:rPr>
          <w:lang w:val="id-ID"/>
        </w:rPr>
      </w:pPr>
      <w:r w:rsidRPr="00E77C0E">
        <w:rPr>
          <w:lang w:val="id-ID"/>
        </w:rPr>
        <w:t xml:space="preserve">Gusti, Y. A., &amp; Margaretha, M. S. P., (2010). </w:t>
      </w:r>
      <w:r w:rsidRPr="00E77C0E">
        <w:rPr>
          <w:i/>
          <w:lang w:val="id-ID"/>
        </w:rPr>
        <w:t xml:space="preserve">Perilaku Prososial Ditinjau dari </w:t>
      </w:r>
      <w:r w:rsidRPr="00E77C0E">
        <w:rPr>
          <w:i/>
          <w:lang w:val="id-ID"/>
        </w:rPr>
        <w:lastRenderedPageBreak/>
        <w:t>Empati dan Kematangan Emosi.</w:t>
      </w:r>
      <w:r w:rsidRPr="00E77C0E">
        <w:rPr>
          <w:lang w:val="id-ID"/>
        </w:rPr>
        <w:t xml:space="preserve"> Jurnal. Semarang: Fakultas Psikologi, Universitas Muria Kudus.</w:t>
      </w:r>
    </w:p>
    <w:p w:rsidR="00D24949" w:rsidRPr="00E77C0E" w:rsidRDefault="00D24949" w:rsidP="00C87249">
      <w:pPr>
        <w:ind w:left="709" w:hanging="709"/>
        <w:jc w:val="both"/>
        <w:rPr>
          <w:lang w:val="id-ID"/>
        </w:rPr>
      </w:pPr>
      <w:r w:rsidRPr="00E77C0E">
        <w:rPr>
          <w:lang w:val="id-ID"/>
        </w:rPr>
        <w:t xml:space="preserve">Hadi, S., (2000). </w:t>
      </w:r>
      <w:r w:rsidRPr="00E77C0E">
        <w:rPr>
          <w:i/>
          <w:lang w:val="id-ID"/>
        </w:rPr>
        <w:t>Metodologi Penelitian.</w:t>
      </w:r>
      <w:r w:rsidRPr="00E77C0E">
        <w:rPr>
          <w:lang w:val="id-ID"/>
        </w:rPr>
        <w:t xml:space="preserve"> Yogyakarta: Andi Offset.</w:t>
      </w:r>
    </w:p>
    <w:p w:rsidR="00D24949" w:rsidRPr="00E77C0E" w:rsidRDefault="00D24949" w:rsidP="00C87249">
      <w:pPr>
        <w:ind w:left="709" w:hanging="709"/>
        <w:jc w:val="both"/>
        <w:rPr>
          <w:lang w:val="id-ID"/>
        </w:rPr>
      </w:pPr>
      <w:r w:rsidRPr="00E77C0E">
        <w:rPr>
          <w:lang w:val="id-ID"/>
        </w:rPr>
        <w:t xml:space="preserve">Imam, S., (2010). </w:t>
      </w:r>
      <w:r w:rsidRPr="00E77C0E">
        <w:rPr>
          <w:i/>
          <w:lang w:val="id-ID"/>
        </w:rPr>
        <w:t>Peran Kemampuan Empati Pada Efikasi Diri Mahasiswa Peserta KKN PPM POSDAYA.</w:t>
      </w:r>
      <w:r w:rsidRPr="00E77C0E">
        <w:rPr>
          <w:lang w:val="id-ID"/>
        </w:rPr>
        <w:t xml:space="preserve"> Skripsi. Semarang: Fakultas Psikologi, Universitas Diponegoro.</w:t>
      </w:r>
    </w:p>
    <w:p w:rsidR="00D24949" w:rsidRPr="00071C37" w:rsidRDefault="00D24949" w:rsidP="00C87249">
      <w:pPr>
        <w:autoSpaceDE w:val="0"/>
        <w:autoSpaceDN w:val="0"/>
        <w:adjustRightInd w:val="0"/>
        <w:ind w:left="709" w:hanging="709"/>
        <w:rPr>
          <w:rStyle w:val="SubtleEmphasis"/>
          <w:rFonts w:ascii="TimesNewRomanPSMT" w:hAnsi="TimesNewRomanPSMT" w:cs="TimesNewRomanPSMT"/>
          <w:i w:val="0"/>
          <w:iCs w:val="0"/>
          <w:color w:val="auto"/>
          <w:lang w:val="id-ID"/>
        </w:rPr>
      </w:pPr>
      <w:proofErr w:type="spellStart"/>
      <w:r w:rsidRPr="00E77C0E">
        <w:rPr>
          <w:rFonts w:ascii="TimesNewRomanPSMT" w:hAnsi="TimesNewRomanPSMT" w:cs="TimesNewRomanPSMT"/>
        </w:rPr>
        <w:t>Irawati</w:t>
      </w:r>
      <w:proofErr w:type="spellEnd"/>
      <w:r w:rsidRPr="00E77C0E">
        <w:rPr>
          <w:rFonts w:ascii="TimesNewRomanPSMT" w:hAnsi="TimesNewRomanPSMT" w:cs="TimesNewRomanPSMT"/>
        </w:rPr>
        <w:t xml:space="preserve">, </w:t>
      </w:r>
      <w:r w:rsidRPr="00E77C0E">
        <w:rPr>
          <w:rFonts w:ascii="TimesNewRomanPSMT" w:hAnsi="TimesNewRomanPSMT" w:cs="TimesNewRomanPSMT"/>
          <w:lang w:val="id-ID"/>
        </w:rPr>
        <w:t xml:space="preserve">Nia., (2005). </w:t>
      </w:r>
      <w:proofErr w:type="spellStart"/>
      <w:r w:rsidRPr="00E77C0E">
        <w:rPr>
          <w:rFonts w:ascii="TimesNewRomanPSMT" w:hAnsi="TimesNewRomanPSMT" w:cs="TimesNewRomanPSMT"/>
          <w:i/>
        </w:rPr>
        <w:t>Hubungan</w:t>
      </w:r>
      <w:proofErr w:type="spellEnd"/>
      <w:r w:rsidRPr="00E77C0E">
        <w:rPr>
          <w:rFonts w:ascii="TimesNewRomanPSMT" w:hAnsi="TimesNewRomanPSMT" w:cs="TimesNewRomanPSMT"/>
          <w:i/>
        </w:rPr>
        <w:t xml:space="preserve"> Pola </w:t>
      </w:r>
      <w:proofErr w:type="spellStart"/>
      <w:r w:rsidRPr="00E77C0E">
        <w:rPr>
          <w:rFonts w:ascii="TimesNewRomanPSMT" w:hAnsi="TimesNewRomanPSMT" w:cs="TimesNewRomanPSMT"/>
          <w:i/>
        </w:rPr>
        <w:t>Asuh</w:t>
      </w:r>
      <w:proofErr w:type="spellEnd"/>
      <w:r w:rsidRPr="00E77C0E">
        <w:rPr>
          <w:rFonts w:ascii="TimesNewRomanPSMT" w:hAnsi="TimesNewRomanPSMT" w:cs="TimesNewRomanPSMT"/>
          <w:i/>
        </w:rPr>
        <w:t xml:space="preserve"> </w:t>
      </w:r>
      <w:proofErr w:type="spellStart"/>
      <w:r w:rsidRPr="00E77C0E">
        <w:rPr>
          <w:rFonts w:ascii="TimesNewRomanPSMT" w:hAnsi="TimesNewRomanPSMT" w:cs="TimesNewRomanPSMT"/>
          <w:i/>
        </w:rPr>
        <w:t>dengan</w:t>
      </w:r>
      <w:proofErr w:type="spellEnd"/>
      <w:r w:rsidRPr="00E77C0E">
        <w:rPr>
          <w:rFonts w:ascii="TimesNewRomanPSMT" w:hAnsi="TimesNewRomanPSMT" w:cs="TimesNewRomanPSMT"/>
          <w:i/>
        </w:rPr>
        <w:t xml:space="preserve"> </w:t>
      </w:r>
      <w:proofErr w:type="spellStart"/>
      <w:r w:rsidRPr="00E77C0E">
        <w:rPr>
          <w:rFonts w:ascii="TimesNewRomanPSMT" w:hAnsi="TimesNewRomanPSMT" w:cs="TimesNewRomanPSMT"/>
          <w:i/>
        </w:rPr>
        <w:t>Perkembangan</w:t>
      </w:r>
      <w:proofErr w:type="spellEnd"/>
      <w:r w:rsidRPr="00E77C0E">
        <w:rPr>
          <w:rFonts w:ascii="TimesNewRomanPSMT" w:hAnsi="TimesNewRomanPSMT" w:cs="TimesNewRomanPSMT"/>
          <w:i/>
        </w:rPr>
        <w:t xml:space="preserve"> </w:t>
      </w:r>
      <w:proofErr w:type="spellStart"/>
      <w:r w:rsidRPr="00E77C0E">
        <w:rPr>
          <w:rFonts w:ascii="TimesNewRomanPSMT" w:hAnsi="TimesNewRomanPSMT" w:cs="TimesNewRomanPSMT"/>
          <w:i/>
        </w:rPr>
        <w:t>Anak</w:t>
      </w:r>
      <w:proofErr w:type="spellEnd"/>
      <w:r w:rsidRPr="00E77C0E">
        <w:rPr>
          <w:rFonts w:ascii="TimesNewRomanPSMT" w:hAnsi="TimesNewRomanPSMT" w:cs="TimesNewRomanPSMT"/>
          <w:i/>
        </w:rPr>
        <w:t xml:space="preserve"> </w:t>
      </w:r>
      <w:proofErr w:type="spellStart"/>
      <w:r w:rsidRPr="00E77C0E">
        <w:rPr>
          <w:rFonts w:ascii="TimesNewRomanPSMT" w:hAnsi="TimesNewRomanPSMT" w:cs="TimesNewRomanPSMT"/>
          <w:i/>
        </w:rPr>
        <w:t>Usia</w:t>
      </w:r>
      <w:proofErr w:type="spellEnd"/>
      <w:r w:rsidRPr="00E77C0E">
        <w:rPr>
          <w:rFonts w:ascii="TimesNewRomanPSMT" w:hAnsi="TimesNewRomanPSMT" w:cs="TimesNewRomanPSMT"/>
          <w:i/>
        </w:rPr>
        <w:t xml:space="preserve"> 1-3 </w:t>
      </w:r>
      <w:proofErr w:type="spellStart"/>
      <w:r w:rsidRPr="00E77C0E">
        <w:rPr>
          <w:rFonts w:ascii="TimesNewRomanPSMT" w:hAnsi="TimesNewRomanPSMT" w:cs="TimesNewRomanPSMT"/>
          <w:i/>
        </w:rPr>
        <w:t>tahun</w:t>
      </w:r>
      <w:proofErr w:type="spellEnd"/>
      <w:r w:rsidRPr="00E77C0E">
        <w:rPr>
          <w:rFonts w:ascii="TimesNewRomanPSMT" w:hAnsi="TimesNewRomanPSMT" w:cs="TimesNewRomanPSMT"/>
          <w:i/>
        </w:rPr>
        <w:t xml:space="preserve"> di RW XI</w:t>
      </w:r>
      <w:r w:rsidRPr="00E77C0E">
        <w:rPr>
          <w:rFonts w:ascii="TimesNewRomanPSMT" w:hAnsi="TimesNewRomanPSMT" w:cs="TimesNewRomanPSMT"/>
          <w:i/>
          <w:lang w:val="id-ID"/>
        </w:rPr>
        <w:t xml:space="preserve"> </w:t>
      </w:r>
      <w:proofErr w:type="spellStart"/>
      <w:r w:rsidRPr="00E77C0E">
        <w:rPr>
          <w:rFonts w:ascii="TimesNewRomanPSMT" w:hAnsi="TimesNewRomanPSMT" w:cs="TimesNewRomanPSMT"/>
          <w:i/>
        </w:rPr>
        <w:t>Kelurahan</w:t>
      </w:r>
      <w:proofErr w:type="spellEnd"/>
      <w:r w:rsidRPr="00E77C0E">
        <w:rPr>
          <w:rFonts w:ascii="TimesNewRomanPSMT" w:hAnsi="TimesNewRomanPSMT" w:cs="TimesNewRomanPSMT"/>
          <w:i/>
        </w:rPr>
        <w:t xml:space="preserve"> </w:t>
      </w:r>
      <w:proofErr w:type="spellStart"/>
      <w:r w:rsidRPr="00E77C0E">
        <w:rPr>
          <w:rFonts w:ascii="TimesNewRomanPSMT" w:hAnsi="TimesNewRomanPSMT" w:cs="TimesNewRomanPSMT"/>
          <w:i/>
        </w:rPr>
        <w:t>Tanjung</w:t>
      </w:r>
      <w:proofErr w:type="spellEnd"/>
      <w:r w:rsidRPr="00E77C0E">
        <w:rPr>
          <w:rFonts w:ascii="TimesNewRomanPSMT" w:hAnsi="TimesNewRomanPSMT" w:cs="TimesNewRomanPSMT"/>
          <w:i/>
        </w:rPr>
        <w:t xml:space="preserve"> </w:t>
      </w:r>
      <w:proofErr w:type="spellStart"/>
      <w:r w:rsidRPr="00E77C0E">
        <w:rPr>
          <w:rFonts w:ascii="TimesNewRomanPSMT" w:hAnsi="TimesNewRomanPSMT" w:cs="TimesNewRomanPSMT"/>
          <w:i/>
        </w:rPr>
        <w:t>Rejo</w:t>
      </w:r>
      <w:proofErr w:type="spellEnd"/>
      <w:r w:rsidRPr="00E77C0E">
        <w:rPr>
          <w:rFonts w:ascii="TimesNewRomanPSMT" w:hAnsi="TimesNewRomanPSMT" w:cs="TimesNewRomanPSMT"/>
          <w:i/>
        </w:rPr>
        <w:t xml:space="preserve"> Kota Malang</w:t>
      </w:r>
      <w:r w:rsidRPr="00E77C0E">
        <w:rPr>
          <w:rFonts w:ascii="TimesNewRomanPSMT" w:hAnsi="TimesNewRomanPSMT" w:cs="TimesNewRomanPSMT"/>
          <w:i/>
          <w:lang w:val="id-ID"/>
        </w:rPr>
        <w:t>.</w:t>
      </w:r>
      <w:r w:rsidRPr="00E77C0E">
        <w:rPr>
          <w:rFonts w:ascii="TimesNewRomanPSMT" w:hAnsi="TimesNewRomanPSMT" w:cs="TimesNewRomanPSMT"/>
        </w:rPr>
        <w:t xml:space="preserve"> </w:t>
      </w:r>
      <w:proofErr w:type="spellStart"/>
      <w:r w:rsidRPr="00E77C0E">
        <w:rPr>
          <w:iCs/>
        </w:rPr>
        <w:t>Skripsi</w:t>
      </w:r>
      <w:proofErr w:type="spellEnd"/>
      <w:r w:rsidRPr="00E77C0E">
        <w:rPr>
          <w:iCs/>
          <w:lang w:val="id-ID"/>
        </w:rPr>
        <w:t>.</w:t>
      </w:r>
      <w:r w:rsidRPr="00E77C0E">
        <w:rPr>
          <w:iCs/>
        </w:rPr>
        <w:t xml:space="preserve"> </w:t>
      </w:r>
      <w:r w:rsidRPr="00E77C0E">
        <w:rPr>
          <w:iCs/>
          <w:lang w:val="id-ID"/>
        </w:rPr>
        <w:t xml:space="preserve">Malang: </w:t>
      </w:r>
      <w:proofErr w:type="spellStart"/>
      <w:r w:rsidRPr="00E77C0E">
        <w:rPr>
          <w:rFonts w:ascii="TimesNewRomanPSMT" w:hAnsi="TimesNewRomanPSMT" w:cs="TimesNewRomanPSMT"/>
        </w:rPr>
        <w:t>Universitas</w:t>
      </w:r>
      <w:proofErr w:type="spellEnd"/>
      <w:r w:rsidRPr="00E77C0E">
        <w:rPr>
          <w:rFonts w:ascii="TimesNewRomanPSMT" w:hAnsi="TimesNewRomanPSMT" w:cs="TimesNewRomanPSMT"/>
        </w:rPr>
        <w:t xml:space="preserve"> Muhammadiyah</w:t>
      </w:r>
      <w:r w:rsidRPr="00E77C0E">
        <w:rPr>
          <w:rFonts w:ascii="TimesNewRomanPSMT" w:hAnsi="TimesNewRomanPSMT" w:cs="TimesNewRomanPSMT"/>
          <w:lang w:val="id-ID"/>
        </w:rPr>
        <w:t>.</w:t>
      </w:r>
    </w:p>
    <w:p w:rsidR="00D24949" w:rsidRPr="00E77C0E" w:rsidRDefault="00D24949" w:rsidP="00C87249">
      <w:pPr>
        <w:ind w:left="709" w:hanging="709"/>
        <w:jc w:val="both"/>
        <w:rPr>
          <w:rStyle w:val="SubtleEmphasis"/>
          <w:i w:val="0"/>
          <w:color w:val="auto"/>
          <w:lang w:val="id-ID"/>
        </w:rPr>
      </w:pPr>
      <w:r w:rsidRPr="00207118">
        <w:rPr>
          <w:rStyle w:val="SubtleEmphasis"/>
          <w:i w:val="0"/>
          <w:color w:val="auto"/>
          <w:lang w:val="id-ID"/>
        </w:rPr>
        <w:t>Istianah, A. R., (2008).</w:t>
      </w:r>
      <w:r w:rsidRPr="00E77C0E">
        <w:rPr>
          <w:rStyle w:val="SubtleEmphasis"/>
          <w:color w:val="auto"/>
          <w:lang w:val="id-ID"/>
        </w:rPr>
        <w:t xml:space="preserve"> Hubungan Antara Persepsi terhadap Pola Asuh Demokratis Ayah dan Ibu Dengan Perilaku Disiplin Remaja. </w:t>
      </w:r>
      <w:r w:rsidRPr="00207118">
        <w:rPr>
          <w:rStyle w:val="SubtleEmphasis"/>
          <w:i w:val="0"/>
          <w:color w:val="auto"/>
          <w:lang w:val="id-ID"/>
        </w:rPr>
        <w:t>Jurnal. Yogyakarta: Fakultas Psikologi, Universitas Gadjah Mada.</w:t>
      </w:r>
    </w:p>
    <w:p w:rsidR="00D24949" w:rsidRPr="00E77C0E" w:rsidRDefault="00D24949" w:rsidP="00C87249">
      <w:pPr>
        <w:ind w:left="709" w:hanging="709"/>
        <w:jc w:val="both"/>
        <w:rPr>
          <w:rStyle w:val="SubtleEmphasis"/>
          <w:i w:val="0"/>
          <w:color w:val="auto"/>
          <w:lang w:val="id-ID"/>
        </w:rPr>
      </w:pPr>
      <w:r w:rsidRPr="00207118">
        <w:rPr>
          <w:rStyle w:val="SubtleEmphasis"/>
          <w:i w:val="0"/>
          <w:color w:val="auto"/>
          <w:lang w:val="id-ID"/>
        </w:rPr>
        <w:t>Kasiati, Djalali, M. A., &amp; Diah, S., (2012).</w:t>
      </w:r>
      <w:r w:rsidRPr="00E77C0E">
        <w:rPr>
          <w:rStyle w:val="SubtleEmphasis"/>
          <w:color w:val="auto"/>
          <w:lang w:val="id-ID"/>
        </w:rPr>
        <w:t xml:space="preserve"> Hubungan Simultan Dan Parsial Pola Asuh Demokratis dan Efikasi Diri Dengan Kreativitas</w:t>
      </w:r>
      <w:r w:rsidRPr="006B49E6">
        <w:rPr>
          <w:rStyle w:val="SubtleEmphasis"/>
          <w:i w:val="0"/>
          <w:color w:val="auto"/>
          <w:lang w:val="id-ID"/>
        </w:rPr>
        <w:t>. Jurnal Psikologi Persona Volume 1 Nomor 1.</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Mahrita, R. M., (2007).</w:t>
      </w:r>
      <w:r w:rsidRPr="00E77C0E">
        <w:rPr>
          <w:rStyle w:val="SubtleEmphasis"/>
          <w:color w:val="auto"/>
          <w:lang w:val="id-ID"/>
        </w:rPr>
        <w:t xml:space="preserve"> Hubungan Pola Asuh Demokratis orang Tua Dengan Kemampuan Pemecahan Masalah Pada Remaja. </w:t>
      </w:r>
      <w:r w:rsidRPr="006B49E6">
        <w:rPr>
          <w:rStyle w:val="SubtleEmphasis"/>
          <w:i w:val="0"/>
          <w:color w:val="auto"/>
          <w:lang w:val="id-ID"/>
        </w:rPr>
        <w:t>Naskah Publikasi. Yogyakarta: Fakultas psikologi, Universitas Islam Indonesia.</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Megawangi, Ratna, (2006).</w:t>
      </w:r>
      <w:r w:rsidRPr="00E77C0E">
        <w:rPr>
          <w:rStyle w:val="SubtleEmphasis"/>
          <w:color w:val="auto"/>
          <w:lang w:val="id-ID"/>
        </w:rPr>
        <w:t xml:space="preserve"> Pendidikan Karakter. </w:t>
      </w:r>
      <w:r w:rsidRPr="006B49E6">
        <w:rPr>
          <w:rStyle w:val="SubtleEmphasis"/>
          <w:i w:val="0"/>
          <w:color w:val="auto"/>
          <w:lang w:val="id-ID"/>
        </w:rPr>
        <w:t>Jakarta: Indonesia Heritage Foundation.</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Machfoedz, (2007).</w:t>
      </w:r>
      <w:r w:rsidRPr="00E77C0E">
        <w:rPr>
          <w:rStyle w:val="SubtleEmphasis"/>
          <w:color w:val="auto"/>
          <w:lang w:val="id-ID"/>
        </w:rPr>
        <w:t xml:space="preserve"> Teknik Membuat Alat Ukur Penelitian. </w:t>
      </w:r>
      <w:r w:rsidRPr="006B49E6">
        <w:rPr>
          <w:rStyle w:val="SubtleEmphasis"/>
          <w:i w:val="0"/>
          <w:color w:val="auto"/>
          <w:lang w:val="id-ID"/>
        </w:rPr>
        <w:t>Yogyakarta: Fitramaya.</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Nana, S. S., (2008).</w:t>
      </w:r>
      <w:r w:rsidRPr="00E77C0E">
        <w:rPr>
          <w:rStyle w:val="SubtleEmphasis"/>
          <w:color w:val="auto"/>
          <w:lang w:val="id-ID"/>
        </w:rPr>
        <w:t xml:space="preserve"> Metode Penelitian Pendidikan. </w:t>
      </w:r>
      <w:r w:rsidRPr="006B49E6">
        <w:rPr>
          <w:rStyle w:val="SubtleEmphasis"/>
          <w:i w:val="0"/>
          <w:color w:val="auto"/>
          <w:lang w:val="id-ID"/>
        </w:rPr>
        <w:t>Bandung: PPS UPI dan Remaja Rosda Karya</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Nasution, M., (2003).</w:t>
      </w:r>
      <w:r w:rsidRPr="00E77C0E">
        <w:rPr>
          <w:rStyle w:val="SubtleEmphasis"/>
          <w:color w:val="auto"/>
          <w:lang w:val="id-ID"/>
        </w:rPr>
        <w:t xml:space="preserve"> Metode Research (Penelitian Ilmiah). </w:t>
      </w:r>
      <w:r w:rsidRPr="006B49E6">
        <w:rPr>
          <w:rStyle w:val="SubtleEmphasis"/>
          <w:i w:val="0"/>
          <w:color w:val="auto"/>
          <w:lang w:val="id-ID"/>
        </w:rPr>
        <w:t>Jakarta: PT. Bumi Aksara.</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 xml:space="preserve">Ochtia, Sari, A. T., Ramdhani, N., Eliza, M., (2003). </w:t>
      </w:r>
      <w:r w:rsidRPr="00E77C0E">
        <w:rPr>
          <w:rStyle w:val="SubtleEmphasis"/>
          <w:color w:val="auto"/>
          <w:lang w:val="id-ID"/>
        </w:rPr>
        <w:t xml:space="preserve"> Empati dan Perilaku Merokok di Tempat Umum. Jurnal. </w:t>
      </w:r>
      <w:r w:rsidRPr="006B49E6">
        <w:rPr>
          <w:rStyle w:val="SubtleEmphasis"/>
          <w:i w:val="0"/>
          <w:color w:val="auto"/>
          <w:lang w:val="id-ID"/>
        </w:rPr>
        <w:t>Yogyakarta: Fakultas Psikologi, Universitas Islam Indonesia.</w:t>
      </w:r>
    </w:p>
    <w:p w:rsidR="00D24949" w:rsidRPr="00E77C0E" w:rsidRDefault="00D24949" w:rsidP="00C87249">
      <w:pPr>
        <w:pStyle w:val="NormalWeb"/>
        <w:spacing w:before="0" w:beforeAutospacing="0" w:after="0" w:afterAutospacing="0"/>
        <w:ind w:left="709" w:hanging="709"/>
        <w:jc w:val="both"/>
        <w:rPr>
          <w:lang w:val="id-ID"/>
        </w:rPr>
      </w:pPr>
      <w:r w:rsidRPr="006B49E6">
        <w:rPr>
          <w:rStyle w:val="SubtleEmphasis"/>
          <w:i w:val="0"/>
          <w:color w:val="auto"/>
          <w:lang w:val="id-ID"/>
        </w:rPr>
        <w:t>Pemerkosaan 8 Orang Anak SMP (2011, 1 Oktober).</w:t>
      </w:r>
      <w:r w:rsidRPr="00E77C0E">
        <w:rPr>
          <w:rStyle w:val="SubtleEmphasis"/>
          <w:color w:val="auto"/>
          <w:lang w:val="id-ID"/>
        </w:rPr>
        <w:t xml:space="preserve"> Banjarmasin Post. </w:t>
      </w:r>
      <w:hyperlink r:id="rId6" w:history="1">
        <w:r w:rsidRPr="006B49E6">
          <w:rPr>
            <w:rStyle w:val="Hyperlink"/>
            <w:color w:val="auto"/>
            <w:u w:val="none"/>
          </w:rPr>
          <w:t>http://www.ainisastra.com/2011/10/berita-pemerkosaan-8-orang-anak-</w:t>
        </w:r>
        <w:r w:rsidRPr="006B49E6">
          <w:rPr>
            <w:rStyle w:val="Hyperlink"/>
            <w:color w:val="auto"/>
            <w:u w:val="none"/>
            <w:lang w:val="id-ID"/>
          </w:rPr>
          <w:t xml:space="preserve"> </w:t>
        </w:r>
        <w:r w:rsidRPr="006B49E6">
          <w:rPr>
            <w:rStyle w:val="Hyperlink"/>
            <w:color w:val="auto"/>
            <w:u w:val="none"/>
          </w:rPr>
          <w:t>smp.html</w:t>
        </w:r>
      </w:hyperlink>
      <w:r w:rsidRPr="006B49E6">
        <w:rPr>
          <w:lang w:val="id-ID"/>
        </w:rPr>
        <w:t>.</w:t>
      </w:r>
      <w:r w:rsidRPr="00E77C0E">
        <w:rPr>
          <w:lang w:val="id-ID"/>
        </w:rPr>
        <w:t xml:space="preserve"> Akses 18 Februari 2013.</w:t>
      </w:r>
    </w:p>
    <w:p w:rsidR="00D24949" w:rsidRPr="00071C37" w:rsidRDefault="00D24949" w:rsidP="00C87249">
      <w:pPr>
        <w:pStyle w:val="NormalWeb"/>
        <w:spacing w:before="0" w:beforeAutospacing="0" w:after="0" w:afterAutospacing="0"/>
        <w:ind w:left="709" w:hanging="709"/>
        <w:jc w:val="both"/>
        <w:rPr>
          <w:rStyle w:val="SubtleEmphasis"/>
          <w:i w:val="0"/>
          <w:iCs w:val="0"/>
          <w:color w:val="auto"/>
          <w:lang w:val="id-ID"/>
        </w:rPr>
      </w:pPr>
      <w:r w:rsidRPr="00E77C0E">
        <w:rPr>
          <w:lang w:val="id-ID"/>
        </w:rPr>
        <w:t xml:space="preserve">Pengeroyokan Lima Pelajar Putri SMP Samarinda Kepada Seorang Remaja Putri Dikuburan (2011, 24 Juli). </w:t>
      </w:r>
      <w:hyperlink r:id="rId7" w:history="1">
        <w:r w:rsidRPr="006B49E6">
          <w:rPr>
            <w:rStyle w:val="Hyperlink"/>
            <w:color w:val="auto"/>
            <w:u w:val="none"/>
          </w:rPr>
          <w:t>http://akuindonesiana.wordpress.com</w:t>
        </w:r>
      </w:hyperlink>
      <w:r w:rsidRPr="006B49E6">
        <w:rPr>
          <w:lang w:val="id-ID"/>
        </w:rPr>
        <w:t>.</w:t>
      </w:r>
      <w:r w:rsidRPr="00E77C0E">
        <w:rPr>
          <w:lang w:val="id-ID"/>
        </w:rPr>
        <w:t xml:space="preserve"> Akses 18 Februari 2013.</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Pujiyanti, Agustin, (2009).</w:t>
      </w:r>
      <w:r w:rsidRPr="00E77C0E">
        <w:rPr>
          <w:rStyle w:val="SubtleEmphasis"/>
          <w:color w:val="auto"/>
          <w:lang w:val="id-ID"/>
        </w:rPr>
        <w:t xml:space="preserve"> Kontribusi Empati Terhadap Perilaku Altruisme Pada Siswa Siswi SMA Negeri 1 Setu Bekasi. </w:t>
      </w:r>
      <w:r w:rsidRPr="006B49E6">
        <w:rPr>
          <w:rStyle w:val="SubtleEmphasis"/>
          <w:i w:val="0"/>
          <w:color w:val="auto"/>
          <w:lang w:val="id-ID"/>
        </w:rPr>
        <w:t>Skripsi. Fakultas Psikologi, Universitas Gunadarma.</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Putri, C. A., (2007).</w:t>
      </w:r>
      <w:r w:rsidRPr="00E77C0E">
        <w:rPr>
          <w:rStyle w:val="SubtleEmphasis"/>
          <w:color w:val="auto"/>
          <w:lang w:val="id-ID"/>
        </w:rPr>
        <w:t xml:space="preserve"> Pencapaian Status Identitas Diri Remaja Ditinjau dari Pola Asuh Orang Tua. Skripsi. </w:t>
      </w:r>
      <w:r w:rsidRPr="006B49E6">
        <w:rPr>
          <w:rStyle w:val="SubtleEmphasis"/>
          <w:i w:val="0"/>
          <w:color w:val="auto"/>
          <w:lang w:val="id-ID"/>
        </w:rPr>
        <w:t>Malang: Fakultas Psikologi, Universitas Muhammadiyah Malang.</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Rumini, Sri &amp; Sundari, Siti, (2004).</w:t>
      </w:r>
      <w:r w:rsidRPr="00E77C0E">
        <w:rPr>
          <w:rStyle w:val="SubtleEmphasis"/>
          <w:color w:val="auto"/>
          <w:lang w:val="id-ID"/>
        </w:rPr>
        <w:t xml:space="preserve"> Perkembangan Anak dan Remaja Buku Pegangan Kuliah. </w:t>
      </w:r>
      <w:r w:rsidRPr="006B49E6">
        <w:rPr>
          <w:rStyle w:val="SubtleEmphasis"/>
          <w:i w:val="0"/>
          <w:color w:val="auto"/>
          <w:lang w:val="id-ID"/>
        </w:rPr>
        <w:t>Jakarta: PT. Rineka Cipta.</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Santoso,  Singgih, &amp; Tjiptono, FANDY, (2002).</w:t>
      </w:r>
      <w:r w:rsidRPr="00E77C0E">
        <w:rPr>
          <w:rStyle w:val="SubtleEmphasis"/>
          <w:color w:val="auto"/>
          <w:lang w:val="id-ID"/>
        </w:rPr>
        <w:t xml:space="preserve"> Riset Pemasaran: Konsep dan Aplikasi dengan SPSS. </w:t>
      </w:r>
      <w:r w:rsidRPr="006B49E6">
        <w:rPr>
          <w:rStyle w:val="SubtleEmphasis"/>
          <w:i w:val="0"/>
          <w:color w:val="auto"/>
          <w:lang w:val="id-ID"/>
        </w:rPr>
        <w:t>Jakarta: PT. Elex Komputindo.</w:t>
      </w:r>
    </w:p>
    <w:p w:rsidR="00D24949" w:rsidRPr="006B49E6" w:rsidRDefault="00D24949" w:rsidP="00C87249">
      <w:pPr>
        <w:ind w:left="709" w:hanging="709"/>
        <w:jc w:val="both"/>
        <w:rPr>
          <w:rStyle w:val="SubtleEmphasis"/>
          <w:i w:val="0"/>
          <w:color w:val="auto"/>
          <w:lang w:val="id-ID"/>
        </w:rPr>
      </w:pPr>
      <w:r w:rsidRPr="006B49E6">
        <w:rPr>
          <w:rStyle w:val="SubtleEmphasis"/>
          <w:i w:val="0"/>
          <w:color w:val="auto"/>
          <w:lang w:val="id-ID"/>
        </w:rPr>
        <w:t>Sugiyono, (2009).</w:t>
      </w:r>
      <w:r w:rsidRPr="00E77C0E">
        <w:rPr>
          <w:rStyle w:val="SubtleEmphasis"/>
          <w:color w:val="auto"/>
          <w:lang w:val="id-ID"/>
        </w:rPr>
        <w:t xml:space="preserve"> Metode Penelitian Pendidikan Pendekatan Kuantitatif, Kualitatif dan R &amp; D. </w:t>
      </w:r>
      <w:r w:rsidRPr="006B49E6">
        <w:rPr>
          <w:rStyle w:val="SubtleEmphasis"/>
          <w:i w:val="0"/>
          <w:color w:val="auto"/>
          <w:lang w:val="id-ID"/>
        </w:rPr>
        <w:t>Bandung: CV. Alfabeta.</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Sumartono, (2004).</w:t>
      </w:r>
      <w:r w:rsidRPr="00E77C0E">
        <w:rPr>
          <w:rStyle w:val="SubtleEmphasis"/>
          <w:color w:val="auto"/>
          <w:lang w:val="id-ID"/>
        </w:rPr>
        <w:t xml:space="preserve"> Komunikasi Kasih Sayang. </w:t>
      </w:r>
      <w:r w:rsidRPr="006B49E6">
        <w:rPr>
          <w:rStyle w:val="SubtleEmphasis"/>
          <w:i w:val="0"/>
          <w:color w:val="auto"/>
          <w:lang w:val="id-ID"/>
        </w:rPr>
        <w:t>Jakarta: PT. Elex Media Komputindo.</w:t>
      </w:r>
    </w:p>
    <w:p w:rsidR="00D24949" w:rsidRPr="006B49E6" w:rsidRDefault="00D24949" w:rsidP="00C87249">
      <w:pPr>
        <w:ind w:left="709" w:hanging="709"/>
        <w:jc w:val="both"/>
        <w:rPr>
          <w:rStyle w:val="SubtleEmphasis"/>
          <w:i w:val="0"/>
          <w:color w:val="auto"/>
          <w:lang w:val="id-ID"/>
        </w:rPr>
      </w:pPr>
      <w:r w:rsidRPr="006B49E6">
        <w:rPr>
          <w:rStyle w:val="SubtleEmphasis"/>
          <w:i w:val="0"/>
          <w:color w:val="auto"/>
          <w:lang w:val="id-ID"/>
        </w:rPr>
        <w:t>Suryabrata, (2004).</w:t>
      </w:r>
      <w:r w:rsidRPr="00E77C0E">
        <w:rPr>
          <w:rStyle w:val="SubtleEmphasis"/>
          <w:color w:val="auto"/>
          <w:lang w:val="id-ID"/>
        </w:rPr>
        <w:t xml:space="preserve"> Pengembangan Alat Ukur. </w:t>
      </w:r>
      <w:r w:rsidRPr="006B49E6">
        <w:rPr>
          <w:rStyle w:val="SubtleEmphasis"/>
          <w:i w:val="0"/>
          <w:color w:val="auto"/>
          <w:lang w:val="id-ID"/>
        </w:rPr>
        <w:t>Yogyakarta: Andi Offset.</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Syamsu, Yusuf, (2004).</w:t>
      </w:r>
      <w:r w:rsidRPr="00E77C0E">
        <w:rPr>
          <w:rStyle w:val="SubtleEmphasis"/>
          <w:color w:val="auto"/>
          <w:lang w:val="id-ID"/>
        </w:rPr>
        <w:t xml:space="preserve"> Psikologi Perkembangan Anak dan Remaja. </w:t>
      </w:r>
      <w:r w:rsidRPr="006B49E6">
        <w:rPr>
          <w:rStyle w:val="SubtleEmphasis"/>
          <w:i w:val="0"/>
          <w:color w:val="auto"/>
          <w:lang w:val="id-ID"/>
        </w:rPr>
        <w:t>Bandung: Rosda Karya.</w:t>
      </w:r>
    </w:p>
    <w:p w:rsidR="00D24949" w:rsidRPr="006B49E6" w:rsidRDefault="00D24949" w:rsidP="00C87249">
      <w:pPr>
        <w:ind w:left="709" w:hanging="709"/>
        <w:jc w:val="both"/>
        <w:rPr>
          <w:rStyle w:val="SubtleEmphasis"/>
          <w:i w:val="0"/>
          <w:color w:val="auto"/>
          <w:lang w:val="id-ID"/>
        </w:rPr>
      </w:pPr>
      <w:r w:rsidRPr="006B49E6">
        <w:rPr>
          <w:rStyle w:val="SubtleEmphasis"/>
          <w:i w:val="0"/>
          <w:color w:val="auto"/>
          <w:lang w:val="id-ID"/>
        </w:rPr>
        <w:t>Veny, I., Rr. Amanda, P. R., &amp; Dian, E. S., (2012).</w:t>
      </w:r>
      <w:r w:rsidRPr="00E77C0E">
        <w:rPr>
          <w:rStyle w:val="SubtleEmphasis"/>
          <w:color w:val="auto"/>
          <w:lang w:val="id-ID"/>
        </w:rPr>
        <w:t xml:space="preserve"> Pola Asuh Demokratis Orang Tua, Kreativitas dan Adversity Quotient Remaja Awal. </w:t>
      </w:r>
      <w:r w:rsidRPr="006B49E6">
        <w:rPr>
          <w:rStyle w:val="SubtleEmphasis"/>
          <w:i w:val="0"/>
          <w:color w:val="auto"/>
          <w:lang w:val="id-ID"/>
        </w:rPr>
        <w:t xml:space="preserve">Jurnal. Fakultas Psikologi. </w:t>
      </w:r>
    </w:p>
    <w:p w:rsidR="00D24949" w:rsidRPr="00E77C0E" w:rsidRDefault="00D24949" w:rsidP="00C87249">
      <w:pPr>
        <w:ind w:left="709" w:hanging="709"/>
        <w:jc w:val="both"/>
        <w:rPr>
          <w:rStyle w:val="SubtleEmphasis"/>
          <w:i w:val="0"/>
          <w:color w:val="auto"/>
          <w:lang w:val="id-ID"/>
        </w:rPr>
      </w:pPr>
      <w:r w:rsidRPr="006B49E6">
        <w:rPr>
          <w:rStyle w:val="SubtleEmphasis"/>
          <w:i w:val="0"/>
          <w:color w:val="auto"/>
          <w:lang w:val="id-ID"/>
        </w:rPr>
        <w:t>Wawan Junaidi.</w:t>
      </w:r>
      <w:r w:rsidRPr="00E77C0E">
        <w:rPr>
          <w:rStyle w:val="SubtleEmphasis"/>
          <w:color w:val="auto"/>
          <w:lang w:val="id-ID"/>
        </w:rPr>
        <w:t xml:space="preserve"> </w:t>
      </w:r>
      <w:hyperlink r:id="rId8" w:history="1">
        <w:r w:rsidRPr="006B49E6">
          <w:rPr>
            <w:rStyle w:val="Hyperlink"/>
            <w:color w:val="auto"/>
            <w:u w:val="none"/>
            <w:lang w:val="id-ID"/>
          </w:rPr>
          <w:t>http://wawan-junaidi.blogspot.com/2010/02/macam-macam-pola-asuh-orang-tua.html</w:t>
        </w:r>
      </w:hyperlink>
      <w:r w:rsidRPr="006B49E6">
        <w:rPr>
          <w:rStyle w:val="SubtleEmphasis"/>
          <w:color w:val="auto"/>
          <w:lang w:val="id-ID"/>
        </w:rPr>
        <w:t>.</w:t>
      </w:r>
    </w:p>
    <w:p w:rsidR="00F628DB" w:rsidRPr="00240C9D" w:rsidRDefault="00D24949" w:rsidP="00240C9D">
      <w:pPr>
        <w:ind w:left="709" w:hanging="709"/>
        <w:jc w:val="both"/>
        <w:rPr>
          <w:iCs/>
          <w:lang w:val="id-ID"/>
        </w:rPr>
      </w:pPr>
      <w:r w:rsidRPr="006B49E6">
        <w:rPr>
          <w:rStyle w:val="SubtleEmphasis"/>
          <w:i w:val="0"/>
          <w:color w:val="auto"/>
          <w:lang w:val="id-ID"/>
        </w:rPr>
        <w:lastRenderedPageBreak/>
        <w:t>Wuryanano, (2007).</w:t>
      </w:r>
      <w:r w:rsidRPr="00E77C0E">
        <w:rPr>
          <w:rStyle w:val="SubtleEmphasis"/>
          <w:color w:val="auto"/>
          <w:lang w:val="id-ID"/>
        </w:rPr>
        <w:t xml:space="preserve"> The 21 Principles to Build and Develop Fighting Spirit. </w:t>
      </w:r>
      <w:r w:rsidR="00240C9D">
        <w:rPr>
          <w:rStyle w:val="SubtleEmphasis"/>
          <w:i w:val="0"/>
          <w:color w:val="auto"/>
          <w:lang w:val="id-ID"/>
        </w:rPr>
        <w:t>Jakarta: Gramedia.</w:t>
      </w:r>
    </w:p>
    <w:sectPr w:rsidR="00F628DB" w:rsidRPr="00240C9D" w:rsidSect="007042E1">
      <w:type w:val="continuous"/>
      <w:pgSz w:w="11906" w:h="16838"/>
      <w:pgMar w:top="1440" w:right="1440" w:bottom="1440" w:left="1440" w:header="708" w:footer="708"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40D45236"/>
    <w:lvl w:ilvl="0">
      <w:start w:val="1"/>
      <w:numFmt w:val="decimal"/>
      <w:lvlText w:val="%1)"/>
      <w:lvlJc w:val="left"/>
      <w:pPr>
        <w:tabs>
          <w:tab w:val="num" w:pos="1685"/>
        </w:tabs>
        <w:ind w:left="425" w:hanging="425"/>
      </w:pPr>
      <w:rPr>
        <w:rFonts w:hint="default"/>
        <w:b w:val="0"/>
      </w:rPr>
    </w:lvl>
  </w:abstractNum>
  <w:abstractNum w:abstractNumId="1" w15:restartNumberingAfterBreak="0">
    <w:nsid w:val="00000006"/>
    <w:multiLevelType w:val="singleLevel"/>
    <w:tmpl w:val="00000006"/>
    <w:lvl w:ilvl="0">
      <w:start w:val="1"/>
      <w:numFmt w:val="upperLetter"/>
      <w:suff w:val="space"/>
      <w:lvlText w:val="%1."/>
      <w:lvlJc w:val="left"/>
    </w:lvl>
  </w:abstractNum>
  <w:abstractNum w:abstractNumId="2" w15:restartNumberingAfterBreak="0">
    <w:nsid w:val="0000000E"/>
    <w:multiLevelType w:val="multilevel"/>
    <w:tmpl w:val="69BA6560"/>
    <w:lvl w:ilvl="0">
      <w:start w:val="1"/>
      <w:numFmt w:val="upperLetter"/>
      <w:lvlText w:val="%1."/>
      <w:lvlJc w:val="left"/>
      <w:pPr>
        <w:tabs>
          <w:tab w:val="num" w:pos="425"/>
        </w:tabs>
        <w:ind w:left="425" w:hanging="425"/>
      </w:pPr>
      <w:rPr>
        <w:rFonts w:hint="default"/>
        <w:b/>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b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 w15:restartNumberingAfterBreak="0">
    <w:nsid w:val="00000013"/>
    <w:multiLevelType w:val="multilevel"/>
    <w:tmpl w:val="00000013"/>
    <w:lvl w:ilvl="0">
      <w:start w:val="1"/>
      <w:numFmt w:val="decimal"/>
      <w:lvlText w:val="%1."/>
      <w:lvlJc w:val="left"/>
      <w:pPr>
        <w:tabs>
          <w:tab w:val="num" w:pos="84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15:restartNumberingAfterBreak="0">
    <w:nsid w:val="00000014"/>
    <w:multiLevelType w:val="singleLevel"/>
    <w:tmpl w:val="00000014"/>
    <w:lvl w:ilvl="0">
      <w:start w:val="1"/>
      <w:numFmt w:val="lowerLetter"/>
      <w:lvlText w:val="%1."/>
      <w:lvlJc w:val="left"/>
      <w:pPr>
        <w:tabs>
          <w:tab w:val="num" w:pos="1265"/>
        </w:tabs>
        <w:ind w:left="425" w:hanging="425"/>
      </w:pPr>
      <w:rPr>
        <w:rFonts w:hint="default"/>
      </w:rPr>
    </w:lvl>
  </w:abstractNum>
  <w:abstractNum w:abstractNumId="5" w15:restartNumberingAfterBreak="0">
    <w:nsid w:val="01235191"/>
    <w:multiLevelType w:val="hybridMultilevel"/>
    <w:tmpl w:val="228A4C58"/>
    <w:lvl w:ilvl="0" w:tplc="04210019">
      <w:start w:val="1"/>
      <w:numFmt w:val="lowerLetter"/>
      <w:lvlText w:val="%1."/>
      <w:lvlJc w:val="left"/>
      <w:pPr>
        <w:ind w:left="2487" w:hanging="360"/>
      </w:pPr>
      <w:rPr>
        <w:rFonts w:hint="default"/>
        <w:color w:val="000000"/>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 w15:restartNumberingAfterBreak="0">
    <w:nsid w:val="02AD5AF2"/>
    <w:multiLevelType w:val="hybridMultilevel"/>
    <w:tmpl w:val="049666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4CE0418"/>
    <w:multiLevelType w:val="hybridMultilevel"/>
    <w:tmpl w:val="DB26CF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5AE1DCD"/>
    <w:multiLevelType w:val="hybridMultilevel"/>
    <w:tmpl w:val="E6864788"/>
    <w:lvl w:ilvl="0" w:tplc="BF04A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1309C5"/>
    <w:multiLevelType w:val="hybridMultilevel"/>
    <w:tmpl w:val="689A546E"/>
    <w:lvl w:ilvl="0" w:tplc="4F5849B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0CA84487"/>
    <w:multiLevelType w:val="hybridMultilevel"/>
    <w:tmpl w:val="89FE3D7A"/>
    <w:lvl w:ilvl="0" w:tplc="5FDABC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7F7091"/>
    <w:multiLevelType w:val="hybridMultilevel"/>
    <w:tmpl w:val="CDF0EA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2103521"/>
    <w:multiLevelType w:val="hybridMultilevel"/>
    <w:tmpl w:val="7750BB4C"/>
    <w:lvl w:ilvl="0" w:tplc="18082B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32D59A5"/>
    <w:multiLevelType w:val="hybridMultilevel"/>
    <w:tmpl w:val="8D54480A"/>
    <w:lvl w:ilvl="0" w:tplc="7C86A1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18051AF8"/>
    <w:multiLevelType w:val="hybridMultilevel"/>
    <w:tmpl w:val="89CCBBA8"/>
    <w:lvl w:ilvl="0" w:tplc="CA84B5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A3B0E9E"/>
    <w:multiLevelType w:val="hybridMultilevel"/>
    <w:tmpl w:val="9C32BD7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15:restartNumberingAfterBreak="0">
    <w:nsid w:val="1A98686F"/>
    <w:multiLevelType w:val="hybridMultilevel"/>
    <w:tmpl w:val="60121D76"/>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7" w15:restartNumberingAfterBreak="0">
    <w:nsid w:val="1EA01DC1"/>
    <w:multiLevelType w:val="hybridMultilevel"/>
    <w:tmpl w:val="E4787382"/>
    <w:lvl w:ilvl="0" w:tplc="9B069AA0">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1B96652"/>
    <w:multiLevelType w:val="hybridMultilevel"/>
    <w:tmpl w:val="65E46B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4574427"/>
    <w:multiLevelType w:val="hybridMultilevel"/>
    <w:tmpl w:val="EA66CD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4F16BF4"/>
    <w:multiLevelType w:val="hybridMultilevel"/>
    <w:tmpl w:val="66D436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C0D33B7"/>
    <w:multiLevelType w:val="hybridMultilevel"/>
    <w:tmpl w:val="3F0289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C7D6055"/>
    <w:multiLevelType w:val="hybridMultilevel"/>
    <w:tmpl w:val="EA66CD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75214DD"/>
    <w:multiLevelType w:val="hybridMultilevel"/>
    <w:tmpl w:val="CC6CE1D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15:restartNumberingAfterBreak="0">
    <w:nsid w:val="3AD11D25"/>
    <w:multiLevelType w:val="hybridMultilevel"/>
    <w:tmpl w:val="4EC2C6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4093FB6"/>
    <w:multiLevelType w:val="hybridMultilevel"/>
    <w:tmpl w:val="54DE4D0C"/>
    <w:lvl w:ilvl="0" w:tplc="285E1B68">
      <w:start w:val="1"/>
      <w:numFmt w:val="lowerLetter"/>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15:restartNumberingAfterBreak="0">
    <w:nsid w:val="45CC59D4"/>
    <w:multiLevelType w:val="hybridMultilevel"/>
    <w:tmpl w:val="00E256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65C0719"/>
    <w:multiLevelType w:val="hybridMultilevel"/>
    <w:tmpl w:val="F81CD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290860"/>
    <w:multiLevelType w:val="hybridMultilevel"/>
    <w:tmpl w:val="B64E7FFE"/>
    <w:lvl w:ilvl="0" w:tplc="BBAC603C">
      <w:start w:val="1"/>
      <w:numFmt w:val="upperLetter"/>
      <w:lvlText w:val="%1."/>
      <w:lvlJc w:val="left"/>
      <w:pPr>
        <w:tabs>
          <w:tab w:val="num" w:pos="720"/>
        </w:tabs>
        <w:ind w:left="720" w:hanging="360"/>
      </w:pPr>
      <w:rPr>
        <w:rFonts w:ascii="Times New Roman" w:eastAsia="Times New Roman" w:hAnsi="Times New Roman" w:cs="Times New Roman"/>
      </w:rPr>
    </w:lvl>
    <w:lvl w:ilvl="1" w:tplc="4E3CE0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557037"/>
    <w:multiLevelType w:val="hybridMultilevel"/>
    <w:tmpl w:val="E6341A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C0479F"/>
    <w:multiLevelType w:val="hybridMultilevel"/>
    <w:tmpl w:val="A896FCC4"/>
    <w:lvl w:ilvl="0" w:tplc="06B49C38">
      <w:start w:val="1"/>
      <w:numFmt w:val="lowerLetter"/>
      <w:lvlText w:val="%1."/>
      <w:lvlJc w:val="left"/>
      <w:pPr>
        <w:ind w:left="419" w:hanging="360"/>
      </w:pPr>
      <w:rPr>
        <w:rFonts w:hint="default"/>
      </w:rPr>
    </w:lvl>
    <w:lvl w:ilvl="1" w:tplc="04210019" w:tentative="1">
      <w:start w:val="1"/>
      <w:numFmt w:val="lowerLetter"/>
      <w:lvlText w:val="%2."/>
      <w:lvlJc w:val="left"/>
      <w:pPr>
        <w:ind w:left="1139" w:hanging="360"/>
      </w:pPr>
    </w:lvl>
    <w:lvl w:ilvl="2" w:tplc="0421001B" w:tentative="1">
      <w:start w:val="1"/>
      <w:numFmt w:val="lowerRoman"/>
      <w:lvlText w:val="%3."/>
      <w:lvlJc w:val="right"/>
      <w:pPr>
        <w:ind w:left="1859" w:hanging="180"/>
      </w:pPr>
    </w:lvl>
    <w:lvl w:ilvl="3" w:tplc="0421000F" w:tentative="1">
      <w:start w:val="1"/>
      <w:numFmt w:val="decimal"/>
      <w:lvlText w:val="%4."/>
      <w:lvlJc w:val="left"/>
      <w:pPr>
        <w:ind w:left="2579" w:hanging="360"/>
      </w:pPr>
    </w:lvl>
    <w:lvl w:ilvl="4" w:tplc="04210019" w:tentative="1">
      <w:start w:val="1"/>
      <w:numFmt w:val="lowerLetter"/>
      <w:lvlText w:val="%5."/>
      <w:lvlJc w:val="left"/>
      <w:pPr>
        <w:ind w:left="3299" w:hanging="360"/>
      </w:pPr>
    </w:lvl>
    <w:lvl w:ilvl="5" w:tplc="0421001B" w:tentative="1">
      <w:start w:val="1"/>
      <w:numFmt w:val="lowerRoman"/>
      <w:lvlText w:val="%6."/>
      <w:lvlJc w:val="right"/>
      <w:pPr>
        <w:ind w:left="4019" w:hanging="180"/>
      </w:pPr>
    </w:lvl>
    <w:lvl w:ilvl="6" w:tplc="0421000F" w:tentative="1">
      <w:start w:val="1"/>
      <w:numFmt w:val="decimal"/>
      <w:lvlText w:val="%7."/>
      <w:lvlJc w:val="left"/>
      <w:pPr>
        <w:ind w:left="4739" w:hanging="360"/>
      </w:pPr>
    </w:lvl>
    <w:lvl w:ilvl="7" w:tplc="04210019" w:tentative="1">
      <w:start w:val="1"/>
      <w:numFmt w:val="lowerLetter"/>
      <w:lvlText w:val="%8."/>
      <w:lvlJc w:val="left"/>
      <w:pPr>
        <w:ind w:left="5459" w:hanging="360"/>
      </w:pPr>
    </w:lvl>
    <w:lvl w:ilvl="8" w:tplc="0421001B" w:tentative="1">
      <w:start w:val="1"/>
      <w:numFmt w:val="lowerRoman"/>
      <w:lvlText w:val="%9."/>
      <w:lvlJc w:val="right"/>
      <w:pPr>
        <w:ind w:left="6179" w:hanging="180"/>
      </w:pPr>
    </w:lvl>
  </w:abstractNum>
  <w:abstractNum w:abstractNumId="31" w15:restartNumberingAfterBreak="0">
    <w:nsid w:val="53180A46"/>
    <w:multiLevelType w:val="hybridMultilevel"/>
    <w:tmpl w:val="CF7A2ED8"/>
    <w:lvl w:ilvl="0" w:tplc="AB9289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543C5BDE"/>
    <w:multiLevelType w:val="hybridMultilevel"/>
    <w:tmpl w:val="417236BE"/>
    <w:lvl w:ilvl="0" w:tplc="04210019">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3" w15:restartNumberingAfterBreak="0">
    <w:nsid w:val="566B1509"/>
    <w:multiLevelType w:val="hybridMultilevel"/>
    <w:tmpl w:val="6AA81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83126A4"/>
    <w:multiLevelType w:val="hybridMultilevel"/>
    <w:tmpl w:val="FDB6D482"/>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15:restartNumberingAfterBreak="0">
    <w:nsid w:val="5BA34B13"/>
    <w:multiLevelType w:val="hybridMultilevel"/>
    <w:tmpl w:val="2B1EAC76"/>
    <w:lvl w:ilvl="0" w:tplc="17544A84">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654D0D5D"/>
    <w:multiLevelType w:val="hybridMultilevel"/>
    <w:tmpl w:val="1334FA16"/>
    <w:lvl w:ilvl="0" w:tplc="3424AF0C">
      <w:start w:val="1"/>
      <w:numFmt w:val="lowerLetter"/>
      <w:lvlText w:val="%1."/>
      <w:lvlJc w:val="left"/>
      <w:pPr>
        <w:ind w:left="419" w:hanging="360"/>
      </w:pPr>
      <w:rPr>
        <w:rFonts w:hint="default"/>
      </w:rPr>
    </w:lvl>
    <w:lvl w:ilvl="1" w:tplc="04210019" w:tentative="1">
      <w:start w:val="1"/>
      <w:numFmt w:val="lowerLetter"/>
      <w:lvlText w:val="%2."/>
      <w:lvlJc w:val="left"/>
      <w:pPr>
        <w:ind w:left="1139" w:hanging="360"/>
      </w:pPr>
    </w:lvl>
    <w:lvl w:ilvl="2" w:tplc="0421001B" w:tentative="1">
      <w:start w:val="1"/>
      <w:numFmt w:val="lowerRoman"/>
      <w:lvlText w:val="%3."/>
      <w:lvlJc w:val="right"/>
      <w:pPr>
        <w:ind w:left="1859" w:hanging="180"/>
      </w:pPr>
    </w:lvl>
    <w:lvl w:ilvl="3" w:tplc="0421000F" w:tentative="1">
      <w:start w:val="1"/>
      <w:numFmt w:val="decimal"/>
      <w:lvlText w:val="%4."/>
      <w:lvlJc w:val="left"/>
      <w:pPr>
        <w:ind w:left="2579" w:hanging="360"/>
      </w:pPr>
    </w:lvl>
    <w:lvl w:ilvl="4" w:tplc="04210019" w:tentative="1">
      <w:start w:val="1"/>
      <w:numFmt w:val="lowerLetter"/>
      <w:lvlText w:val="%5."/>
      <w:lvlJc w:val="left"/>
      <w:pPr>
        <w:ind w:left="3299" w:hanging="360"/>
      </w:pPr>
    </w:lvl>
    <w:lvl w:ilvl="5" w:tplc="0421001B" w:tentative="1">
      <w:start w:val="1"/>
      <w:numFmt w:val="lowerRoman"/>
      <w:lvlText w:val="%6."/>
      <w:lvlJc w:val="right"/>
      <w:pPr>
        <w:ind w:left="4019" w:hanging="180"/>
      </w:pPr>
    </w:lvl>
    <w:lvl w:ilvl="6" w:tplc="0421000F" w:tentative="1">
      <w:start w:val="1"/>
      <w:numFmt w:val="decimal"/>
      <w:lvlText w:val="%7."/>
      <w:lvlJc w:val="left"/>
      <w:pPr>
        <w:ind w:left="4739" w:hanging="360"/>
      </w:pPr>
    </w:lvl>
    <w:lvl w:ilvl="7" w:tplc="04210019" w:tentative="1">
      <w:start w:val="1"/>
      <w:numFmt w:val="lowerLetter"/>
      <w:lvlText w:val="%8."/>
      <w:lvlJc w:val="left"/>
      <w:pPr>
        <w:ind w:left="5459" w:hanging="360"/>
      </w:pPr>
    </w:lvl>
    <w:lvl w:ilvl="8" w:tplc="0421001B" w:tentative="1">
      <w:start w:val="1"/>
      <w:numFmt w:val="lowerRoman"/>
      <w:lvlText w:val="%9."/>
      <w:lvlJc w:val="right"/>
      <w:pPr>
        <w:ind w:left="6179" w:hanging="180"/>
      </w:pPr>
    </w:lvl>
  </w:abstractNum>
  <w:abstractNum w:abstractNumId="37" w15:restartNumberingAfterBreak="0">
    <w:nsid w:val="65F77B69"/>
    <w:multiLevelType w:val="hybridMultilevel"/>
    <w:tmpl w:val="D168FF6E"/>
    <w:lvl w:ilvl="0" w:tplc="52145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5156EE"/>
    <w:multiLevelType w:val="hybridMultilevel"/>
    <w:tmpl w:val="7272F038"/>
    <w:lvl w:ilvl="0" w:tplc="04210011">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39" w15:restartNumberingAfterBreak="0">
    <w:nsid w:val="6FB00CF8"/>
    <w:multiLevelType w:val="hybridMultilevel"/>
    <w:tmpl w:val="BE043A9E"/>
    <w:lvl w:ilvl="0" w:tplc="04210019">
      <w:start w:val="1"/>
      <w:numFmt w:val="lowerLetter"/>
      <w:lvlText w:val="%1."/>
      <w:lvlJc w:val="left"/>
      <w:pPr>
        <w:ind w:left="2203" w:hanging="360"/>
      </w:pPr>
      <w:rPr>
        <w:rFonts w:hint="default"/>
        <w:color w:val="00000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0" w15:restartNumberingAfterBreak="0">
    <w:nsid w:val="714B0B22"/>
    <w:multiLevelType w:val="hybridMultilevel"/>
    <w:tmpl w:val="7DB64FC2"/>
    <w:lvl w:ilvl="0" w:tplc="138E722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C82445"/>
    <w:multiLevelType w:val="hybridMultilevel"/>
    <w:tmpl w:val="0062113C"/>
    <w:lvl w:ilvl="0" w:tplc="04210019">
      <w:start w:val="1"/>
      <w:numFmt w:val="lowerLetter"/>
      <w:lvlText w:val="%1."/>
      <w:lvlJc w:val="left"/>
      <w:pPr>
        <w:ind w:left="2487" w:hanging="360"/>
      </w:pPr>
      <w:rPr>
        <w:rFonts w:hint="default"/>
        <w:color w:val="000000"/>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2" w15:restartNumberingAfterBreak="0">
    <w:nsid w:val="73137504"/>
    <w:multiLevelType w:val="hybridMultilevel"/>
    <w:tmpl w:val="2CA8B8CC"/>
    <w:lvl w:ilvl="0" w:tplc="04210019">
      <w:start w:val="1"/>
      <w:numFmt w:val="lowerLetter"/>
      <w:lvlText w:val="%1."/>
      <w:lvlJc w:val="left"/>
      <w:pPr>
        <w:ind w:left="419" w:hanging="360"/>
      </w:pPr>
      <w:rPr>
        <w:rFonts w:hint="default"/>
      </w:rPr>
    </w:lvl>
    <w:lvl w:ilvl="1" w:tplc="04210019" w:tentative="1">
      <w:start w:val="1"/>
      <w:numFmt w:val="lowerLetter"/>
      <w:lvlText w:val="%2."/>
      <w:lvlJc w:val="left"/>
      <w:pPr>
        <w:ind w:left="1139" w:hanging="360"/>
      </w:pPr>
    </w:lvl>
    <w:lvl w:ilvl="2" w:tplc="0421001B" w:tentative="1">
      <w:start w:val="1"/>
      <w:numFmt w:val="lowerRoman"/>
      <w:lvlText w:val="%3."/>
      <w:lvlJc w:val="right"/>
      <w:pPr>
        <w:ind w:left="1859" w:hanging="180"/>
      </w:pPr>
    </w:lvl>
    <w:lvl w:ilvl="3" w:tplc="0421000F" w:tentative="1">
      <w:start w:val="1"/>
      <w:numFmt w:val="decimal"/>
      <w:lvlText w:val="%4."/>
      <w:lvlJc w:val="left"/>
      <w:pPr>
        <w:ind w:left="2579" w:hanging="360"/>
      </w:pPr>
    </w:lvl>
    <w:lvl w:ilvl="4" w:tplc="04210019" w:tentative="1">
      <w:start w:val="1"/>
      <w:numFmt w:val="lowerLetter"/>
      <w:lvlText w:val="%5."/>
      <w:lvlJc w:val="left"/>
      <w:pPr>
        <w:ind w:left="3299" w:hanging="360"/>
      </w:pPr>
    </w:lvl>
    <w:lvl w:ilvl="5" w:tplc="0421001B" w:tentative="1">
      <w:start w:val="1"/>
      <w:numFmt w:val="lowerRoman"/>
      <w:lvlText w:val="%6."/>
      <w:lvlJc w:val="right"/>
      <w:pPr>
        <w:ind w:left="4019" w:hanging="180"/>
      </w:pPr>
    </w:lvl>
    <w:lvl w:ilvl="6" w:tplc="0421000F" w:tentative="1">
      <w:start w:val="1"/>
      <w:numFmt w:val="decimal"/>
      <w:lvlText w:val="%7."/>
      <w:lvlJc w:val="left"/>
      <w:pPr>
        <w:ind w:left="4739" w:hanging="360"/>
      </w:pPr>
    </w:lvl>
    <w:lvl w:ilvl="7" w:tplc="04210019" w:tentative="1">
      <w:start w:val="1"/>
      <w:numFmt w:val="lowerLetter"/>
      <w:lvlText w:val="%8."/>
      <w:lvlJc w:val="left"/>
      <w:pPr>
        <w:ind w:left="5459" w:hanging="360"/>
      </w:pPr>
    </w:lvl>
    <w:lvl w:ilvl="8" w:tplc="0421001B" w:tentative="1">
      <w:start w:val="1"/>
      <w:numFmt w:val="lowerRoman"/>
      <w:lvlText w:val="%9."/>
      <w:lvlJc w:val="right"/>
      <w:pPr>
        <w:ind w:left="6179" w:hanging="180"/>
      </w:pPr>
    </w:lvl>
  </w:abstractNum>
  <w:abstractNum w:abstractNumId="43" w15:restartNumberingAfterBreak="0">
    <w:nsid w:val="7407138B"/>
    <w:multiLevelType w:val="hybridMultilevel"/>
    <w:tmpl w:val="832A81E4"/>
    <w:lvl w:ilvl="0" w:tplc="3334A28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4" w15:restartNumberingAfterBreak="0">
    <w:nsid w:val="770972A5"/>
    <w:multiLevelType w:val="hybridMultilevel"/>
    <w:tmpl w:val="29EEDD10"/>
    <w:lvl w:ilvl="0" w:tplc="04210011">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5" w15:restartNumberingAfterBreak="0">
    <w:nsid w:val="7A670320"/>
    <w:multiLevelType w:val="hybridMultilevel"/>
    <w:tmpl w:val="D8AAA28E"/>
    <w:lvl w:ilvl="0" w:tplc="92403A42">
      <w:start w:val="1"/>
      <w:numFmt w:val="decimal"/>
      <w:lvlText w:val="%1."/>
      <w:lvlJc w:val="left"/>
      <w:pPr>
        <w:ind w:left="851" w:hanging="360"/>
      </w:pPr>
      <w:rPr>
        <w:rFonts w:ascii="Times New Roman" w:eastAsiaTheme="minorHAnsi" w:hAnsi="Times New Roman" w:cs="Times New Roman"/>
      </w:rPr>
    </w:lvl>
    <w:lvl w:ilvl="1" w:tplc="04210019">
      <w:start w:val="1"/>
      <w:numFmt w:val="lowerLetter"/>
      <w:lvlText w:val="%2."/>
      <w:lvlJc w:val="left"/>
      <w:pPr>
        <w:ind w:left="1571" w:hanging="360"/>
      </w:pPr>
    </w:lvl>
    <w:lvl w:ilvl="2" w:tplc="0421001B">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46" w15:restartNumberingAfterBreak="0">
    <w:nsid w:val="7B5D64A4"/>
    <w:multiLevelType w:val="hybridMultilevel"/>
    <w:tmpl w:val="2DF6C35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CD9729C"/>
    <w:multiLevelType w:val="hybridMultilevel"/>
    <w:tmpl w:val="6A1E84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E973A18"/>
    <w:multiLevelType w:val="hybridMultilevel"/>
    <w:tmpl w:val="6B6C85C2"/>
    <w:lvl w:ilvl="0" w:tplc="DAFEC4A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7"/>
  </w:num>
  <w:num w:numId="2">
    <w:abstractNumId w:val="28"/>
  </w:num>
  <w:num w:numId="3">
    <w:abstractNumId w:val="40"/>
  </w:num>
  <w:num w:numId="4">
    <w:abstractNumId w:val="29"/>
  </w:num>
  <w:num w:numId="5">
    <w:abstractNumId w:val="8"/>
  </w:num>
  <w:num w:numId="6">
    <w:abstractNumId w:val="37"/>
  </w:num>
  <w:num w:numId="7">
    <w:abstractNumId w:val="10"/>
  </w:num>
  <w:num w:numId="8">
    <w:abstractNumId w:val="20"/>
  </w:num>
  <w:num w:numId="9">
    <w:abstractNumId w:val="31"/>
  </w:num>
  <w:num w:numId="10">
    <w:abstractNumId w:val="26"/>
  </w:num>
  <w:num w:numId="11">
    <w:abstractNumId w:val="24"/>
  </w:num>
  <w:num w:numId="12">
    <w:abstractNumId w:val="43"/>
  </w:num>
  <w:num w:numId="13">
    <w:abstractNumId w:val="23"/>
  </w:num>
  <w:num w:numId="14">
    <w:abstractNumId w:val="12"/>
  </w:num>
  <w:num w:numId="15">
    <w:abstractNumId w:val="38"/>
  </w:num>
  <w:num w:numId="16">
    <w:abstractNumId w:val="44"/>
  </w:num>
  <w:num w:numId="17">
    <w:abstractNumId w:val="9"/>
  </w:num>
  <w:num w:numId="18">
    <w:abstractNumId w:val="13"/>
  </w:num>
  <w:num w:numId="19">
    <w:abstractNumId w:val="34"/>
  </w:num>
  <w:num w:numId="20">
    <w:abstractNumId w:val="35"/>
  </w:num>
  <w:num w:numId="21">
    <w:abstractNumId w:val="32"/>
  </w:num>
  <w:num w:numId="22">
    <w:abstractNumId w:val="41"/>
  </w:num>
  <w:num w:numId="23">
    <w:abstractNumId w:val="39"/>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48"/>
  </w:num>
  <w:num w:numId="28">
    <w:abstractNumId w:val="25"/>
  </w:num>
  <w:num w:numId="29">
    <w:abstractNumId w:val="19"/>
  </w:num>
  <w:num w:numId="30">
    <w:abstractNumId w:val="42"/>
  </w:num>
  <w:num w:numId="31">
    <w:abstractNumId w:val="36"/>
  </w:num>
  <w:num w:numId="32">
    <w:abstractNumId w:val="30"/>
  </w:num>
  <w:num w:numId="33">
    <w:abstractNumId w:val="4"/>
  </w:num>
  <w:num w:numId="34">
    <w:abstractNumId w:val="3"/>
  </w:num>
  <w:num w:numId="35">
    <w:abstractNumId w:val="22"/>
  </w:num>
  <w:num w:numId="36">
    <w:abstractNumId w:val="21"/>
  </w:num>
  <w:num w:numId="37">
    <w:abstractNumId w:val="18"/>
  </w:num>
  <w:num w:numId="38">
    <w:abstractNumId w:val="47"/>
  </w:num>
  <w:num w:numId="39">
    <w:abstractNumId w:val="7"/>
  </w:num>
  <w:num w:numId="40">
    <w:abstractNumId w:val="11"/>
  </w:num>
  <w:num w:numId="41">
    <w:abstractNumId w:val="46"/>
  </w:num>
  <w:num w:numId="42">
    <w:abstractNumId w:val="6"/>
  </w:num>
  <w:num w:numId="43">
    <w:abstractNumId w:val="17"/>
  </w:num>
  <w:num w:numId="44">
    <w:abstractNumId w:val="1"/>
  </w:num>
  <w:num w:numId="45">
    <w:abstractNumId w:val="0"/>
  </w:num>
  <w:num w:numId="46">
    <w:abstractNumId w:val="16"/>
  </w:num>
  <w:num w:numId="47">
    <w:abstractNumId w:val="2"/>
  </w:num>
  <w:num w:numId="48">
    <w:abstractNumId w:val="15"/>
  </w:num>
  <w:num w:numId="49">
    <w:abstractNumId w:val="3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949"/>
    <w:rsid w:val="0002639D"/>
    <w:rsid w:val="00064EAA"/>
    <w:rsid w:val="00071C37"/>
    <w:rsid w:val="00240C9D"/>
    <w:rsid w:val="00335125"/>
    <w:rsid w:val="00375A0B"/>
    <w:rsid w:val="003C031C"/>
    <w:rsid w:val="003F3DD2"/>
    <w:rsid w:val="005468C5"/>
    <w:rsid w:val="005B757F"/>
    <w:rsid w:val="006045E3"/>
    <w:rsid w:val="00611F88"/>
    <w:rsid w:val="007042E1"/>
    <w:rsid w:val="00831746"/>
    <w:rsid w:val="00B3768B"/>
    <w:rsid w:val="00B8609A"/>
    <w:rsid w:val="00C87249"/>
    <w:rsid w:val="00D24949"/>
    <w:rsid w:val="00DE030C"/>
    <w:rsid w:val="00F628DB"/>
    <w:rsid w:val="00FD70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64B8"/>
  <w15:docId w15:val="{D0A84E25-EDA2-49C2-A4BF-979C4700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9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4949"/>
    <w:pPr>
      <w:tabs>
        <w:tab w:val="center" w:pos="4320"/>
        <w:tab w:val="right" w:pos="8640"/>
      </w:tabs>
    </w:pPr>
  </w:style>
  <w:style w:type="character" w:customStyle="1" w:styleId="FooterChar">
    <w:name w:val="Footer Char"/>
    <w:basedOn w:val="DefaultParagraphFont"/>
    <w:link w:val="Footer"/>
    <w:uiPriority w:val="99"/>
    <w:rsid w:val="00D24949"/>
    <w:rPr>
      <w:rFonts w:ascii="Times New Roman" w:eastAsia="Times New Roman" w:hAnsi="Times New Roman" w:cs="Times New Roman"/>
      <w:sz w:val="24"/>
      <w:szCs w:val="24"/>
      <w:lang w:val="en-US"/>
    </w:rPr>
  </w:style>
  <w:style w:type="character" w:styleId="PageNumber">
    <w:name w:val="page number"/>
    <w:basedOn w:val="DefaultParagraphFont"/>
    <w:rsid w:val="00D24949"/>
  </w:style>
  <w:style w:type="paragraph" w:styleId="Header">
    <w:name w:val="header"/>
    <w:basedOn w:val="Normal"/>
    <w:link w:val="HeaderChar"/>
    <w:uiPriority w:val="99"/>
    <w:unhideWhenUsed/>
    <w:rsid w:val="00D24949"/>
    <w:pPr>
      <w:tabs>
        <w:tab w:val="center" w:pos="4680"/>
        <w:tab w:val="right" w:pos="9360"/>
      </w:tabs>
    </w:pPr>
  </w:style>
  <w:style w:type="character" w:customStyle="1" w:styleId="HeaderChar">
    <w:name w:val="Header Char"/>
    <w:basedOn w:val="DefaultParagraphFont"/>
    <w:link w:val="Header"/>
    <w:uiPriority w:val="99"/>
    <w:rsid w:val="00D24949"/>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D24949"/>
  </w:style>
  <w:style w:type="paragraph" w:styleId="BodyText">
    <w:name w:val="Body Text"/>
    <w:basedOn w:val="Normal"/>
    <w:link w:val="BodyTextChar"/>
    <w:rsid w:val="00D24949"/>
    <w:pPr>
      <w:spacing w:after="120"/>
    </w:pPr>
  </w:style>
  <w:style w:type="character" w:customStyle="1" w:styleId="BodyTextChar">
    <w:name w:val="Body Text Char"/>
    <w:basedOn w:val="DefaultParagraphFont"/>
    <w:link w:val="BodyText"/>
    <w:rsid w:val="00D2494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24949"/>
    <w:pPr>
      <w:ind w:left="720"/>
      <w:contextualSpacing/>
    </w:pPr>
  </w:style>
  <w:style w:type="character" w:styleId="SubtleEmphasis">
    <w:name w:val="Subtle Emphasis"/>
    <w:basedOn w:val="DefaultParagraphFont"/>
    <w:qFormat/>
    <w:rsid w:val="00D24949"/>
    <w:rPr>
      <w:i/>
      <w:iCs/>
      <w:color w:val="808080" w:themeColor="text1" w:themeTint="7F"/>
    </w:rPr>
  </w:style>
  <w:style w:type="character" w:customStyle="1" w:styleId="hps">
    <w:name w:val="hps"/>
    <w:basedOn w:val="DefaultParagraphFont"/>
    <w:rsid w:val="00D24949"/>
  </w:style>
  <w:style w:type="table" w:styleId="TableGrid">
    <w:name w:val="Table Grid"/>
    <w:basedOn w:val="TableNormal"/>
    <w:rsid w:val="00D2494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D24949"/>
  </w:style>
  <w:style w:type="character" w:styleId="Hyperlink">
    <w:name w:val="Hyperlink"/>
    <w:basedOn w:val="DefaultParagraphFont"/>
    <w:uiPriority w:val="99"/>
    <w:unhideWhenUsed/>
    <w:rsid w:val="00D24949"/>
    <w:rPr>
      <w:color w:val="0000FF" w:themeColor="hyperlink"/>
      <w:u w:val="single"/>
    </w:rPr>
  </w:style>
  <w:style w:type="paragraph" w:styleId="NormalWeb">
    <w:name w:val="Normal (Web)"/>
    <w:basedOn w:val="Normal"/>
    <w:uiPriority w:val="99"/>
    <w:unhideWhenUsed/>
    <w:rsid w:val="00D24949"/>
    <w:pPr>
      <w:spacing w:before="100" w:beforeAutospacing="1" w:after="100" w:afterAutospacing="1"/>
    </w:pPr>
  </w:style>
  <w:style w:type="paragraph" w:styleId="BalloonText">
    <w:name w:val="Balloon Text"/>
    <w:basedOn w:val="Normal"/>
    <w:link w:val="BalloonTextChar"/>
    <w:uiPriority w:val="99"/>
    <w:semiHidden/>
    <w:unhideWhenUsed/>
    <w:rsid w:val="00D24949"/>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546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wan-junaidi.blogspot.com/2010/02/macam-macam-pola-asuh-orang-tua.html" TargetMode="External"/><Relationship Id="rId3" Type="http://schemas.openxmlformats.org/officeDocument/2006/relationships/settings" Target="settings.xml"/><Relationship Id="rId7" Type="http://schemas.openxmlformats.org/officeDocument/2006/relationships/hyperlink" Target="http://akuindonesiana.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nisastra.com/2011/10/berita-pemerkosaan-8-orang-anak-%20smp.html" TargetMode="External"/><Relationship Id="rId5" Type="http://schemas.openxmlformats.org/officeDocument/2006/relationships/hyperlink" Target="mailto:lia_roaliana2000@yahoo.com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dc:creator>
  <cp:lastModifiedBy>User</cp:lastModifiedBy>
  <cp:revision>10</cp:revision>
  <dcterms:created xsi:type="dcterms:W3CDTF">2013-09-11T13:44:00Z</dcterms:created>
  <dcterms:modified xsi:type="dcterms:W3CDTF">2019-06-20T07:49:00Z</dcterms:modified>
</cp:coreProperties>
</file>