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C1E" w:rsidRDefault="00897C1E" w:rsidP="00897C1E">
      <w:pPr>
        <w:tabs>
          <w:tab w:val="left" w:pos="3000"/>
          <w:tab w:val="center" w:pos="4320"/>
        </w:tabs>
        <w:jc w:val="center"/>
        <w:rPr>
          <w:b/>
        </w:rPr>
      </w:pPr>
      <w:r>
        <w:rPr>
          <w:b/>
        </w:rPr>
        <w:t xml:space="preserve">PENJADWALAN WAKTU </w:t>
      </w:r>
    </w:p>
    <w:p w:rsidR="00897C1E" w:rsidRDefault="00897C1E" w:rsidP="00897C1E">
      <w:pPr>
        <w:tabs>
          <w:tab w:val="left" w:pos="3000"/>
          <w:tab w:val="center" w:pos="4320"/>
        </w:tabs>
        <w:jc w:val="center"/>
        <w:rPr>
          <w:b/>
        </w:rPr>
      </w:pPr>
      <w:r>
        <w:rPr>
          <w:b/>
        </w:rPr>
        <w:t xml:space="preserve">PADA PELAKSANAAN PEKERJAAN </w:t>
      </w:r>
      <w:r>
        <w:rPr>
          <w:b/>
          <w:lang w:val="id-ID"/>
        </w:rPr>
        <w:t>PEMBANGUNAN SALURAN SEKUNDER BLOK PIMPING TANJUNG SELOR</w:t>
      </w:r>
    </w:p>
    <w:p w:rsidR="00897C1E" w:rsidRDefault="00897C1E" w:rsidP="00897C1E">
      <w:pPr>
        <w:tabs>
          <w:tab w:val="left" w:pos="3000"/>
          <w:tab w:val="center" w:pos="4320"/>
        </w:tabs>
        <w:jc w:val="center"/>
        <w:rPr>
          <w:b/>
        </w:rPr>
      </w:pPr>
      <w:r>
        <w:rPr>
          <w:b/>
        </w:rPr>
        <w:t xml:space="preserve">PROVINSI KALIMANTAN </w:t>
      </w:r>
      <w:r>
        <w:rPr>
          <w:b/>
          <w:lang w:val="id-ID"/>
        </w:rPr>
        <w:t>UTARA</w:t>
      </w:r>
    </w:p>
    <w:p w:rsidR="00005D78" w:rsidRDefault="00005D78">
      <w:pPr>
        <w:jc w:val="center"/>
        <w:rPr>
          <w:b/>
          <w:sz w:val="28"/>
          <w:szCs w:val="28"/>
          <w:lang w:val="sv-SE"/>
        </w:rPr>
      </w:pPr>
    </w:p>
    <w:p w:rsidR="00005D78" w:rsidRDefault="00731BC9">
      <w:pPr>
        <w:jc w:val="center"/>
        <w:rPr>
          <w:b/>
          <w:sz w:val="28"/>
          <w:szCs w:val="28"/>
        </w:rPr>
      </w:pPr>
      <w:r>
        <w:rPr>
          <w:b/>
          <w:sz w:val="28"/>
          <w:szCs w:val="28"/>
        </w:rPr>
        <w:t>JURNAL</w:t>
      </w:r>
      <w:r w:rsidR="00897C1E">
        <w:rPr>
          <w:b/>
          <w:sz w:val="28"/>
          <w:szCs w:val="28"/>
        </w:rPr>
        <w:t xml:space="preserve"> SKRIPSI</w:t>
      </w:r>
    </w:p>
    <w:p w:rsidR="00005D78" w:rsidRDefault="00005D78">
      <w:pPr>
        <w:jc w:val="center"/>
        <w:rPr>
          <w:b/>
          <w:sz w:val="28"/>
          <w:szCs w:val="28"/>
          <w:lang w:val="sv-SE"/>
        </w:rPr>
      </w:pPr>
    </w:p>
    <w:p w:rsidR="00897C1E" w:rsidRDefault="00897C1E" w:rsidP="00897C1E">
      <w:pPr>
        <w:jc w:val="center"/>
        <w:rPr>
          <w:b/>
          <w:i/>
          <w:sz w:val="20"/>
          <w:szCs w:val="20"/>
          <w:lang w:val="sv-SE"/>
        </w:rPr>
      </w:pPr>
      <w:r>
        <w:rPr>
          <w:b/>
          <w:i/>
          <w:sz w:val="20"/>
          <w:szCs w:val="20"/>
          <w:lang w:val="sv-SE"/>
        </w:rPr>
        <w:t>”</w:t>
      </w:r>
      <w:r w:rsidR="00005D78" w:rsidRPr="00897C1E">
        <w:rPr>
          <w:b/>
          <w:i/>
          <w:sz w:val="20"/>
          <w:szCs w:val="20"/>
          <w:lang w:val="sv-SE"/>
        </w:rPr>
        <w:t>DIAJUKAN GUNA MELENGKAPI PERS</w:t>
      </w:r>
      <w:r>
        <w:rPr>
          <w:b/>
          <w:i/>
          <w:sz w:val="20"/>
          <w:szCs w:val="20"/>
          <w:lang w:val="sv-SE"/>
        </w:rPr>
        <w:t xml:space="preserve">YARATAN YUDISIUM </w:t>
      </w:r>
    </w:p>
    <w:p w:rsidR="00005D78" w:rsidRPr="00897C1E" w:rsidRDefault="00897C1E" w:rsidP="00897C1E">
      <w:pPr>
        <w:jc w:val="center"/>
        <w:rPr>
          <w:b/>
          <w:i/>
          <w:sz w:val="20"/>
          <w:szCs w:val="20"/>
          <w:lang w:val="sv-SE"/>
        </w:rPr>
      </w:pPr>
      <w:r>
        <w:rPr>
          <w:b/>
          <w:i/>
          <w:sz w:val="20"/>
          <w:szCs w:val="20"/>
          <w:lang w:val="sv-SE"/>
        </w:rPr>
        <w:t xml:space="preserve">DRAJAT SARJANA </w:t>
      </w:r>
      <w:r w:rsidR="00005D78" w:rsidRPr="00897C1E">
        <w:rPr>
          <w:b/>
          <w:i/>
          <w:sz w:val="20"/>
          <w:szCs w:val="20"/>
          <w:lang w:val="sv-SE"/>
        </w:rPr>
        <w:t>TEKNIK SIPIL</w:t>
      </w:r>
      <w:r w:rsidR="00005D78" w:rsidRPr="00897C1E">
        <w:rPr>
          <w:b/>
          <w:i/>
          <w:sz w:val="20"/>
          <w:szCs w:val="20"/>
          <w:lang w:val="fi-FI"/>
        </w:rPr>
        <w:t>STRATA SATU (S1)</w:t>
      </w:r>
      <w:r>
        <w:rPr>
          <w:b/>
          <w:i/>
          <w:sz w:val="20"/>
          <w:szCs w:val="20"/>
          <w:lang w:val="fi-FI"/>
        </w:rPr>
        <w:t>”</w:t>
      </w:r>
    </w:p>
    <w:p w:rsidR="00005D78" w:rsidRDefault="00005D78">
      <w:pPr>
        <w:jc w:val="center"/>
        <w:rPr>
          <w:b/>
          <w:lang w:val="fi-FI"/>
        </w:rPr>
      </w:pPr>
    </w:p>
    <w:p w:rsidR="00005D78" w:rsidRDefault="00005D78">
      <w:pPr>
        <w:jc w:val="center"/>
        <w:rPr>
          <w:b/>
          <w:lang w:val="fi-FI"/>
        </w:rPr>
      </w:pPr>
    </w:p>
    <w:p w:rsidR="00005D78" w:rsidRDefault="00005D78">
      <w:pPr>
        <w:jc w:val="center"/>
        <w:rPr>
          <w:b/>
          <w:lang w:val="fi-FI"/>
        </w:rPr>
      </w:pPr>
    </w:p>
    <w:p w:rsidR="00005D78" w:rsidRDefault="00005D78">
      <w:pPr>
        <w:jc w:val="center"/>
        <w:rPr>
          <w:b/>
          <w:lang w:val="fi-FI"/>
        </w:rPr>
      </w:pPr>
    </w:p>
    <w:p w:rsidR="00005D78" w:rsidRDefault="00005D78">
      <w:pPr>
        <w:tabs>
          <w:tab w:val="left" w:pos="3000"/>
          <w:tab w:val="center" w:pos="4320"/>
        </w:tabs>
        <w:spacing w:line="360" w:lineRule="auto"/>
        <w:jc w:val="both"/>
        <w:rPr>
          <w:b/>
        </w:rPr>
      </w:pPr>
    </w:p>
    <w:p w:rsidR="00005D78" w:rsidRDefault="00005D78">
      <w:pPr>
        <w:rPr>
          <w:b/>
          <w:sz w:val="22"/>
          <w:szCs w:val="22"/>
          <w:lang w:val="fi-FI"/>
        </w:rPr>
      </w:pPr>
    </w:p>
    <w:p w:rsidR="00005D78" w:rsidRDefault="00005D78">
      <w:pPr>
        <w:rPr>
          <w:b/>
          <w:sz w:val="22"/>
          <w:szCs w:val="22"/>
          <w:lang w:val="fi-FI"/>
        </w:rPr>
      </w:pPr>
    </w:p>
    <w:p w:rsidR="00005D78" w:rsidRDefault="00684125">
      <w:pPr>
        <w:jc w:val="center"/>
        <w:rPr>
          <w:sz w:val="22"/>
          <w:szCs w:val="22"/>
          <w:lang w:val="fi-FI"/>
        </w:rPr>
      </w:pPr>
      <w:r>
        <w:rPr>
          <w:noProof/>
          <w:lang w:val="id-ID" w:eastAsia="id-ID"/>
        </w:rPr>
        <w:drawing>
          <wp:anchor distT="0" distB="0" distL="114300" distR="114300" simplePos="0" relativeHeight="251654144" behindDoc="1" locked="0" layoutInCell="1" allowOverlap="1">
            <wp:simplePos x="0" y="0"/>
            <wp:positionH relativeFrom="column">
              <wp:posOffset>1806575</wp:posOffset>
            </wp:positionH>
            <wp:positionV relativeFrom="paragraph">
              <wp:posOffset>3175</wp:posOffset>
            </wp:positionV>
            <wp:extent cx="1363980" cy="1388745"/>
            <wp:effectExtent l="0" t="0" r="7620" b="0"/>
            <wp:wrapTight wrapText="bothSides">
              <wp:wrapPolygon edited="0">
                <wp:start x="9955" y="593"/>
                <wp:lineTo x="8749" y="889"/>
                <wp:lineTo x="2112" y="4741"/>
                <wp:lineTo x="302" y="7704"/>
                <wp:lineTo x="0" y="10074"/>
                <wp:lineTo x="1207" y="14815"/>
                <wp:lineTo x="3318" y="19556"/>
                <wp:lineTo x="3318" y="20148"/>
                <wp:lineTo x="6637" y="21037"/>
                <wp:lineTo x="8145" y="21037"/>
                <wp:lineTo x="14480" y="21037"/>
                <wp:lineTo x="15687" y="21037"/>
                <wp:lineTo x="18704" y="19852"/>
                <wp:lineTo x="18704" y="19556"/>
                <wp:lineTo x="20514" y="15111"/>
                <wp:lineTo x="20514" y="14815"/>
                <wp:lineTo x="21721" y="10370"/>
                <wp:lineTo x="21721" y="8296"/>
                <wp:lineTo x="21419" y="7704"/>
                <wp:lineTo x="19911" y="5037"/>
                <wp:lineTo x="15385" y="2074"/>
                <wp:lineTo x="12067" y="593"/>
                <wp:lineTo x="9955" y="59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363980" cy="1388745"/>
                    </a:xfrm>
                    <a:prstGeom prst="rect">
                      <a:avLst/>
                    </a:prstGeom>
                    <a:noFill/>
                    <a:ln w="9525">
                      <a:noFill/>
                      <a:miter lim="800000"/>
                      <a:headEnd/>
                      <a:tailEnd/>
                    </a:ln>
                  </pic:spPr>
                </pic:pic>
              </a:graphicData>
            </a:graphic>
          </wp:anchor>
        </w:drawing>
      </w:r>
    </w:p>
    <w:p w:rsidR="00005D78" w:rsidRDefault="00005D78">
      <w:pPr>
        <w:rPr>
          <w:sz w:val="28"/>
          <w:szCs w:val="28"/>
          <w:lang w:val="fi-FI"/>
        </w:rPr>
      </w:pPr>
    </w:p>
    <w:p w:rsidR="00005D78" w:rsidRDefault="00005D78">
      <w:pPr>
        <w:rPr>
          <w:sz w:val="28"/>
          <w:szCs w:val="28"/>
          <w:lang w:val="fi-FI"/>
        </w:rPr>
      </w:pPr>
    </w:p>
    <w:p w:rsidR="00005D78" w:rsidRDefault="00005D78">
      <w:pPr>
        <w:rPr>
          <w:sz w:val="28"/>
          <w:szCs w:val="28"/>
          <w:lang w:val="fi-FI"/>
        </w:rPr>
      </w:pPr>
    </w:p>
    <w:p w:rsidR="00005D78" w:rsidRDefault="00005D78">
      <w:pPr>
        <w:rPr>
          <w:sz w:val="28"/>
          <w:szCs w:val="28"/>
          <w:lang w:val="fi-FI"/>
        </w:rPr>
      </w:pPr>
    </w:p>
    <w:p w:rsidR="00005D78" w:rsidRDefault="00005D78">
      <w:pPr>
        <w:rPr>
          <w:sz w:val="28"/>
          <w:szCs w:val="28"/>
          <w:lang w:val="fi-FI"/>
        </w:rPr>
      </w:pPr>
    </w:p>
    <w:p w:rsidR="00005D78" w:rsidRDefault="00005D78">
      <w:pPr>
        <w:rPr>
          <w:sz w:val="28"/>
          <w:szCs w:val="28"/>
          <w:lang w:val="fi-FI"/>
        </w:rPr>
      </w:pPr>
    </w:p>
    <w:p w:rsidR="00005D78" w:rsidRDefault="00005D78">
      <w:pPr>
        <w:rPr>
          <w:sz w:val="28"/>
          <w:szCs w:val="28"/>
          <w:lang w:val="fi-FI"/>
        </w:rPr>
      </w:pPr>
    </w:p>
    <w:p w:rsidR="00005D78" w:rsidRDefault="00005D78">
      <w:pPr>
        <w:rPr>
          <w:sz w:val="28"/>
          <w:szCs w:val="28"/>
          <w:lang w:val="fi-FI"/>
        </w:rPr>
      </w:pPr>
    </w:p>
    <w:p w:rsidR="00005D78" w:rsidRDefault="00005D78">
      <w:pPr>
        <w:rPr>
          <w:sz w:val="28"/>
          <w:szCs w:val="28"/>
          <w:lang w:val="fi-FI"/>
        </w:rPr>
      </w:pPr>
    </w:p>
    <w:p w:rsidR="00005D78" w:rsidRDefault="00005D78">
      <w:pPr>
        <w:rPr>
          <w:sz w:val="28"/>
          <w:szCs w:val="28"/>
          <w:lang w:val="fi-FI"/>
        </w:rPr>
      </w:pPr>
    </w:p>
    <w:p w:rsidR="00005D78" w:rsidRDefault="00005D78">
      <w:pPr>
        <w:rPr>
          <w:sz w:val="28"/>
          <w:szCs w:val="28"/>
          <w:lang w:val="fi-FI"/>
        </w:rPr>
      </w:pPr>
    </w:p>
    <w:p w:rsidR="00005D78" w:rsidRDefault="00005D78">
      <w:pPr>
        <w:jc w:val="center"/>
        <w:rPr>
          <w:lang w:val="fi-FI"/>
        </w:rPr>
      </w:pPr>
      <w:r>
        <w:rPr>
          <w:lang w:val="fi-FI"/>
        </w:rPr>
        <w:t>Disusun Oleh :</w:t>
      </w:r>
    </w:p>
    <w:p w:rsidR="00005D78" w:rsidRDefault="00005D78">
      <w:pPr>
        <w:jc w:val="center"/>
        <w:rPr>
          <w:lang w:val="fi-FI"/>
        </w:rPr>
      </w:pPr>
    </w:p>
    <w:p w:rsidR="00005D78" w:rsidRDefault="00005D78">
      <w:pPr>
        <w:tabs>
          <w:tab w:val="left" w:pos="720"/>
          <w:tab w:val="left" w:pos="900"/>
          <w:tab w:val="left" w:pos="1260"/>
        </w:tabs>
        <w:jc w:val="center"/>
        <w:rPr>
          <w:b/>
          <w:u w:val="single"/>
          <w:lang w:val="id-ID"/>
        </w:rPr>
      </w:pPr>
      <w:r>
        <w:rPr>
          <w:b/>
          <w:u w:val="single"/>
          <w:lang w:val="id-ID"/>
        </w:rPr>
        <w:t>HENDRA DANIEL PURBA</w:t>
      </w:r>
    </w:p>
    <w:p w:rsidR="00005D78" w:rsidRDefault="00005D78">
      <w:pPr>
        <w:tabs>
          <w:tab w:val="left" w:pos="720"/>
          <w:tab w:val="left" w:pos="900"/>
          <w:tab w:val="left" w:pos="1260"/>
        </w:tabs>
        <w:jc w:val="center"/>
        <w:rPr>
          <w:lang w:val="sv-SE"/>
        </w:rPr>
      </w:pPr>
      <w:r>
        <w:rPr>
          <w:lang w:val="sv-SE"/>
        </w:rPr>
        <w:t>NPM</w:t>
      </w:r>
      <w:r>
        <w:t xml:space="preserve"> : </w:t>
      </w:r>
      <w:r>
        <w:rPr>
          <w:lang w:val="sv-SE"/>
        </w:rPr>
        <w:t>09.11.1001.7311.1</w:t>
      </w:r>
      <w:r>
        <w:rPr>
          <w:lang w:val="id-ID"/>
        </w:rPr>
        <w:t>76</w:t>
      </w:r>
    </w:p>
    <w:p w:rsidR="00005D78" w:rsidRDefault="00005D78">
      <w:pPr>
        <w:tabs>
          <w:tab w:val="left" w:pos="720"/>
          <w:tab w:val="left" w:pos="900"/>
          <w:tab w:val="left" w:pos="1260"/>
        </w:tabs>
        <w:jc w:val="center"/>
        <w:rPr>
          <w:lang w:val="sv-SE"/>
        </w:rPr>
      </w:pPr>
    </w:p>
    <w:p w:rsidR="00005D78" w:rsidRDefault="00005D78">
      <w:pPr>
        <w:tabs>
          <w:tab w:val="left" w:pos="720"/>
          <w:tab w:val="left" w:pos="900"/>
          <w:tab w:val="left" w:pos="1260"/>
        </w:tabs>
        <w:jc w:val="center"/>
        <w:rPr>
          <w:lang w:val="sv-SE"/>
        </w:rPr>
      </w:pPr>
    </w:p>
    <w:p w:rsidR="00005D78" w:rsidRDefault="00005D78">
      <w:pPr>
        <w:tabs>
          <w:tab w:val="left" w:pos="720"/>
          <w:tab w:val="left" w:pos="900"/>
          <w:tab w:val="left" w:pos="1260"/>
        </w:tabs>
        <w:jc w:val="center"/>
        <w:rPr>
          <w:lang w:val="sv-SE"/>
        </w:rPr>
      </w:pPr>
    </w:p>
    <w:p w:rsidR="00005D78" w:rsidRDefault="00005D78">
      <w:pPr>
        <w:tabs>
          <w:tab w:val="left" w:pos="720"/>
          <w:tab w:val="left" w:pos="900"/>
          <w:tab w:val="left" w:pos="1260"/>
        </w:tabs>
        <w:jc w:val="center"/>
        <w:rPr>
          <w:lang w:val="sv-SE"/>
        </w:rPr>
      </w:pPr>
    </w:p>
    <w:p w:rsidR="00005D78" w:rsidRDefault="00005D78">
      <w:pPr>
        <w:tabs>
          <w:tab w:val="left" w:pos="720"/>
          <w:tab w:val="left" w:pos="900"/>
          <w:tab w:val="left" w:pos="1260"/>
        </w:tabs>
        <w:jc w:val="center"/>
        <w:rPr>
          <w:lang w:val="sv-SE"/>
        </w:rPr>
      </w:pPr>
    </w:p>
    <w:p w:rsidR="00897C1E" w:rsidRDefault="00897C1E">
      <w:pPr>
        <w:tabs>
          <w:tab w:val="left" w:pos="720"/>
          <w:tab w:val="left" w:pos="900"/>
          <w:tab w:val="left" w:pos="1260"/>
        </w:tabs>
        <w:jc w:val="center"/>
        <w:rPr>
          <w:lang w:val="sv-SE"/>
        </w:rPr>
      </w:pPr>
    </w:p>
    <w:p w:rsidR="00897C1E" w:rsidRDefault="00897C1E" w:rsidP="00897C1E">
      <w:pPr>
        <w:tabs>
          <w:tab w:val="left" w:pos="720"/>
          <w:tab w:val="left" w:pos="900"/>
          <w:tab w:val="left" w:pos="1260"/>
        </w:tabs>
        <w:jc w:val="center"/>
        <w:rPr>
          <w:b/>
          <w:sz w:val="36"/>
          <w:szCs w:val="36"/>
          <w:lang w:val="sv-SE"/>
        </w:rPr>
      </w:pPr>
      <w:r>
        <w:rPr>
          <w:b/>
          <w:sz w:val="36"/>
          <w:szCs w:val="36"/>
          <w:lang w:val="sv-SE"/>
        </w:rPr>
        <w:t>FAKULTAS TEKNIK</w:t>
      </w:r>
    </w:p>
    <w:p w:rsidR="00897C1E" w:rsidRDefault="00897C1E" w:rsidP="00897C1E">
      <w:pPr>
        <w:tabs>
          <w:tab w:val="left" w:pos="720"/>
          <w:tab w:val="left" w:pos="900"/>
          <w:tab w:val="left" w:pos="1260"/>
        </w:tabs>
        <w:jc w:val="center"/>
        <w:rPr>
          <w:b/>
          <w:sz w:val="36"/>
          <w:szCs w:val="36"/>
          <w:lang w:val="sv-SE"/>
        </w:rPr>
      </w:pPr>
      <w:r>
        <w:rPr>
          <w:b/>
          <w:sz w:val="36"/>
          <w:szCs w:val="36"/>
          <w:lang w:val="sv-SE"/>
        </w:rPr>
        <w:t>JURUSAN TEKNIK SIPIL</w:t>
      </w:r>
    </w:p>
    <w:p w:rsidR="00005D78" w:rsidRDefault="00005D78" w:rsidP="00897C1E">
      <w:pPr>
        <w:tabs>
          <w:tab w:val="left" w:pos="720"/>
          <w:tab w:val="left" w:pos="900"/>
          <w:tab w:val="left" w:pos="1260"/>
        </w:tabs>
        <w:rPr>
          <w:b/>
          <w:sz w:val="36"/>
          <w:szCs w:val="36"/>
          <w:lang w:val="sv-SE"/>
        </w:rPr>
      </w:pPr>
      <w:r>
        <w:rPr>
          <w:b/>
          <w:sz w:val="36"/>
          <w:szCs w:val="36"/>
          <w:lang w:val="sv-SE"/>
        </w:rPr>
        <w:t>UNIVERSITAS 17 AGUSTUS 1945 SAMARINDA</w:t>
      </w:r>
    </w:p>
    <w:p w:rsidR="00D13C68" w:rsidRPr="00D13C68" w:rsidRDefault="00D13C68" w:rsidP="00D13C68">
      <w:pPr>
        <w:widowControl w:val="0"/>
        <w:autoSpaceDE w:val="0"/>
        <w:autoSpaceDN w:val="0"/>
        <w:jc w:val="center"/>
        <w:rPr>
          <w:b/>
        </w:rPr>
      </w:pPr>
      <w:r w:rsidRPr="00D13C68">
        <w:rPr>
          <w:b/>
        </w:rPr>
        <w:lastRenderedPageBreak/>
        <w:t>ABSTRAK</w:t>
      </w:r>
    </w:p>
    <w:p w:rsidR="00D13C68" w:rsidRPr="00D13C68" w:rsidRDefault="00D13C68" w:rsidP="00D13C68">
      <w:pPr>
        <w:widowControl w:val="0"/>
        <w:autoSpaceDE w:val="0"/>
        <w:autoSpaceDN w:val="0"/>
        <w:jc w:val="center"/>
        <w:rPr>
          <w:b/>
        </w:rPr>
      </w:pPr>
    </w:p>
    <w:p w:rsidR="00D13C68" w:rsidRPr="00D13C68" w:rsidRDefault="00D13C68" w:rsidP="00D13C68">
      <w:pPr>
        <w:widowControl w:val="0"/>
        <w:autoSpaceDE w:val="0"/>
        <w:autoSpaceDN w:val="0"/>
        <w:rPr>
          <w:b/>
        </w:rPr>
      </w:pPr>
    </w:p>
    <w:p w:rsidR="00D13C68" w:rsidRPr="00752C94" w:rsidRDefault="00D13C68" w:rsidP="00752C94">
      <w:pPr>
        <w:widowControl w:val="0"/>
        <w:autoSpaceDE w:val="0"/>
        <w:autoSpaceDN w:val="0"/>
        <w:ind w:firstLine="420"/>
        <w:jc w:val="both"/>
        <w:rPr>
          <w:b/>
        </w:rPr>
      </w:pPr>
      <w:r w:rsidRPr="00D13C68">
        <w:rPr>
          <w:b/>
        </w:rPr>
        <w:t>PENJADWALAN WAKTU PADA PELAKSANAAN PEKERJAAN</w:t>
      </w:r>
      <w:r w:rsidR="00752C94">
        <w:rPr>
          <w:b/>
        </w:rPr>
        <w:t xml:space="preserve"> PEMBANGUNAN SALURAN SEKUNDER DI BLOK PIMPING TANJUNG SELOR KABUPATEN BULUNGAN </w:t>
      </w:r>
      <w:r w:rsidRPr="00D13C68">
        <w:t>yang merupakan sebagian persyaratan dalam rangka mencapai gelar Sarjana Teknik pada jurusan Teknik Sipil, Fakultas Teknik, Universitas 17 Agustus 1945 Samarinda.</w:t>
      </w:r>
    </w:p>
    <w:p w:rsidR="00D13C68" w:rsidRPr="00D13C68" w:rsidRDefault="00D13C68" w:rsidP="00D13C68">
      <w:pPr>
        <w:widowControl w:val="0"/>
        <w:autoSpaceDE w:val="0"/>
        <w:autoSpaceDN w:val="0"/>
        <w:ind w:firstLine="420"/>
        <w:jc w:val="both"/>
      </w:pPr>
    </w:p>
    <w:p w:rsidR="00D13C68" w:rsidRPr="00823F03" w:rsidRDefault="00D13C68" w:rsidP="00D13C68">
      <w:pPr>
        <w:widowControl w:val="0"/>
        <w:autoSpaceDE w:val="0"/>
        <w:autoSpaceDN w:val="0"/>
        <w:ind w:firstLine="420"/>
        <w:jc w:val="both"/>
      </w:pPr>
      <w:r w:rsidRPr="00823F03">
        <w:t>Tantangan pada pelaksanaan proyek adalah bagaimana merencanakan jadwal waktu yang efektif dan perencanaan biaya yang efisien tanpa mengurangi mutu. Di dalam industri konstruksi dikenal beberapa metode penjadwalan proyek, antara lain : Kurva S</w:t>
      </w:r>
      <w:r w:rsidRPr="00823F03">
        <w:rPr>
          <w:i/>
        </w:rPr>
        <w:t>,</w:t>
      </w:r>
      <w:r w:rsidRPr="00823F03">
        <w:rPr>
          <w:iCs/>
        </w:rPr>
        <w:t xml:space="preserve">dengan </w:t>
      </w:r>
      <w:r w:rsidRPr="00823F03">
        <w:rPr>
          <w:i/>
        </w:rPr>
        <w:t>Software Microsoft Project.</w:t>
      </w:r>
      <w:r w:rsidRPr="00823F03">
        <w:rPr>
          <w:iCs/>
        </w:rPr>
        <w:t xml:space="preserve"> T</w:t>
      </w:r>
      <w:r w:rsidRPr="00823F03">
        <w:t xml:space="preserve">ujuan penelitian ini adalah untuk mencari metode perencanaan dan penjadwalan proyek yang umum dipakai di Indonesia, membandingkan masing-masing metode perencanaan dan penjadwalan proyek untuk mencari karakter yang sesuai dengan sifat proyek, dan melakukan simulasi masing-masing metode perencanaan dan penjadwalan proyek serta menganalisa kelebihan dan kekurangannya. Pengumpulan data dilakukan dengan mengumpulkan 1 jadwal proyek yang meliputi proyek pekerjaan. Kemudian dilakukan analisis data, elaborasi dan komparasi dari 1 sampel proyek, yaitu berupa metode </w:t>
      </w:r>
      <w:r w:rsidR="00823F03" w:rsidRPr="00823F03">
        <w:rPr>
          <w:i/>
        </w:rPr>
        <w:t>Kurva S</w:t>
      </w:r>
      <w:r w:rsidRPr="00823F03">
        <w:rPr>
          <w:i/>
        </w:rPr>
        <w:t xml:space="preserve"> </w:t>
      </w:r>
      <w:r w:rsidRPr="00823F03">
        <w:t xml:space="preserve">yang diubah ke dalam bentuk metode </w:t>
      </w:r>
      <w:r w:rsidRPr="00823F03">
        <w:rPr>
          <w:i/>
          <w:iCs/>
        </w:rPr>
        <w:t xml:space="preserve">Software Microsoft Project. </w:t>
      </w:r>
      <w:r w:rsidRPr="00823F03">
        <w:t xml:space="preserve">Hasil analisa menunjukkan bahwa </w:t>
      </w:r>
      <w:r w:rsidRPr="00823F03">
        <w:rPr>
          <w:i/>
        </w:rPr>
        <w:t xml:space="preserve">Bar Chart </w:t>
      </w:r>
      <w:r w:rsidRPr="00823F03">
        <w:t>masih umum digunakan di dalam penjadwalan proyek konstruksi,</w:t>
      </w:r>
      <w:r w:rsidR="00823F03" w:rsidRPr="00823F03">
        <w:t>.</w:t>
      </w:r>
      <w:r w:rsidRPr="00823F03">
        <w:t>Agar dapat saling menutupi kekurangan masing-masing metode, maka sebaiknya tidak hanya menggunakan satu metode perencanaan dan penjadwalan proyek, tapi juga dapat mengombinasikannya dengan metode yang lain. Sebagai tindak lanjut dari studi ini adalah perlu adanya penerapan dan penggunaan metode perencanaan dan penjadwalan proyek yang sesuai dengan karakteristik proyek. Selanjutnya dapat dilakukan kajian yang lebih mendalam untuk mengetahui hubungan logika ketergantungan dan lintasan kritis pada proyek.</w:t>
      </w:r>
    </w:p>
    <w:p w:rsidR="00D13C68" w:rsidRPr="00823F03" w:rsidRDefault="00D13C68" w:rsidP="00D13C68">
      <w:pPr>
        <w:widowControl w:val="0"/>
        <w:autoSpaceDE w:val="0"/>
        <w:autoSpaceDN w:val="0"/>
        <w:spacing w:line="360" w:lineRule="auto"/>
      </w:pPr>
    </w:p>
    <w:p w:rsidR="00D13C68" w:rsidRPr="00823F03" w:rsidRDefault="00D13C68" w:rsidP="00D13C68">
      <w:pPr>
        <w:tabs>
          <w:tab w:val="left" w:pos="720"/>
          <w:tab w:val="left" w:pos="900"/>
          <w:tab w:val="left" w:pos="1260"/>
        </w:tabs>
        <w:rPr>
          <w:b/>
          <w:lang w:val="sv-SE"/>
        </w:rPr>
      </w:pPr>
      <w:r w:rsidRPr="00823F03">
        <w:rPr>
          <w:b/>
          <w:bCs/>
        </w:rPr>
        <w:t xml:space="preserve">Kata Kunci : </w:t>
      </w:r>
      <w:r w:rsidR="00823F03" w:rsidRPr="00823F03">
        <w:t>Penjadwalan Proyek,</w:t>
      </w:r>
      <w:r w:rsidRPr="00823F03">
        <w:t xml:space="preserve">, dan </w:t>
      </w:r>
      <w:r w:rsidRPr="00823F03">
        <w:rPr>
          <w:i/>
          <w:iCs/>
        </w:rPr>
        <w:t xml:space="preserve">Kurva S, </w:t>
      </w:r>
      <w:r w:rsidRPr="00823F03">
        <w:t xml:space="preserve">dengan </w:t>
      </w:r>
      <w:r w:rsidRPr="00823F03">
        <w:rPr>
          <w:i/>
          <w:iCs/>
        </w:rPr>
        <w:t xml:space="preserve">Software Microsof Project. </w:t>
      </w:r>
    </w:p>
    <w:p w:rsidR="00D13C68" w:rsidRPr="00D13C68" w:rsidRDefault="00D13C68" w:rsidP="00897C1E">
      <w:pPr>
        <w:tabs>
          <w:tab w:val="left" w:pos="720"/>
          <w:tab w:val="left" w:pos="900"/>
          <w:tab w:val="left" w:pos="1260"/>
        </w:tabs>
        <w:rPr>
          <w:b/>
          <w:lang w:val="sv-SE"/>
        </w:rPr>
      </w:pPr>
    </w:p>
    <w:p w:rsidR="00D13C68" w:rsidRDefault="00D13C68" w:rsidP="00897C1E">
      <w:pPr>
        <w:tabs>
          <w:tab w:val="left" w:pos="720"/>
          <w:tab w:val="left" w:pos="900"/>
          <w:tab w:val="left" w:pos="1260"/>
        </w:tabs>
        <w:rPr>
          <w:b/>
          <w:lang w:val="sv-SE"/>
        </w:rPr>
      </w:pPr>
    </w:p>
    <w:p w:rsidR="00D13C68" w:rsidRPr="00D13C68" w:rsidRDefault="00D13C68" w:rsidP="00897C1E">
      <w:pPr>
        <w:tabs>
          <w:tab w:val="left" w:pos="720"/>
          <w:tab w:val="left" w:pos="900"/>
          <w:tab w:val="left" w:pos="1260"/>
        </w:tabs>
        <w:rPr>
          <w:b/>
          <w:lang w:val="sv-SE"/>
        </w:rPr>
      </w:pPr>
    </w:p>
    <w:p w:rsidR="00D13C68" w:rsidRDefault="00D13C68" w:rsidP="00897C1E">
      <w:pPr>
        <w:tabs>
          <w:tab w:val="left" w:pos="720"/>
          <w:tab w:val="left" w:pos="900"/>
          <w:tab w:val="left" w:pos="1260"/>
        </w:tabs>
        <w:rPr>
          <w:b/>
          <w:sz w:val="36"/>
          <w:szCs w:val="36"/>
          <w:lang w:val="sv-SE"/>
        </w:rPr>
      </w:pPr>
    </w:p>
    <w:p w:rsidR="00D13C68" w:rsidRDefault="00D13C68">
      <w:pPr>
        <w:widowControl w:val="0"/>
        <w:autoSpaceDE w:val="0"/>
        <w:autoSpaceDN w:val="0"/>
        <w:spacing w:line="360" w:lineRule="auto"/>
        <w:jc w:val="center"/>
        <w:rPr>
          <w:b/>
          <w:sz w:val="28"/>
          <w:szCs w:val="28"/>
        </w:rPr>
      </w:pPr>
    </w:p>
    <w:p w:rsidR="00823F03" w:rsidRDefault="00823F03">
      <w:pPr>
        <w:widowControl w:val="0"/>
        <w:autoSpaceDE w:val="0"/>
        <w:autoSpaceDN w:val="0"/>
        <w:spacing w:line="360" w:lineRule="auto"/>
        <w:jc w:val="center"/>
        <w:rPr>
          <w:b/>
          <w:sz w:val="28"/>
          <w:szCs w:val="28"/>
        </w:rPr>
      </w:pPr>
    </w:p>
    <w:p w:rsidR="00823F03" w:rsidRDefault="00823F03">
      <w:pPr>
        <w:widowControl w:val="0"/>
        <w:autoSpaceDE w:val="0"/>
        <w:autoSpaceDN w:val="0"/>
        <w:spacing w:line="360" w:lineRule="auto"/>
        <w:jc w:val="center"/>
        <w:rPr>
          <w:b/>
          <w:sz w:val="28"/>
          <w:szCs w:val="28"/>
        </w:rPr>
      </w:pPr>
    </w:p>
    <w:p w:rsidR="00823F03" w:rsidRDefault="00823F03">
      <w:pPr>
        <w:widowControl w:val="0"/>
        <w:autoSpaceDE w:val="0"/>
        <w:autoSpaceDN w:val="0"/>
        <w:spacing w:line="360" w:lineRule="auto"/>
        <w:jc w:val="center"/>
        <w:rPr>
          <w:b/>
          <w:sz w:val="28"/>
          <w:szCs w:val="28"/>
        </w:rPr>
      </w:pPr>
    </w:p>
    <w:p w:rsidR="00823F03" w:rsidRDefault="00823F03">
      <w:pPr>
        <w:widowControl w:val="0"/>
        <w:autoSpaceDE w:val="0"/>
        <w:autoSpaceDN w:val="0"/>
        <w:spacing w:line="360" w:lineRule="auto"/>
        <w:jc w:val="center"/>
        <w:rPr>
          <w:b/>
          <w:sz w:val="28"/>
          <w:szCs w:val="28"/>
        </w:rPr>
      </w:pPr>
    </w:p>
    <w:p w:rsidR="00731BC9" w:rsidRDefault="00731BC9">
      <w:pPr>
        <w:widowControl w:val="0"/>
        <w:autoSpaceDE w:val="0"/>
        <w:autoSpaceDN w:val="0"/>
        <w:spacing w:line="360" w:lineRule="auto"/>
        <w:jc w:val="center"/>
        <w:rPr>
          <w:b/>
          <w:sz w:val="28"/>
          <w:szCs w:val="28"/>
        </w:rPr>
      </w:pPr>
      <w:r>
        <w:rPr>
          <w:b/>
          <w:sz w:val="28"/>
          <w:szCs w:val="28"/>
        </w:rPr>
        <w:t>BAB 1</w:t>
      </w:r>
    </w:p>
    <w:p w:rsidR="00731BC9" w:rsidRDefault="00731BC9">
      <w:pPr>
        <w:widowControl w:val="0"/>
        <w:autoSpaceDE w:val="0"/>
        <w:autoSpaceDN w:val="0"/>
        <w:spacing w:line="360" w:lineRule="auto"/>
        <w:jc w:val="center"/>
        <w:rPr>
          <w:b/>
          <w:sz w:val="28"/>
          <w:szCs w:val="28"/>
        </w:rPr>
      </w:pPr>
      <w:r>
        <w:rPr>
          <w:b/>
          <w:sz w:val="28"/>
          <w:szCs w:val="28"/>
        </w:rPr>
        <w:t>PENDAHULUAN</w:t>
      </w:r>
    </w:p>
    <w:p w:rsidR="00731BC9" w:rsidRDefault="00731BC9">
      <w:pPr>
        <w:widowControl w:val="0"/>
        <w:autoSpaceDE w:val="0"/>
        <w:autoSpaceDN w:val="0"/>
        <w:spacing w:line="360" w:lineRule="auto"/>
        <w:rPr>
          <w:b/>
          <w:sz w:val="28"/>
          <w:szCs w:val="28"/>
        </w:rPr>
      </w:pPr>
    </w:p>
    <w:p w:rsidR="00731BC9" w:rsidRDefault="00731BC9">
      <w:pPr>
        <w:widowControl w:val="0"/>
        <w:autoSpaceDE w:val="0"/>
        <w:autoSpaceDN w:val="0"/>
        <w:spacing w:line="360" w:lineRule="auto"/>
        <w:rPr>
          <w:b/>
          <w:sz w:val="28"/>
          <w:szCs w:val="28"/>
        </w:rPr>
      </w:pPr>
    </w:p>
    <w:p w:rsidR="00731BC9" w:rsidRDefault="00731BC9" w:rsidP="00823F03">
      <w:pPr>
        <w:widowControl w:val="0"/>
        <w:numPr>
          <w:ilvl w:val="1"/>
          <w:numId w:val="7"/>
        </w:numPr>
        <w:autoSpaceDE w:val="0"/>
        <w:autoSpaceDN w:val="0"/>
        <w:spacing w:line="360" w:lineRule="auto"/>
        <w:rPr>
          <w:b/>
        </w:rPr>
      </w:pPr>
      <w:r>
        <w:rPr>
          <w:b/>
        </w:rPr>
        <w:t>Latar Belakang</w:t>
      </w:r>
    </w:p>
    <w:p w:rsidR="00823F03" w:rsidRDefault="00823F03" w:rsidP="00823F03">
      <w:pPr>
        <w:widowControl w:val="0"/>
        <w:autoSpaceDE w:val="0"/>
        <w:autoSpaceDN w:val="0"/>
        <w:spacing w:line="360" w:lineRule="auto"/>
        <w:ind w:left="360"/>
        <w:rPr>
          <w:b/>
        </w:rPr>
      </w:pPr>
    </w:p>
    <w:p w:rsidR="00731BC9" w:rsidRDefault="00731BC9" w:rsidP="00731BC9">
      <w:pPr>
        <w:widowControl w:val="0"/>
        <w:autoSpaceDE w:val="0"/>
        <w:autoSpaceDN w:val="0"/>
        <w:spacing w:line="360" w:lineRule="auto"/>
        <w:ind w:firstLine="420"/>
        <w:jc w:val="both"/>
      </w:pPr>
      <w:r>
        <w:t xml:space="preserve">Sesuai dengan program pemerintah dalam hal pembangunan fisik maupun aspek lainnya, maka pembangunan dan peningkatan </w:t>
      </w:r>
      <w:r>
        <w:rPr>
          <w:lang w:val="id-ID"/>
        </w:rPr>
        <w:t>Irigasi</w:t>
      </w:r>
      <w:r>
        <w:t xml:space="preserve"> merupakan salah satu kegiatan utama untuk </w:t>
      </w:r>
      <w:r>
        <w:rPr>
          <w:lang w:val="id-ID"/>
        </w:rPr>
        <w:t xml:space="preserve">Memenuhi Kebutuhan Air </w:t>
      </w:r>
      <w:r>
        <w:t xml:space="preserve">. Dengan pembangunan </w:t>
      </w:r>
      <w:r>
        <w:rPr>
          <w:lang w:val="id-ID"/>
        </w:rPr>
        <w:t>Irigasi</w:t>
      </w:r>
      <w:r>
        <w:t xml:space="preserve">, baik untuk peningkatan yang ada maupun pembangunan baru, terutama yang dianggap sebagai urat nadi </w:t>
      </w:r>
      <w:r>
        <w:rPr>
          <w:lang w:val="id-ID"/>
        </w:rPr>
        <w:t>Bagi Daerah Tersebut</w:t>
      </w:r>
      <w:r>
        <w:t>, serta untuk sarana pemerataan pembangunan maka, pemerintah melakukan pekerjaan perencanaan teknis</w:t>
      </w:r>
      <w:r>
        <w:rPr>
          <w:lang w:val="id-ID"/>
        </w:rPr>
        <w:t xml:space="preserve"> Irigasi guna mengalirkan air dari </w:t>
      </w:r>
      <w:r>
        <w:t>daerah satu ke daerah lain</w:t>
      </w:r>
      <w:r>
        <w:rPr>
          <w:lang w:val="id-ID"/>
        </w:rPr>
        <w:t>.</w:t>
      </w:r>
      <w:r>
        <w:t xml:space="preserve"> </w:t>
      </w:r>
    </w:p>
    <w:p w:rsidR="00731BC9" w:rsidRDefault="00731BC9" w:rsidP="00731BC9">
      <w:pPr>
        <w:widowControl w:val="0"/>
        <w:autoSpaceDE w:val="0"/>
        <w:autoSpaceDN w:val="0"/>
        <w:spacing w:line="360" w:lineRule="auto"/>
        <w:jc w:val="both"/>
      </w:pPr>
    </w:p>
    <w:p w:rsidR="00731BC9" w:rsidRDefault="00731BC9" w:rsidP="00731BC9">
      <w:pPr>
        <w:widowControl w:val="0"/>
        <w:autoSpaceDE w:val="0"/>
        <w:autoSpaceDN w:val="0"/>
        <w:spacing w:line="360" w:lineRule="auto"/>
        <w:ind w:firstLine="420"/>
        <w:jc w:val="both"/>
      </w:pPr>
      <w:r>
        <w:t>Untuk itu salah satu cara yang diterapkan untuk mengatasi masalah tersebut adalah dengan menyusun sistem penjadwalan yang terencana, tersusun rapi dan sistematis. Penjadwalan itu sendiri adalah berpikir secara mendalam melalui berbagai persoalan-persoalan, menguji jalur-jalur yang logis, menyusun berbagai macam tugas yang menghasilkan suatu kegiatan lengkap dan menuliskan macam-macam kegiatan dalam kerangka yang logis dan rangkaian waktu yang tepat.</w:t>
      </w:r>
    </w:p>
    <w:p w:rsidR="00731BC9" w:rsidRDefault="00731BC9" w:rsidP="00731BC9">
      <w:pPr>
        <w:widowControl w:val="0"/>
        <w:autoSpaceDE w:val="0"/>
        <w:autoSpaceDN w:val="0"/>
        <w:spacing w:line="360" w:lineRule="auto"/>
        <w:jc w:val="both"/>
      </w:pPr>
    </w:p>
    <w:p w:rsidR="00731BC9" w:rsidRDefault="00731BC9" w:rsidP="00731BC9">
      <w:pPr>
        <w:widowControl w:val="0"/>
        <w:autoSpaceDE w:val="0"/>
        <w:autoSpaceDN w:val="0"/>
        <w:spacing w:line="360" w:lineRule="auto"/>
        <w:ind w:firstLine="420"/>
        <w:jc w:val="both"/>
      </w:pPr>
      <w:r>
        <w:t xml:space="preserve">Untuk dapat membantu para praktisi dilapangan, dapat menggunakan alat bantu berupa </w:t>
      </w:r>
      <w:r>
        <w:rPr>
          <w:i/>
        </w:rPr>
        <w:t xml:space="preserve">software </w:t>
      </w:r>
      <w:r>
        <w:t>computer, sehingga untuk mencapai sasaran yang dikemukakan diatas dapat diselesaikan dengan baik. Banyak program-program yang ditawarkan,</w:t>
      </w:r>
      <w:r>
        <w:rPr>
          <w:lang w:val="id-ID"/>
        </w:rPr>
        <w:t xml:space="preserve"> antara lain</w:t>
      </w:r>
      <w:r>
        <w:t xml:space="preserve"> </w:t>
      </w:r>
      <w:r>
        <w:rPr>
          <w:lang w:val="id-ID"/>
        </w:rPr>
        <w:t xml:space="preserve">yaitu </w:t>
      </w:r>
      <w:r>
        <w:rPr>
          <w:i/>
          <w:iCs/>
        </w:rPr>
        <w:t>Microsoft Project</w:t>
      </w:r>
      <w:r>
        <w:rPr>
          <w:i/>
          <w:iCs/>
          <w:lang w:val="id-ID"/>
        </w:rPr>
        <w:t xml:space="preserve"> dan Curva S.</w:t>
      </w:r>
    </w:p>
    <w:p w:rsidR="00731BC9" w:rsidRDefault="00731BC9" w:rsidP="00731BC9">
      <w:pPr>
        <w:widowControl w:val="0"/>
        <w:autoSpaceDE w:val="0"/>
        <w:autoSpaceDN w:val="0"/>
        <w:spacing w:line="360" w:lineRule="auto"/>
        <w:jc w:val="both"/>
        <w:rPr>
          <w:b/>
          <w:bCs/>
        </w:rPr>
      </w:pPr>
    </w:p>
    <w:p w:rsidR="0037518D" w:rsidRDefault="0037518D" w:rsidP="00731BC9">
      <w:pPr>
        <w:widowControl w:val="0"/>
        <w:autoSpaceDE w:val="0"/>
        <w:autoSpaceDN w:val="0"/>
        <w:spacing w:line="360" w:lineRule="auto"/>
        <w:jc w:val="both"/>
        <w:rPr>
          <w:b/>
          <w:bCs/>
        </w:rPr>
      </w:pPr>
    </w:p>
    <w:p w:rsidR="0037518D" w:rsidRDefault="0037518D" w:rsidP="00731BC9">
      <w:pPr>
        <w:widowControl w:val="0"/>
        <w:autoSpaceDE w:val="0"/>
        <w:autoSpaceDN w:val="0"/>
        <w:spacing w:line="360" w:lineRule="auto"/>
        <w:jc w:val="both"/>
        <w:rPr>
          <w:b/>
          <w:bCs/>
        </w:rPr>
      </w:pPr>
    </w:p>
    <w:p w:rsidR="00731BC9" w:rsidRDefault="00731BC9" w:rsidP="00731BC9">
      <w:pPr>
        <w:widowControl w:val="0"/>
        <w:autoSpaceDE w:val="0"/>
        <w:autoSpaceDN w:val="0"/>
        <w:spacing w:line="360" w:lineRule="auto"/>
        <w:jc w:val="both"/>
        <w:rPr>
          <w:b/>
          <w:bCs/>
        </w:rPr>
      </w:pPr>
      <w:r>
        <w:rPr>
          <w:b/>
          <w:bCs/>
        </w:rPr>
        <w:lastRenderedPageBreak/>
        <w:t>1.2 Rumusan Masalah</w:t>
      </w:r>
    </w:p>
    <w:p w:rsidR="00731BC9" w:rsidRDefault="00731BC9" w:rsidP="00731BC9">
      <w:pPr>
        <w:tabs>
          <w:tab w:val="left" w:pos="0"/>
        </w:tabs>
        <w:spacing w:line="360" w:lineRule="auto"/>
        <w:jc w:val="both"/>
      </w:pPr>
      <w:r>
        <w:rPr>
          <w:lang w:val="id-ID"/>
        </w:rPr>
        <w:tab/>
        <w:t xml:space="preserve">Membandingkan Antara Metode Microsoft Project dengan Kurva S. </w:t>
      </w:r>
    </w:p>
    <w:p w:rsidR="00D13C68" w:rsidRPr="00D13C68" w:rsidRDefault="00D13C68" w:rsidP="00731BC9">
      <w:pPr>
        <w:tabs>
          <w:tab w:val="left" w:pos="0"/>
        </w:tabs>
        <w:spacing w:line="360" w:lineRule="auto"/>
        <w:jc w:val="both"/>
      </w:pPr>
    </w:p>
    <w:p w:rsidR="00731BC9" w:rsidRDefault="00731BC9" w:rsidP="00731BC9">
      <w:pPr>
        <w:widowControl w:val="0"/>
        <w:autoSpaceDE w:val="0"/>
        <w:autoSpaceDN w:val="0"/>
        <w:spacing w:line="360" w:lineRule="auto"/>
        <w:jc w:val="both"/>
        <w:rPr>
          <w:b/>
          <w:bCs/>
        </w:rPr>
      </w:pPr>
      <w:r>
        <w:rPr>
          <w:b/>
          <w:bCs/>
        </w:rPr>
        <w:t>1.</w:t>
      </w:r>
      <w:r>
        <w:rPr>
          <w:b/>
          <w:bCs/>
          <w:lang w:val="id-ID"/>
        </w:rPr>
        <w:t>3</w:t>
      </w:r>
      <w:r>
        <w:rPr>
          <w:b/>
          <w:bCs/>
        </w:rPr>
        <w:t xml:space="preserve"> Batasan </w:t>
      </w:r>
      <w:r>
        <w:rPr>
          <w:b/>
          <w:bCs/>
          <w:lang w:val="id-ID"/>
        </w:rPr>
        <w:t>Masalah</w:t>
      </w:r>
    </w:p>
    <w:p w:rsidR="00823F03" w:rsidRPr="00823F03" w:rsidRDefault="00823F03" w:rsidP="00731BC9">
      <w:pPr>
        <w:widowControl w:val="0"/>
        <w:autoSpaceDE w:val="0"/>
        <w:autoSpaceDN w:val="0"/>
        <w:spacing w:line="360" w:lineRule="auto"/>
        <w:jc w:val="both"/>
        <w:rPr>
          <w:b/>
          <w:bCs/>
        </w:rPr>
      </w:pPr>
    </w:p>
    <w:p w:rsidR="00731BC9" w:rsidRDefault="00731BC9" w:rsidP="00731BC9">
      <w:pPr>
        <w:widowControl w:val="0"/>
        <w:autoSpaceDE w:val="0"/>
        <w:autoSpaceDN w:val="0"/>
        <w:spacing w:line="360" w:lineRule="auto"/>
        <w:ind w:firstLine="420"/>
        <w:jc w:val="both"/>
      </w:pPr>
      <w:r>
        <w:t xml:space="preserve">Dalam Pembuatan </w:t>
      </w:r>
      <w:r>
        <w:rPr>
          <w:lang w:val="id-ID"/>
        </w:rPr>
        <w:t>N</w:t>
      </w:r>
      <w:r>
        <w:t>askah Tugas Akhir ini permasalahan di batasi kedalam hal-hal di bawah ini, penelitian meliput :</w:t>
      </w:r>
    </w:p>
    <w:p w:rsidR="00731BC9" w:rsidRDefault="00731BC9" w:rsidP="0039413E">
      <w:pPr>
        <w:widowControl w:val="0"/>
        <w:autoSpaceDE w:val="0"/>
        <w:autoSpaceDN w:val="0"/>
        <w:spacing w:line="360" w:lineRule="auto"/>
        <w:ind w:firstLine="420"/>
        <w:jc w:val="both"/>
        <w:rPr>
          <w:i/>
          <w:iCs/>
        </w:rPr>
      </w:pPr>
      <w:r>
        <w:t xml:space="preserve">Masalah utama yang akan dikaji dalam penelitian ini adalah penerapan jadwal pelaksanaan konstruksi terutama pada perhitungan waktu pelaksanaan pada pekerjaan </w:t>
      </w:r>
      <w:r>
        <w:rPr>
          <w:lang w:val="id-ID"/>
        </w:rPr>
        <w:t>P</w:t>
      </w:r>
      <w:r>
        <w:t xml:space="preserve">embangunan </w:t>
      </w:r>
      <w:r>
        <w:rPr>
          <w:lang w:val="id-ID"/>
        </w:rPr>
        <w:t>Saluran Skunder di Blok Pimping Tanjung Selor</w:t>
      </w:r>
      <w:r>
        <w:t xml:space="preserve"> </w:t>
      </w:r>
      <w:r>
        <w:rPr>
          <w:lang w:val="id-ID"/>
        </w:rPr>
        <w:t xml:space="preserve">Kabupaten Bulungan. </w:t>
      </w:r>
      <w:r>
        <w:t xml:space="preserve">dengan </w:t>
      </w:r>
      <w:r>
        <w:rPr>
          <w:lang w:val="id-ID"/>
        </w:rPr>
        <w:t xml:space="preserve">Membandingkan dua Metode Yaitu </w:t>
      </w:r>
      <w:r>
        <w:rPr>
          <w:i/>
          <w:iCs/>
        </w:rPr>
        <w:t>Software Microsoft Project</w:t>
      </w:r>
      <w:r>
        <w:rPr>
          <w:i/>
          <w:iCs/>
          <w:lang w:val="id-ID"/>
        </w:rPr>
        <w:t xml:space="preserve"> dan Kurva S.</w:t>
      </w:r>
    </w:p>
    <w:p w:rsidR="0037518D" w:rsidRPr="0037518D" w:rsidRDefault="0037518D" w:rsidP="00731BC9">
      <w:pPr>
        <w:widowControl w:val="0"/>
        <w:autoSpaceDE w:val="0"/>
        <w:autoSpaceDN w:val="0"/>
        <w:spacing w:line="360" w:lineRule="auto"/>
        <w:ind w:firstLine="420"/>
        <w:jc w:val="both"/>
        <w:rPr>
          <w:i/>
          <w:iCs/>
        </w:rPr>
      </w:pPr>
    </w:p>
    <w:p w:rsidR="00731BC9" w:rsidRDefault="00731BC9" w:rsidP="00731BC9">
      <w:pPr>
        <w:widowControl w:val="0"/>
        <w:autoSpaceDE w:val="0"/>
        <w:autoSpaceDN w:val="0"/>
        <w:spacing w:line="360" w:lineRule="auto"/>
        <w:jc w:val="both"/>
      </w:pPr>
      <w:r>
        <w:rPr>
          <w:b/>
          <w:bCs/>
        </w:rPr>
        <w:t>1.</w:t>
      </w:r>
      <w:r>
        <w:rPr>
          <w:b/>
          <w:bCs/>
          <w:lang w:val="id-ID"/>
        </w:rPr>
        <w:t>4</w:t>
      </w:r>
      <w:r>
        <w:rPr>
          <w:b/>
          <w:bCs/>
        </w:rPr>
        <w:t xml:space="preserve"> Maksud dan Tujuan Penelitian</w:t>
      </w:r>
    </w:p>
    <w:p w:rsidR="00731BC9" w:rsidRDefault="00731BC9" w:rsidP="00731BC9">
      <w:pPr>
        <w:widowControl w:val="0"/>
        <w:autoSpaceDE w:val="0"/>
        <w:autoSpaceDN w:val="0"/>
        <w:spacing w:line="360" w:lineRule="auto"/>
        <w:jc w:val="both"/>
        <w:rPr>
          <w:b/>
          <w:bCs/>
        </w:rPr>
      </w:pPr>
      <w:r>
        <w:rPr>
          <w:b/>
          <w:bCs/>
        </w:rPr>
        <w:t>1.</w:t>
      </w:r>
      <w:r>
        <w:rPr>
          <w:b/>
          <w:bCs/>
          <w:lang w:val="id-ID"/>
        </w:rPr>
        <w:t>4</w:t>
      </w:r>
      <w:r>
        <w:rPr>
          <w:b/>
          <w:bCs/>
        </w:rPr>
        <w:t>.1 Maksud Penelitian</w:t>
      </w:r>
    </w:p>
    <w:p w:rsidR="00823F03" w:rsidRDefault="00823F03" w:rsidP="00731BC9">
      <w:pPr>
        <w:widowControl w:val="0"/>
        <w:autoSpaceDE w:val="0"/>
        <w:autoSpaceDN w:val="0"/>
        <w:spacing w:line="360" w:lineRule="auto"/>
        <w:jc w:val="both"/>
        <w:rPr>
          <w:b/>
          <w:bCs/>
        </w:rPr>
      </w:pPr>
    </w:p>
    <w:p w:rsidR="00731BC9" w:rsidRDefault="00731BC9" w:rsidP="0039413E">
      <w:pPr>
        <w:widowControl w:val="0"/>
        <w:autoSpaceDE w:val="0"/>
        <w:autoSpaceDN w:val="0"/>
        <w:spacing w:line="360" w:lineRule="auto"/>
        <w:ind w:firstLine="420"/>
        <w:jc w:val="both"/>
      </w:pPr>
      <w:r>
        <w:t xml:space="preserve">Adapun Maksud dari tujuan penelitian ini adalah mengetahui segala aspek kegiatan penjadwalan yang menunjang kegiatan untuk penggunaan </w:t>
      </w:r>
      <w:r>
        <w:rPr>
          <w:i/>
          <w:iCs/>
        </w:rPr>
        <w:t>Software Microsoft Project</w:t>
      </w:r>
      <w:r>
        <w:rPr>
          <w:i/>
          <w:iCs/>
          <w:lang w:val="id-ID"/>
        </w:rPr>
        <w:t xml:space="preserve"> dan Kurva S. </w:t>
      </w:r>
      <w:r>
        <w:rPr>
          <w:lang w:val="id-ID"/>
        </w:rPr>
        <w:t>Pada</w:t>
      </w:r>
      <w:r>
        <w:rPr>
          <w:i/>
          <w:iCs/>
          <w:lang w:val="id-ID"/>
        </w:rPr>
        <w:t xml:space="preserve"> </w:t>
      </w:r>
      <w:r>
        <w:t xml:space="preserve">pekerjaan </w:t>
      </w:r>
      <w:r>
        <w:rPr>
          <w:lang w:val="id-ID"/>
        </w:rPr>
        <w:t>P</w:t>
      </w:r>
      <w:r>
        <w:t xml:space="preserve">embangunan </w:t>
      </w:r>
      <w:r>
        <w:rPr>
          <w:lang w:val="id-ID"/>
        </w:rPr>
        <w:t>Saluran Skunder di Blok Pimping Tanjung Selor</w:t>
      </w:r>
      <w:r>
        <w:t xml:space="preserve"> </w:t>
      </w:r>
      <w:r>
        <w:rPr>
          <w:lang w:val="id-ID"/>
        </w:rPr>
        <w:t>Kabupaten Bulungan</w:t>
      </w:r>
    </w:p>
    <w:p w:rsidR="0037518D" w:rsidRPr="0037518D" w:rsidRDefault="0037518D" w:rsidP="00731BC9">
      <w:pPr>
        <w:widowControl w:val="0"/>
        <w:autoSpaceDE w:val="0"/>
        <w:autoSpaceDN w:val="0"/>
        <w:spacing w:line="360" w:lineRule="auto"/>
        <w:ind w:firstLine="420"/>
        <w:jc w:val="both"/>
      </w:pPr>
    </w:p>
    <w:p w:rsidR="00731BC9" w:rsidRDefault="00731BC9" w:rsidP="00731BC9">
      <w:pPr>
        <w:widowControl w:val="0"/>
        <w:autoSpaceDE w:val="0"/>
        <w:autoSpaceDN w:val="0"/>
        <w:spacing w:line="360" w:lineRule="auto"/>
        <w:jc w:val="both"/>
        <w:rPr>
          <w:b/>
          <w:bCs/>
        </w:rPr>
      </w:pPr>
      <w:r>
        <w:rPr>
          <w:b/>
          <w:bCs/>
        </w:rPr>
        <w:t>1.</w:t>
      </w:r>
      <w:r>
        <w:rPr>
          <w:b/>
          <w:bCs/>
          <w:lang w:val="id-ID"/>
        </w:rPr>
        <w:t>4</w:t>
      </w:r>
      <w:r>
        <w:rPr>
          <w:b/>
          <w:bCs/>
        </w:rPr>
        <w:t>.2 Tujuan Penelitian</w:t>
      </w:r>
    </w:p>
    <w:p w:rsidR="0039413E" w:rsidRDefault="0039413E" w:rsidP="00731BC9">
      <w:pPr>
        <w:widowControl w:val="0"/>
        <w:autoSpaceDE w:val="0"/>
        <w:autoSpaceDN w:val="0"/>
        <w:spacing w:line="360" w:lineRule="auto"/>
        <w:jc w:val="both"/>
        <w:rPr>
          <w:b/>
          <w:bCs/>
        </w:rPr>
      </w:pPr>
    </w:p>
    <w:p w:rsidR="00731BC9" w:rsidRDefault="00731BC9" w:rsidP="0039413E">
      <w:pPr>
        <w:widowControl w:val="0"/>
        <w:autoSpaceDE w:val="0"/>
        <w:autoSpaceDN w:val="0"/>
        <w:spacing w:line="360" w:lineRule="auto"/>
        <w:ind w:firstLine="420"/>
        <w:jc w:val="both"/>
      </w:pPr>
      <w:r>
        <w:t xml:space="preserve">Adapun Tujuan penulisan laporan ini adalah untuk mengetahui </w:t>
      </w:r>
      <w:r>
        <w:rPr>
          <w:lang w:val="id-ID"/>
        </w:rPr>
        <w:t xml:space="preserve">Manakah Metode Yang Lebih efektif Antara </w:t>
      </w:r>
      <w:r>
        <w:rPr>
          <w:i/>
          <w:iCs/>
        </w:rPr>
        <w:t>Software Microsoft Project</w:t>
      </w:r>
      <w:r>
        <w:rPr>
          <w:i/>
          <w:iCs/>
          <w:lang w:val="id-ID"/>
        </w:rPr>
        <w:t xml:space="preserve"> dengan Kurva S. </w:t>
      </w:r>
      <w:r>
        <w:rPr>
          <w:lang w:val="id-ID"/>
        </w:rPr>
        <w:t>Pada Pelaksanaan Pekerjaan P</w:t>
      </w:r>
      <w:r>
        <w:t xml:space="preserve">embangunan </w:t>
      </w:r>
      <w:r>
        <w:rPr>
          <w:lang w:val="id-ID"/>
        </w:rPr>
        <w:t>Saluran Skunder di Blok Pimping Tanjung Selor</w:t>
      </w:r>
      <w:r>
        <w:t xml:space="preserve"> </w:t>
      </w:r>
      <w:r>
        <w:rPr>
          <w:lang w:val="id-ID"/>
        </w:rPr>
        <w:t>Kabupaten Bulungan</w:t>
      </w:r>
      <w:r w:rsidR="0039413E">
        <w:t>.</w:t>
      </w:r>
    </w:p>
    <w:p w:rsidR="0039413E" w:rsidRDefault="0039413E" w:rsidP="0039413E">
      <w:pPr>
        <w:widowControl w:val="0"/>
        <w:autoSpaceDE w:val="0"/>
        <w:autoSpaceDN w:val="0"/>
        <w:spacing w:line="360" w:lineRule="auto"/>
        <w:ind w:firstLine="420"/>
        <w:jc w:val="both"/>
      </w:pPr>
    </w:p>
    <w:p w:rsidR="00A13856" w:rsidRDefault="00A13856" w:rsidP="0039413E">
      <w:pPr>
        <w:widowControl w:val="0"/>
        <w:autoSpaceDE w:val="0"/>
        <w:autoSpaceDN w:val="0"/>
        <w:spacing w:line="360" w:lineRule="auto"/>
        <w:ind w:firstLine="420"/>
        <w:jc w:val="both"/>
      </w:pPr>
    </w:p>
    <w:p w:rsidR="00A13856" w:rsidRDefault="00A13856" w:rsidP="0039413E">
      <w:pPr>
        <w:widowControl w:val="0"/>
        <w:autoSpaceDE w:val="0"/>
        <w:autoSpaceDN w:val="0"/>
        <w:spacing w:line="360" w:lineRule="auto"/>
        <w:ind w:firstLine="420"/>
        <w:jc w:val="both"/>
      </w:pPr>
    </w:p>
    <w:p w:rsidR="00731BC9" w:rsidRDefault="00731BC9" w:rsidP="00731BC9">
      <w:pPr>
        <w:widowControl w:val="0"/>
        <w:autoSpaceDE w:val="0"/>
        <w:autoSpaceDN w:val="0"/>
        <w:spacing w:line="360" w:lineRule="auto"/>
        <w:jc w:val="both"/>
        <w:rPr>
          <w:b/>
          <w:bCs/>
        </w:rPr>
      </w:pPr>
      <w:r>
        <w:rPr>
          <w:b/>
          <w:bCs/>
        </w:rPr>
        <w:lastRenderedPageBreak/>
        <w:t xml:space="preserve">1.5 Sistematika Penulisan </w:t>
      </w:r>
    </w:p>
    <w:p w:rsidR="00731BC9" w:rsidRDefault="00731BC9" w:rsidP="00731BC9">
      <w:pPr>
        <w:widowControl w:val="0"/>
        <w:autoSpaceDE w:val="0"/>
        <w:autoSpaceDN w:val="0"/>
        <w:spacing w:line="360" w:lineRule="auto"/>
        <w:jc w:val="both"/>
        <w:rPr>
          <w:b/>
          <w:bCs/>
        </w:rPr>
      </w:pPr>
    </w:p>
    <w:p w:rsidR="00731BC9" w:rsidRDefault="00731BC9" w:rsidP="0039413E">
      <w:pPr>
        <w:widowControl w:val="0"/>
        <w:autoSpaceDE w:val="0"/>
        <w:autoSpaceDN w:val="0"/>
        <w:spacing w:line="360" w:lineRule="auto"/>
        <w:ind w:firstLine="420"/>
        <w:jc w:val="both"/>
      </w:pPr>
      <w:r>
        <w:rPr>
          <w:b/>
          <w:bCs/>
        </w:rPr>
        <w:t>BAB I :</w:t>
      </w:r>
      <w:r>
        <w:t xml:space="preserve"> Dalam bab ini menguraikan tentang, pendahuluan, latar belakang, rumusan masalah, maksud dan tujuan penelitian, ruang lingkup dan batasan masalah, sistematika penulisan.</w:t>
      </w:r>
    </w:p>
    <w:p w:rsidR="00D13C68" w:rsidRDefault="00D13C68" w:rsidP="0039413E">
      <w:pPr>
        <w:widowControl w:val="0"/>
        <w:autoSpaceDE w:val="0"/>
        <w:autoSpaceDN w:val="0"/>
        <w:spacing w:line="360" w:lineRule="auto"/>
        <w:ind w:firstLine="420"/>
        <w:jc w:val="both"/>
      </w:pPr>
    </w:p>
    <w:p w:rsidR="00731BC9" w:rsidRDefault="00731BC9" w:rsidP="00731BC9">
      <w:pPr>
        <w:widowControl w:val="0"/>
        <w:autoSpaceDE w:val="0"/>
        <w:autoSpaceDN w:val="0"/>
        <w:spacing w:line="360" w:lineRule="auto"/>
        <w:ind w:firstLine="420"/>
        <w:jc w:val="both"/>
        <w:rPr>
          <w:i/>
          <w:iCs/>
        </w:rPr>
      </w:pPr>
      <w:r>
        <w:rPr>
          <w:b/>
          <w:bCs/>
        </w:rPr>
        <w:t>BAB II :</w:t>
      </w:r>
      <w:r>
        <w:t xml:space="preserve"> Dalam bab ini menguraikan tentang, landasan teori, penjadwalan, pengertian proyek, kompleksitas dan macam proyek, sasaran proyek dan tiga kendala, dinamika dalam siklus proyek, ,pengertian dan pemahaman </w:t>
      </w:r>
      <w:r>
        <w:rPr>
          <w:i/>
          <w:iCs/>
          <w:lang w:val="id-ID"/>
        </w:rPr>
        <w:t>K</w:t>
      </w:r>
      <w:r>
        <w:rPr>
          <w:i/>
          <w:iCs/>
        </w:rPr>
        <w:t>urva S</w:t>
      </w:r>
      <w:r>
        <w:rPr>
          <w:lang w:val="id-ID"/>
        </w:rPr>
        <w:t xml:space="preserve">, Keuntungan menggunakan </w:t>
      </w:r>
      <w:r>
        <w:rPr>
          <w:i/>
          <w:iCs/>
          <w:lang w:val="id-ID"/>
        </w:rPr>
        <w:t>Kurva S</w:t>
      </w:r>
      <w:r>
        <w:rPr>
          <w:lang w:val="id-ID"/>
        </w:rPr>
        <w:t xml:space="preserve">, Langkah - langkah membuat </w:t>
      </w:r>
      <w:r>
        <w:rPr>
          <w:i/>
          <w:iCs/>
          <w:lang w:val="id-ID"/>
        </w:rPr>
        <w:t>Kurva S</w:t>
      </w:r>
      <w:r>
        <w:rPr>
          <w:lang w:val="id-ID"/>
        </w:rPr>
        <w:t xml:space="preserve">. juga  </w:t>
      </w:r>
      <w:r>
        <w:t>pengertian dan pemahaman</w:t>
      </w:r>
      <w:r>
        <w:rPr>
          <w:lang w:val="id-ID"/>
        </w:rPr>
        <w:t xml:space="preserve"> </w:t>
      </w:r>
      <w:r>
        <w:rPr>
          <w:i/>
          <w:iCs/>
          <w:lang w:val="id-ID"/>
        </w:rPr>
        <w:t>M</w:t>
      </w:r>
      <w:r>
        <w:rPr>
          <w:i/>
          <w:iCs/>
        </w:rPr>
        <w:t>icrosoft project</w:t>
      </w:r>
      <w:r>
        <w:t xml:space="preserve">, keuntungan </w:t>
      </w:r>
      <w:r>
        <w:rPr>
          <w:i/>
          <w:iCs/>
          <w:lang w:val="id-ID"/>
        </w:rPr>
        <w:t>M</w:t>
      </w:r>
      <w:r>
        <w:rPr>
          <w:i/>
          <w:iCs/>
        </w:rPr>
        <w:t>icrosoft project,</w:t>
      </w:r>
      <w:r>
        <w:t xml:space="preserve"> tujuan </w:t>
      </w:r>
      <w:r>
        <w:rPr>
          <w:i/>
          <w:iCs/>
        </w:rPr>
        <w:t>microsoft project,</w:t>
      </w:r>
      <w:r>
        <w:t xml:space="preserve"> definisi </w:t>
      </w:r>
      <w:r>
        <w:rPr>
          <w:i/>
          <w:iCs/>
        </w:rPr>
        <w:t xml:space="preserve">oprasional microsoft project, </w:t>
      </w:r>
      <w:r>
        <w:t>langkah-langkah menggunakan</w:t>
      </w:r>
      <w:r>
        <w:rPr>
          <w:i/>
          <w:iCs/>
        </w:rPr>
        <w:t xml:space="preserve"> </w:t>
      </w:r>
      <w:r>
        <w:rPr>
          <w:i/>
          <w:iCs/>
          <w:lang w:val="id-ID"/>
        </w:rPr>
        <w:t>M</w:t>
      </w:r>
      <w:r>
        <w:rPr>
          <w:i/>
          <w:iCs/>
        </w:rPr>
        <w:t>icrosoft project.</w:t>
      </w:r>
    </w:p>
    <w:p w:rsidR="00D13C68" w:rsidRDefault="00D13C68" w:rsidP="00731BC9">
      <w:pPr>
        <w:widowControl w:val="0"/>
        <w:autoSpaceDE w:val="0"/>
        <w:autoSpaceDN w:val="0"/>
        <w:spacing w:line="360" w:lineRule="auto"/>
        <w:ind w:firstLine="420"/>
        <w:jc w:val="both"/>
        <w:rPr>
          <w:i/>
          <w:iCs/>
        </w:rPr>
      </w:pPr>
    </w:p>
    <w:p w:rsidR="00731BC9" w:rsidRDefault="00731BC9" w:rsidP="00731BC9">
      <w:pPr>
        <w:widowControl w:val="0"/>
        <w:autoSpaceDE w:val="0"/>
        <w:autoSpaceDN w:val="0"/>
        <w:spacing w:line="360" w:lineRule="auto"/>
        <w:ind w:firstLine="420"/>
        <w:jc w:val="both"/>
      </w:pPr>
      <w:r>
        <w:rPr>
          <w:b/>
          <w:bCs/>
        </w:rPr>
        <w:t>BAB III</w:t>
      </w:r>
      <w:r>
        <w:rPr>
          <w:b/>
          <w:bCs/>
          <w:lang w:val="id-ID"/>
        </w:rPr>
        <w:t xml:space="preserve"> </w:t>
      </w:r>
      <w:r>
        <w:rPr>
          <w:b/>
          <w:bCs/>
        </w:rPr>
        <w:t xml:space="preserve">: </w:t>
      </w:r>
      <w:r>
        <w:t xml:space="preserve">Dalam bab ini menguraikan tentang, metode peneltian, tahapan penulisan, lokasi penelitian, sumber data penelitian, teknik pengumpulan data, teknik analisa data, jadwal penelitian, alur </w:t>
      </w:r>
      <w:r>
        <w:rPr>
          <w:i/>
          <w:iCs/>
        </w:rPr>
        <w:t>flowchart</w:t>
      </w:r>
      <w:r>
        <w:t xml:space="preserve"> penelitian.</w:t>
      </w:r>
    </w:p>
    <w:p w:rsidR="00D13C68" w:rsidRDefault="00D13C68" w:rsidP="00731BC9">
      <w:pPr>
        <w:widowControl w:val="0"/>
        <w:autoSpaceDE w:val="0"/>
        <w:autoSpaceDN w:val="0"/>
        <w:spacing w:line="360" w:lineRule="auto"/>
        <w:ind w:firstLine="420"/>
        <w:jc w:val="both"/>
      </w:pPr>
    </w:p>
    <w:p w:rsidR="00731BC9" w:rsidRDefault="00731BC9" w:rsidP="00731BC9">
      <w:pPr>
        <w:widowControl w:val="0"/>
        <w:autoSpaceDE w:val="0"/>
        <w:autoSpaceDN w:val="0"/>
        <w:spacing w:line="360" w:lineRule="auto"/>
        <w:ind w:firstLine="420"/>
        <w:jc w:val="both"/>
      </w:pPr>
      <w:r>
        <w:rPr>
          <w:b/>
          <w:bCs/>
        </w:rPr>
        <w:t>BAB I</w:t>
      </w:r>
      <w:r>
        <w:rPr>
          <w:b/>
          <w:bCs/>
          <w:lang w:val="id-ID"/>
        </w:rPr>
        <w:t xml:space="preserve">V </w:t>
      </w:r>
      <w:r>
        <w:rPr>
          <w:b/>
          <w:bCs/>
        </w:rPr>
        <w:t>:</w:t>
      </w:r>
      <w:r>
        <w:rPr>
          <w:b/>
          <w:bCs/>
          <w:lang w:val="id-ID"/>
        </w:rPr>
        <w:t xml:space="preserve"> </w:t>
      </w:r>
      <w:r>
        <w:t>Dalam bab ini menguraikan tentang, data penelitian, metode pengabilan data, dan metode analisa data.</w:t>
      </w:r>
    </w:p>
    <w:p w:rsidR="00D13C68" w:rsidRDefault="00D13C68" w:rsidP="00731BC9">
      <w:pPr>
        <w:widowControl w:val="0"/>
        <w:autoSpaceDE w:val="0"/>
        <w:autoSpaceDN w:val="0"/>
        <w:spacing w:line="360" w:lineRule="auto"/>
        <w:ind w:firstLine="420"/>
        <w:jc w:val="both"/>
      </w:pPr>
    </w:p>
    <w:p w:rsidR="00731BC9" w:rsidRDefault="00731BC9" w:rsidP="00731BC9">
      <w:pPr>
        <w:widowControl w:val="0"/>
        <w:autoSpaceDE w:val="0"/>
        <w:autoSpaceDN w:val="0"/>
        <w:spacing w:line="360" w:lineRule="auto"/>
        <w:ind w:firstLine="420"/>
        <w:jc w:val="both"/>
      </w:pPr>
      <w:r>
        <w:rPr>
          <w:b/>
          <w:bCs/>
        </w:rPr>
        <w:t xml:space="preserve">BAB V : </w:t>
      </w:r>
      <w:r>
        <w:t>Dalam bab ini menguraikan tentang, kesimpulan dan saran-saran.</w:t>
      </w:r>
    </w:p>
    <w:p w:rsidR="0037518D" w:rsidRDefault="0037518D">
      <w:pPr>
        <w:spacing w:line="360" w:lineRule="auto"/>
        <w:jc w:val="center"/>
        <w:rPr>
          <w:b/>
          <w:bCs/>
          <w:sz w:val="28"/>
          <w:szCs w:val="28"/>
        </w:rPr>
      </w:pPr>
    </w:p>
    <w:p w:rsidR="0037518D" w:rsidRDefault="0037518D">
      <w:pPr>
        <w:spacing w:line="360" w:lineRule="auto"/>
        <w:jc w:val="center"/>
        <w:rPr>
          <w:b/>
          <w:bCs/>
          <w:sz w:val="28"/>
          <w:szCs w:val="28"/>
        </w:rPr>
      </w:pPr>
    </w:p>
    <w:p w:rsidR="0037518D" w:rsidRDefault="0037518D">
      <w:pPr>
        <w:spacing w:line="360" w:lineRule="auto"/>
        <w:jc w:val="center"/>
        <w:rPr>
          <w:b/>
          <w:bCs/>
          <w:sz w:val="28"/>
          <w:szCs w:val="28"/>
        </w:rPr>
      </w:pPr>
    </w:p>
    <w:p w:rsidR="0037518D" w:rsidRDefault="0037518D">
      <w:pPr>
        <w:spacing w:line="360" w:lineRule="auto"/>
        <w:jc w:val="center"/>
        <w:rPr>
          <w:b/>
          <w:bCs/>
          <w:sz w:val="28"/>
          <w:szCs w:val="28"/>
        </w:rPr>
      </w:pPr>
    </w:p>
    <w:p w:rsidR="0037518D" w:rsidRDefault="0037518D">
      <w:pPr>
        <w:spacing w:line="360" w:lineRule="auto"/>
        <w:jc w:val="center"/>
        <w:rPr>
          <w:b/>
          <w:bCs/>
          <w:sz w:val="28"/>
          <w:szCs w:val="28"/>
        </w:rPr>
      </w:pPr>
    </w:p>
    <w:p w:rsidR="00752C94" w:rsidRDefault="00752C94">
      <w:pPr>
        <w:spacing w:line="360" w:lineRule="auto"/>
        <w:jc w:val="center"/>
        <w:rPr>
          <w:b/>
          <w:bCs/>
          <w:sz w:val="28"/>
          <w:szCs w:val="28"/>
        </w:rPr>
      </w:pPr>
    </w:p>
    <w:p w:rsidR="0037518D" w:rsidRDefault="0037518D">
      <w:pPr>
        <w:spacing w:line="360" w:lineRule="auto"/>
        <w:jc w:val="center"/>
        <w:rPr>
          <w:b/>
          <w:bCs/>
          <w:sz w:val="28"/>
          <w:szCs w:val="28"/>
        </w:rPr>
      </w:pPr>
    </w:p>
    <w:p w:rsidR="00752C94" w:rsidRDefault="00752C94" w:rsidP="00752C94">
      <w:pPr>
        <w:spacing w:line="360" w:lineRule="auto"/>
        <w:jc w:val="center"/>
        <w:rPr>
          <w:b/>
          <w:bCs/>
          <w:sz w:val="28"/>
          <w:szCs w:val="28"/>
        </w:rPr>
      </w:pPr>
      <w:r>
        <w:rPr>
          <w:b/>
          <w:bCs/>
          <w:sz w:val="28"/>
          <w:szCs w:val="28"/>
        </w:rPr>
        <w:lastRenderedPageBreak/>
        <w:t>BAB II</w:t>
      </w:r>
    </w:p>
    <w:p w:rsidR="00752C94" w:rsidRDefault="00752C94" w:rsidP="00752C94">
      <w:pPr>
        <w:spacing w:line="360" w:lineRule="auto"/>
        <w:jc w:val="center"/>
        <w:rPr>
          <w:b/>
          <w:bCs/>
          <w:sz w:val="28"/>
          <w:szCs w:val="28"/>
        </w:rPr>
      </w:pPr>
      <w:r>
        <w:rPr>
          <w:b/>
          <w:bCs/>
          <w:sz w:val="28"/>
          <w:szCs w:val="28"/>
        </w:rPr>
        <w:t>LANDASAN TEORI</w:t>
      </w:r>
    </w:p>
    <w:p w:rsidR="00752C94" w:rsidRDefault="00752C94" w:rsidP="00DC3A18">
      <w:pPr>
        <w:spacing w:before="100" w:after="100" w:line="360" w:lineRule="auto"/>
        <w:ind w:firstLine="420"/>
        <w:jc w:val="both"/>
      </w:pPr>
      <w:r>
        <w:t>Dalam bab ini akan di tinjau beberapa teori yang akan di gunakan sebagai dasar acuan untuk menganalisa persoalan yang di hadapi dalam menentukan langkah-langkah pemecahannya. Adapun teori-teori yang akan di ajukan di gunakan sebagai pendekatan dalam langkah-langkah pemecahan masalah akan di uraikan berikut ini.</w:t>
      </w:r>
    </w:p>
    <w:p w:rsidR="00DC3A18" w:rsidRDefault="00DC3A18" w:rsidP="00DC3A18">
      <w:pPr>
        <w:spacing w:before="100" w:after="100" w:line="360" w:lineRule="auto"/>
        <w:ind w:firstLine="420"/>
        <w:jc w:val="both"/>
      </w:pPr>
    </w:p>
    <w:p w:rsidR="00752C94" w:rsidRDefault="00752C94" w:rsidP="00DC3A18">
      <w:pPr>
        <w:spacing w:before="100" w:after="100" w:line="360" w:lineRule="auto"/>
        <w:ind w:firstLine="420"/>
        <w:jc w:val="both"/>
        <w:rPr>
          <w:b/>
          <w:bCs/>
        </w:rPr>
      </w:pPr>
      <w:r>
        <w:rPr>
          <w:b/>
          <w:bCs/>
        </w:rPr>
        <w:t>2.1  Penjadwalan</w:t>
      </w:r>
    </w:p>
    <w:p w:rsidR="00752C94" w:rsidRDefault="00752C94" w:rsidP="00DC3A18">
      <w:pPr>
        <w:spacing w:before="100" w:after="100" w:line="360" w:lineRule="auto"/>
        <w:ind w:firstLine="420"/>
        <w:jc w:val="both"/>
        <w:rPr>
          <w:b/>
          <w:bCs/>
        </w:rPr>
      </w:pPr>
      <w:r>
        <w:rPr>
          <w:b/>
          <w:bCs/>
        </w:rPr>
        <w:t>2.1 Pengertian Penjadwalan</w:t>
      </w:r>
    </w:p>
    <w:p w:rsidR="00752C94" w:rsidRPr="00DC3A18" w:rsidRDefault="00752C94" w:rsidP="00DC3A18">
      <w:pPr>
        <w:widowControl w:val="0"/>
        <w:autoSpaceDE w:val="0"/>
        <w:autoSpaceDN w:val="0"/>
        <w:spacing w:before="100" w:after="100" w:line="360" w:lineRule="auto"/>
        <w:ind w:firstLine="420"/>
        <w:jc w:val="both"/>
      </w:pPr>
      <w:r w:rsidRPr="00DC3A18">
        <w:t>Penjadwalan adalah penjabaran perencanaan proyek menjadi urutan</w:t>
      </w:r>
      <w:r w:rsidRPr="00DC3A18">
        <w:rPr>
          <w:lang w:val="id-ID"/>
        </w:rPr>
        <w:t xml:space="preserve"> </w:t>
      </w:r>
      <w:r w:rsidRPr="00DC3A18">
        <w:t>langkah-langkah</w:t>
      </w:r>
      <w:r w:rsidRPr="00DC3A18">
        <w:rPr>
          <w:lang w:val="id-ID"/>
        </w:rPr>
        <w:t xml:space="preserve"> </w:t>
      </w:r>
      <w:r w:rsidRPr="00DC3A18">
        <w:t>pelaksanaan</w:t>
      </w:r>
      <w:r w:rsidRPr="00DC3A18">
        <w:rPr>
          <w:lang w:val="id-ID"/>
        </w:rPr>
        <w:t xml:space="preserve"> </w:t>
      </w:r>
      <w:r w:rsidRPr="00DC3A18">
        <w:t>pekerjaan untuk mencapai sasaran</w:t>
      </w:r>
      <w:r w:rsidRPr="00DC3A18">
        <w:rPr>
          <w:lang w:val="id-ID"/>
        </w:rPr>
        <w:t xml:space="preserve">. </w:t>
      </w:r>
      <w:r w:rsidRPr="00DC3A18">
        <w:t>Karena</w:t>
      </w:r>
      <w:r w:rsidRPr="00DC3A18">
        <w:rPr>
          <w:lang w:val="id-ID"/>
        </w:rPr>
        <w:t xml:space="preserve"> </w:t>
      </w:r>
      <w:r w:rsidRPr="00DC3A18">
        <w:t>penjadwalan proyek</w:t>
      </w:r>
      <w:r w:rsidRPr="00DC3A18">
        <w:rPr>
          <w:lang w:val="id-ID"/>
        </w:rPr>
        <w:t xml:space="preserve"> </w:t>
      </w:r>
      <w:r w:rsidRPr="00DC3A18">
        <w:t>merupakan sesuatu</w:t>
      </w:r>
      <w:r w:rsidRPr="00DC3A18">
        <w:rPr>
          <w:lang w:val="id-ID"/>
        </w:rPr>
        <w:t xml:space="preserve"> hal</w:t>
      </w:r>
      <w:r w:rsidRPr="00DC3A18">
        <w:t xml:space="preserve"> yang penting, sehingga dalam merencanakannya harus realistis berdasarkan data-data dan informasi tentang proyek.</w:t>
      </w:r>
    </w:p>
    <w:p w:rsidR="00752C94" w:rsidRPr="00752C94" w:rsidRDefault="00752C94" w:rsidP="00DC3A18">
      <w:pPr>
        <w:widowControl w:val="0"/>
        <w:autoSpaceDE w:val="0"/>
        <w:autoSpaceDN w:val="0"/>
        <w:spacing w:before="100" w:after="100" w:line="360" w:lineRule="auto"/>
        <w:ind w:firstLine="420"/>
        <w:jc w:val="both"/>
      </w:pPr>
    </w:p>
    <w:p w:rsidR="00752C94" w:rsidRDefault="00752C94" w:rsidP="00752C94">
      <w:pPr>
        <w:widowControl w:val="0"/>
        <w:autoSpaceDE w:val="0"/>
        <w:autoSpaceDN w:val="0"/>
        <w:spacing w:before="100" w:after="100" w:line="300" w:lineRule="atLeast"/>
        <w:jc w:val="both"/>
        <w:rPr>
          <w:b/>
          <w:bCs/>
          <w:i/>
          <w:iCs/>
          <w:lang w:val="id-ID"/>
        </w:rPr>
      </w:pPr>
      <w:r>
        <w:rPr>
          <w:b/>
          <w:bCs/>
          <w:lang w:val="id-ID"/>
        </w:rPr>
        <w:t>2.7.3</w:t>
      </w:r>
      <w:r>
        <w:rPr>
          <w:b/>
          <w:bCs/>
          <w:lang w:val="id-ID"/>
        </w:rPr>
        <w:tab/>
        <w:t xml:space="preserve">Manfaat Menggunakan </w:t>
      </w:r>
      <w:r>
        <w:rPr>
          <w:b/>
          <w:bCs/>
          <w:i/>
          <w:iCs/>
          <w:lang w:val="id-ID"/>
        </w:rPr>
        <w:t>Kurva S</w:t>
      </w:r>
    </w:p>
    <w:p w:rsidR="00752C94" w:rsidRDefault="00752C94" w:rsidP="00DC3A18">
      <w:pPr>
        <w:widowControl w:val="0"/>
        <w:autoSpaceDE w:val="0"/>
        <w:autoSpaceDN w:val="0"/>
        <w:spacing w:before="100" w:after="100" w:line="360" w:lineRule="auto"/>
        <w:ind w:firstLine="420"/>
        <w:jc w:val="both"/>
        <w:rPr>
          <w:lang w:val="id-ID"/>
        </w:rPr>
      </w:pPr>
      <w:r>
        <w:rPr>
          <w:b/>
          <w:bCs/>
          <w:i/>
          <w:iCs/>
          <w:lang w:val="id-ID"/>
        </w:rPr>
        <w:t>K</w:t>
      </w:r>
      <w:r>
        <w:rPr>
          <w:b/>
          <w:bCs/>
          <w:i/>
          <w:iCs/>
        </w:rPr>
        <w:t>urva S</w:t>
      </w:r>
      <w:r>
        <w:t xml:space="preserve"> merupakan bukan hal asing bagi orang yg sudah terjun dibidang teknik sipil kenapa disebut kurva S karena ideal nya kurva ini berbentuk huruf S untuk pengertian kurva S adalah kurva yang munghubungkan antara porsentase yang pekerjaan yang dicapai dengan waktu pekerjaan</w:t>
      </w:r>
      <w:r>
        <w:rPr>
          <w:lang w:val="id-ID"/>
        </w:rPr>
        <w:t>.</w:t>
      </w:r>
    </w:p>
    <w:p w:rsidR="00752C94" w:rsidRDefault="00752C94" w:rsidP="00DC3A18">
      <w:pPr>
        <w:widowControl w:val="0"/>
        <w:autoSpaceDE w:val="0"/>
        <w:autoSpaceDN w:val="0"/>
        <w:spacing w:before="100" w:after="100" w:line="360" w:lineRule="auto"/>
        <w:jc w:val="both"/>
      </w:pPr>
      <w:r>
        <w:t>berikut ini manfaat dan kegunaan kurva S</w:t>
      </w:r>
      <w:r>
        <w:rPr>
          <w:lang w:val="id-ID"/>
        </w:rPr>
        <w:t xml:space="preserve"> :</w:t>
      </w:r>
    </w:p>
    <w:p w:rsidR="00DC3A18" w:rsidRPr="00DC3A18" w:rsidRDefault="00DC3A18" w:rsidP="00DC3A18">
      <w:pPr>
        <w:widowControl w:val="0"/>
        <w:autoSpaceDE w:val="0"/>
        <w:autoSpaceDN w:val="0"/>
        <w:spacing w:before="100" w:after="100" w:line="360" w:lineRule="auto"/>
        <w:jc w:val="both"/>
      </w:pPr>
    </w:p>
    <w:p w:rsidR="00752C94" w:rsidRDefault="00752C94" w:rsidP="00752C94">
      <w:pPr>
        <w:widowControl w:val="0"/>
        <w:numPr>
          <w:ilvl w:val="0"/>
          <w:numId w:val="8"/>
        </w:numPr>
        <w:tabs>
          <w:tab w:val="left" w:pos="420"/>
        </w:tabs>
        <w:autoSpaceDE w:val="0"/>
        <w:autoSpaceDN w:val="0"/>
        <w:spacing w:before="100" w:after="100" w:line="360" w:lineRule="auto"/>
        <w:jc w:val="both"/>
      </w:pPr>
      <w:r>
        <w:t>Sebagai informasi untuk meng</w:t>
      </w:r>
      <w:r>
        <w:rPr>
          <w:lang w:val="id-ID"/>
        </w:rPr>
        <w:t>o</w:t>
      </w:r>
      <w:r>
        <w:t>ntrol pelaksaan suatu proyek dengan cara membandingkan deviasi antara kurva rencana dengan kurva realisai</w:t>
      </w:r>
      <w:r>
        <w:rPr>
          <w:lang w:val="id-ID"/>
        </w:rPr>
        <w:t>.</w:t>
      </w:r>
    </w:p>
    <w:p w:rsidR="00752C94" w:rsidRDefault="00752C94" w:rsidP="00752C94">
      <w:pPr>
        <w:widowControl w:val="0"/>
        <w:numPr>
          <w:ilvl w:val="0"/>
          <w:numId w:val="8"/>
        </w:numPr>
        <w:tabs>
          <w:tab w:val="left" w:pos="420"/>
        </w:tabs>
        <w:autoSpaceDE w:val="0"/>
        <w:autoSpaceDN w:val="0"/>
        <w:spacing w:before="100" w:after="100" w:line="360" w:lineRule="auto"/>
        <w:jc w:val="both"/>
      </w:pPr>
      <w:r>
        <w:t>Sebagai infomasi untuk pengambilan keputusan berdasarkan perubahan kurva realisasi terhadap kurva rencana perubahan ini bisa bisa dalam bentuk prosentase pekerjaan lebih cepat atau lebih lembat dari waktu yang sudah ditentukan untuk menyelesaikan proyek</w:t>
      </w:r>
      <w:r>
        <w:rPr>
          <w:lang w:val="id-ID"/>
        </w:rPr>
        <w:t>.</w:t>
      </w:r>
    </w:p>
    <w:p w:rsidR="00752C94" w:rsidRDefault="00752C94" w:rsidP="00752C94">
      <w:pPr>
        <w:widowControl w:val="0"/>
        <w:numPr>
          <w:ilvl w:val="0"/>
          <w:numId w:val="8"/>
        </w:numPr>
        <w:tabs>
          <w:tab w:val="left" w:pos="420"/>
        </w:tabs>
        <w:autoSpaceDE w:val="0"/>
        <w:autoSpaceDN w:val="0"/>
        <w:spacing w:before="100" w:after="100" w:line="360" w:lineRule="auto"/>
        <w:jc w:val="both"/>
      </w:pPr>
      <w:r>
        <w:lastRenderedPageBreak/>
        <w:t>Sebagai informasi kapan waktu yang tepat untuk melakukan owner ataupun melakukan pembayaran kepada supplier.</w:t>
      </w:r>
    </w:p>
    <w:p w:rsidR="00DC3A18" w:rsidRDefault="00DC3A18" w:rsidP="00DC3A18">
      <w:pPr>
        <w:widowControl w:val="0"/>
        <w:autoSpaceDE w:val="0"/>
        <w:autoSpaceDN w:val="0"/>
        <w:spacing w:before="100" w:after="100" w:line="360" w:lineRule="auto"/>
        <w:ind w:left="420"/>
        <w:jc w:val="both"/>
      </w:pPr>
    </w:p>
    <w:p w:rsidR="00DC3A18" w:rsidRDefault="00DC3A18" w:rsidP="00DC3A18">
      <w:pPr>
        <w:widowControl w:val="0"/>
        <w:tabs>
          <w:tab w:val="left" w:pos="0"/>
        </w:tabs>
        <w:spacing w:line="360" w:lineRule="auto"/>
        <w:jc w:val="both"/>
        <w:rPr>
          <w:b/>
          <w:bCs/>
          <w:i/>
          <w:iCs/>
        </w:rPr>
      </w:pPr>
      <w:r>
        <w:rPr>
          <w:b/>
          <w:bCs/>
        </w:rPr>
        <w:t>2.</w:t>
      </w:r>
      <w:r>
        <w:rPr>
          <w:b/>
          <w:bCs/>
          <w:lang w:val="id-ID"/>
        </w:rPr>
        <w:t>9</w:t>
      </w:r>
      <w:r>
        <w:rPr>
          <w:b/>
          <w:bCs/>
        </w:rPr>
        <w:t xml:space="preserve"> Keuntungan </w:t>
      </w:r>
      <w:r>
        <w:rPr>
          <w:b/>
          <w:bCs/>
          <w:i/>
          <w:iCs/>
        </w:rPr>
        <w:t>Microsoft Project</w:t>
      </w:r>
    </w:p>
    <w:p w:rsidR="00DC3A18" w:rsidRDefault="00DC3A18" w:rsidP="00DC3A18">
      <w:pPr>
        <w:widowControl w:val="0"/>
        <w:tabs>
          <w:tab w:val="left" w:pos="0"/>
        </w:tabs>
        <w:spacing w:line="360" w:lineRule="auto"/>
        <w:jc w:val="both"/>
      </w:pPr>
      <w:r>
        <w:rPr>
          <w:b/>
          <w:bCs/>
          <w:i/>
          <w:iCs/>
        </w:rPr>
        <w:tab/>
      </w:r>
      <w:r>
        <w:t xml:space="preserve">Berikut ini beberapa keuntungan yang dapat diproleh dengan mengunakan </w:t>
      </w:r>
      <w:r>
        <w:rPr>
          <w:i/>
          <w:iCs/>
        </w:rPr>
        <w:t>Microsoft Projec</w:t>
      </w:r>
      <w:r>
        <w:t>t:</w:t>
      </w:r>
    </w:p>
    <w:p w:rsidR="00DC3A18" w:rsidRDefault="00DC3A18" w:rsidP="00DC3A18">
      <w:pPr>
        <w:widowControl w:val="0"/>
        <w:numPr>
          <w:ilvl w:val="0"/>
          <w:numId w:val="9"/>
        </w:numPr>
        <w:tabs>
          <w:tab w:val="left" w:pos="0"/>
          <w:tab w:val="left" w:pos="425"/>
        </w:tabs>
        <w:autoSpaceDE w:val="0"/>
        <w:autoSpaceDN w:val="0"/>
        <w:spacing w:before="100" w:after="100" w:line="360" w:lineRule="auto"/>
        <w:jc w:val="both"/>
      </w:pPr>
      <w:r>
        <w:t>Dapat melakukan penjadwalan peroduksi secara efektif dan efisisen, karena ditunjang dengan informasi alokasi waktu yang di butuhkan untuk tiap proses, serta kebutuhan sumber daya untuk setiap peoses sepanjang waktu.</w:t>
      </w:r>
    </w:p>
    <w:p w:rsidR="00DC3A18" w:rsidRDefault="00DC3A18" w:rsidP="00DC3A18">
      <w:pPr>
        <w:widowControl w:val="0"/>
        <w:numPr>
          <w:ilvl w:val="0"/>
          <w:numId w:val="9"/>
        </w:numPr>
        <w:tabs>
          <w:tab w:val="left" w:pos="0"/>
          <w:tab w:val="left" w:pos="425"/>
        </w:tabs>
        <w:autoSpaceDE w:val="0"/>
        <w:autoSpaceDN w:val="0"/>
        <w:spacing w:before="100" w:after="100" w:line="360" w:lineRule="auto"/>
        <w:jc w:val="both"/>
      </w:pPr>
      <w:r>
        <w:t>Dapat diproleh secara langsung informasi aliran biaya selama periode.</w:t>
      </w:r>
    </w:p>
    <w:p w:rsidR="00DC3A18" w:rsidRDefault="00DC3A18" w:rsidP="00DC3A18">
      <w:pPr>
        <w:widowControl w:val="0"/>
        <w:numPr>
          <w:ilvl w:val="0"/>
          <w:numId w:val="9"/>
        </w:numPr>
        <w:tabs>
          <w:tab w:val="left" w:pos="0"/>
          <w:tab w:val="left" w:pos="425"/>
        </w:tabs>
        <w:autoSpaceDE w:val="0"/>
        <w:autoSpaceDN w:val="0"/>
        <w:spacing w:before="100" w:after="100" w:line="360" w:lineRule="auto"/>
        <w:jc w:val="both"/>
      </w:pPr>
      <w:r>
        <w:t>Mudah dilakukan modifikasi, jika ingin dilakukan rescheduling.</w:t>
      </w:r>
    </w:p>
    <w:p w:rsidR="00DC3A18" w:rsidRDefault="00DC3A18" w:rsidP="00DC3A18">
      <w:pPr>
        <w:widowControl w:val="0"/>
        <w:numPr>
          <w:ilvl w:val="0"/>
          <w:numId w:val="9"/>
        </w:numPr>
        <w:tabs>
          <w:tab w:val="left" w:pos="0"/>
          <w:tab w:val="left" w:pos="425"/>
        </w:tabs>
        <w:autoSpaceDE w:val="0"/>
        <w:autoSpaceDN w:val="0"/>
        <w:spacing w:before="100" w:after="100" w:line="360" w:lineRule="auto"/>
        <w:jc w:val="both"/>
      </w:pPr>
      <w:r>
        <w:t>Penyusunan jedwal produksi yang tepat akan lebih mudah dihasilkan dalam waktu yang cepat.</w:t>
      </w:r>
    </w:p>
    <w:p w:rsidR="00752C94" w:rsidRDefault="00752C94" w:rsidP="00DC3A18">
      <w:pPr>
        <w:spacing w:line="360" w:lineRule="auto"/>
        <w:rPr>
          <w:b/>
          <w:bCs/>
          <w:sz w:val="28"/>
          <w:szCs w:val="28"/>
        </w:rPr>
      </w:pPr>
    </w:p>
    <w:p w:rsidR="00752C94" w:rsidRDefault="00752C94">
      <w:pPr>
        <w:spacing w:line="360" w:lineRule="auto"/>
        <w:jc w:val="center"/>
        <w:rPr>
          <w:b/>
          <w:bCs/>
          <w:sz w:val="28"/>
          <w:szCs w:val="28"/>
        </w:rPr>
      </w:pPr>
    </w:p>
    <w:p w:rsidR="00752C94" w:rsidRDefault="00752C94">
      <w:pPr>
        <w:spacing w:line="360" w:lineRule="auto"/>
        <w:jc w:val="center"/>
        <w:rPr>
          <w:b/>
          <w:bCs/>
          <w:sz w:val="28"/>
          <w:szCs w:val="28"/>
        </w:rPr>
      </w:pPr>
    </w:p>
    <w:p w:rsidR="00752C94" w:rsidRDefault="00752C94">
      <w:pPr>
        <w:spacing w:line="360" w:lineRule="auto"/>
        <w:jc w:val="center"/>
        <w:rPr>
          <w:b/>
          <w:bCs/>
          <w:sz w:val="28"/>
          <w:szCs w:val="28"/>
        </w:rPr>
      </w:pPr>
    </w:p>
    <w:p w:rsidR="00752C94" w:rsidRDefault="00752C94">
      <w:pPr>
        <w:spacing w:line="360" w:lineRule="auto"/>
        <w:jc w:val="center"/>
        <w:rPr>
          <w:b/>
          <w:bCs/>
          <w:sz w:val="28"/>
          <w:szCs w:val="28"/>
        </w:rPr>
      </w:pPr>
    </w:p>
    <w:p w:rsidR="00752C94" w:rsidRDefault="00752C94">
      <w:pPr>
        <w:spacing w:line="360" w:lineRule="auto"/>
        <w:jc w:val="center"/>
        <w:rPr>
          <w:b/>
          <w:bCs/>
          <w:sz w:val="28"/>
          <w:szCs w:val="28"/>
        </w:rPr>
      </w:pPr>
    </w:p>
    <w:p w:rsidR="00752C94" w:rsidRDefault="00752C94">
      <w:pPr>
        <w:spacing w:line="360" w:lineRule="auto"/>
        <w:jc w:val="center"/>
        <w:rPr>
          <w:b/>
          <w:bCs/>
          <w:sz w:val="28"/>
          <w:szCs w:val="28"/>
        </w:rPr>
      </w:pPr>
    </w:p>
    <w:p w:rsidR="00752C94" w:rsidRDefault="00752C94">
      <w:pPr>
        <w:spacing w:line="360" w:lineRule="auto"/>
        <w:jc w:val="center"/>
        <w:rPr>
          <w:b/>
          <w:bCs/>
          <w:sz w:val="28"/>
          <w:szCs w:val="28"/>
        </w:rPr>
      </w:pPr>
    </w:p>
    <w:p w:rsidR="00DC3A18" w:rsidRDefault="00DC3A18">
      <w:pPr>
        <w:spacing w:line="360" w:lineRule="auto"/>
        <w:jc w:val="center"/>
        <w:rPr>
          <w:b/>
          <w:bCs/>
          <w:sz w:val="28"/>
          <w:szCs w:val="28"/>
        </w:rPr>
      </w:pPr>
    </w:p>
    <w:p w:rsidR="00752C94" w:rsidRDefault="00752C94">
      <w:pPr>
        <w:spacing w:line="360" w:lineRule="auto"/>
        <w:jc w:val="center"/>
        <w:rPr>
          <w:b/>
          <w:bCs/>
          <w:sz w:val="28"/>
          <w:szCs w:val="28"/>
        </w:rPr>
      </w:pPr>
    </w:p>
    <w:p w:rsidR="00752C94" w:rsidRDefault="00752C94">
      <w:pPr>
        <w:spacing w:line="360" w:lineRule="auto"/>
        <w:jc w:val="center"/>
        <w:rPr>
          <w:b/>
          <w:bCs/>
          <w:sz w:val="28"/>
          <w:szCs w:val="28"/>
        </w:rPr>
      </w:pPr>
    </w:p>
    <w:p w:rsidR="00752C94" w:rsidRDefault="00752C94">
      <w:pPr>
        <w:spacing w:line="360" w:lineRule="auto"/>
        <w:jc w:val="center"/>
        <w:rPr>
          <w:b/>
          <w:bCs/>
          <w:sz w:val="28"/>
          <w:szCs w:val="28"/>
        </w:rPr>
      </w:pPr>
    </w:p>
    <w:p w:rsidR="00752C94" w:rsidRDefault="00752C94">
      <w:pPr>
        <w:spacing w:line="360" w:lineRule="auto"/>
        <w:jc w:val="center"/>
        <w:rPr>
          <w:b/>
          <w:bCs/>
          <w:sz w:val="28"/>
          <w:szCs w:val="28"/>
        </w:rPr>
      </w:pPr>
    </w:p>
    <w:p w:rsidR="00731BC9" w:rsidRDefault="00731BC9">
      <w:pPr>
        <w:spacing w:line="360" w:lineRule="auto"/>
        <w:jc w:val="center"/>
        <w:rPr>
          <w:b/>
          <w:bCs/>
          <w:sz w:val="28"/>
          <w:szCs w:val="28"/>
        </w:rPr>
      </w:pPr>
      <w:r>
        <w:rPr>
          <w:b/>
          <w:bCs/>
          <w:sz w:val="28"/>
          <w:szCs w:val="28"/>
        </w:rPr>
        <w:lastRenderedPageBreak/>
        <w:t>BAB III</w:t>
      </w:r>
    </w:p>
    <w:p w:rsidR="00731BC9" w:rsidRDefault="00731BC9">
      <w:pPr>
        <w:spacing w:line="360" w:lineRule="auto"/>
        <w:jc w:val="center"/>
        <w:rPr>
          <w:b/>
          <w:bCs/>
          <w:sz w:val="28"/>
          <w:szCs w:val="28"/>
        </w:rPr>
      </w:pPr>
      <w:r>
        <w:rPr>
          <w:b/>
          <w:bCs/>
          <w:sz w:val="28"/>
          <w:szCs w:val="28"/>
        </w:rPr>
        <w:t>METODE PENELITIAN</w:t>
      </w:r>
    </w:p>
    <w:p w:rsidR="00731BC9" w:rsidRDefault="00731BC9">
      <w:pPr>
        <w:spacing w:line="360" w:lineRule="auto"/>
        <w:jc w:val="both"/>
        <w:rPr>
          <w:b/>
          <w:bCs/>
          <w:sz w:val="28"/>
          <w:szCs w:val="28"/>
        </w:rPr>
      </w:pPr>
    </w:p>
    <w:p w:rsidR="00731BC9" w:rsidRDefault="00731BC9">
      <w:pPr>
        <w:spacing w:line="360" w:lineRule="auto"/>
        <w:jc w:val="both"/>
        <w:rPr>
          <w:b/>
          <w:bCs/>
        </w:rPr>
      </w:pPr>
      <w:r>
        <w:rPr>
          <w:b/>
          <w:bCs/>
        </w:rPr>
        <w:t>3.1 Tahapan Penulisan</w:t>
      </w:r>
    </w:p>
    <w:p w:rsidR="00731BC9" w:rsidRDefault="00731BC9">
      <w:pPr>
        <w:spacing w:line="360" w:lineRule="auto"/>
        <w:ind w:firstLine="420"/>
        <w:jc w:val="both"/>
      </w:pPr>
      <w:r>
        <w:rPr>
          <w:b/>
          <w:bCs/>
        </w:rPr>
        <w:t xml:space="preserve">“ Mulai “, </w:t>
      </w:r>
      <w:r>
        <w:t>merupakan awal dari semua proses dalam melakukan suatu penulisan terhadap suatu kegiatan.</w:t>
      </w:r>
    </w:p>
    <w:p w:rsidR="00731BC9" w:rsidRDefault="00731BC9">
      <w:pPr>
        <w:spacing w:line="360" w:lineRule="auto"/>
        <w:ind w:firstLine="420"/>
        <w:jc w:val="both"/>
      </w:pPr>
      <w:r>
        <w:t xml:space="preserve">Lalu dilanjutkan dengan </w:t>
      </w:r>
      <w:r>
        <w:rPr>
          <w:b/>
          <w:bCs/>
        </w:rPr>
        <w:t xml:space="preserve">“ Studi Pustaka “, </w:t>
      </w:r>
      <w:r>
        <w:t>yang berisi materi-materi yang berkaitan dengan penulisan ini, kemudian di pelajari dan di tuangkan ke dalam penulisan Tugas Akhir ini.</w:t>
      </w:r>
    </w:p>
    <w:p w:rsidR="00731BC9" w:rsidRDefault="00731BC9">
      <w:pPr>
        <w:spacing w:line="360" w:lineRule="auto"/>
        <w:jc w:val="both"/>
      </w:pPr>
    </w:p>
    <w:p w:rsidR="00731BC9" w:rsidRDefault="00731BC9">
      <w:pPr>
        <w:spacing w:line="360" w:lineRule="auto"/>
        <w:jc w:val="both"/>
        <w:rPr>
          <w:b/>
          <w:bCs/>
        </w:rPr>
      </w:pPr>
      <w:r>
        <w:rPr>
          <w:b/>
          <w:bCs/>
        </w:rPr>
        <w:t>3.2 Lokasi Penelitian</w:t>
      </w:r>
    </w:p>
    <w:p w:rsidR="00731BC9" w:rsidRDefault="00731BC9">
      <w:pPr>
        <w:spacing w:line="360" w:lineRule="auto"/>
        <w:ind w:firstLine="420"/>
        <w:jc w:val="center"/>
      </w:pPr>
      <w:r>
        <w:t xml:space="preserve">Lokasi penelitian dilakukan pada </w:t>
      </w:r>
      <w:r>
        <w:rPr>
          <w:lang w:val="id-ID"/>
        </w:rPr>
        <w:t>“</w:t>
      </w:r>
      <w:r>
        <w:rPr>
          <w:b/>
          <w:bCs/>
          <w:sz w:val="22"/>
          <w:szCs w:val="22"/>
          <w:lang w:val="id-ID"/>
        </w:rPr>
        <w:t>P</w:t>
      </w:r>
      <w:r>
        <w:rPr>
          <w:b/>
          <w:bCs/>
          <w:sz w:val="22"/>
          <w:szCs w:val="22"/>
        </w:rPr>
        <w:t xml:space="preserve">ekerjaan </w:t>
      </w:r>
      <w:r>
        <w:rPr>
          <w:b/>
          <w:bCs/>
          <w:sz w:val="22"/>
          <w:szCs w:val="22"/>
          <w:lang w:val="id-ID"/>
        </w:rPr>
        <w:t>P</w:t>
      </w:r>
      <w:r>
        <w:rPr>
          <w:b/>
          <w:bCs/>
          <w:sz w:val="22"/>
          <w:szCs w:val="22"/>
        </w:rPr>
        <w:t xml:space="preserve">embangunan </w:t>
      </w:r>
      <w:r>
        <w:rPr>
          <w:b/>
          <w:bCs/>
          <w:sz w:val="22"/>
          <w:szCs w:val="22"/>
          <w:lang w:val="id-ID"/>
        </w:rPr>
        <w:t>Saluran Skunder di Blok Pimping Tanjung Selor</w:t>
      </w:r>
      <w:r>
        <w:rPr>
          <w:b/>
          <w:bCs/>
          <w:sz w:val="22"/>
          <w:szCs w:val="22"/>
        </w:rPr>
        <w:t xml:space="preserve"> </w:t>
      </w:r>
      <w:r>
        <w:rPr>
          <w:b/>
          <w:bCs/>
          <w:sz w:val="22"/>
          <w:szCs w:val="22"/>
          <w:lang w:val="id-ID"/>
        </w:rPr>
        <w:t>Kabupaten Bulungan</w:t>
      </w:r>
      <w:r>
        <w:rPr>
          <w:szCs w:val="22"/>
        </w:rPr>
        <w:t>”</w:t>
      </w:r>
      <w:r>
        <w:t xml:space="preserve">. Berikut peta lokasi penelitian terdapat pada </w:t>
      </w:r>
    </w:p>
    <w:p w:rsidR="00731BC9" w:rsidRDefault="00684125">
      <w:pPr>
        <w:spacing w:line="360" w:lineRule="auto"/>
        <w:jc w:val="both"/>
        <w:rPr>
          <w:lang w:val="id-ID"/>
        </w:rPr>
      </w:pPr>
      <w:r>
        <w:rPr>
          <w:noProof/>
          <w:lang w:val="id-ID" w:eastAsia="id-ID"/>
        </w:rPr>
        <w:drawing>
          <wp:anchor distT="0" distB="0" distL="114300" distR="114300" simplePos="0" relativeHeight="251655168" behindDoc="0" locked="0" layoutInCell="1" allowOverlap="1">
            <wp:simplePos x="0" y="0"/>
            <wp:positionH relativeFrom="column">
              <wp:posOffset>153670</wp:posOffset>
            </wp:positionH>
            <wp:positionV relativeFrom="paragraph">
              <wp:posOffset>135890</wp:posOffset>
            </wp:positionV>
            <wp:extent cx="4913630" cy="2971800"/>
            <wp:effectExtent l="19050" t="0" r="1270" b="0"/>
            <wp:wrapTopAndBottom/>
            <wp:docPr id="7" name="Picture 7"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to"/>
                    <pic:cNvPicPr>
                      <a:picLocks noChangeAspect="1" noChangeArrowheads="1"/>
                    </pic:cNvPicPr>
                  </pic:nvPicPr>
                  <pic:blipFill>
                    <a:blip r:embed="rId8">
                      <a:lum bright="6000"/>
                    </a:blip>
                    <a:srcRect/>
                    <a:stretch>
                      <a:fillRect/>
                    </a:stretch>
                  </pic:blipFill>
                  <pic:spPr bwMode="auto">
                    <a:xfrm>
                      <a:off x="0" y="0"/>
                      <a:ext cx="4913630" cy="2971800"/>
                    </a:xfrm>
                    <a:prstGeom prst="rect">
                      <a:avLst/>
                    </a:prstGeom>
                    <a:noFill/>
                    <a:ln w="9525">
                      <a:noFill/>
                      <a:miter lim="800000"/>
                      <a:headEnd/>
                      <a:tailEnd/>
                    </a:ln>
                  </pic:spPr>
                </pic:pic>
              </a:graphicData>
            </a:graphic>
          </wp:anchor>
        </w:drawing>
      </w:r>
      <w:r w:rsidR="00731BC9">
        <w:rPr>
          <w:sz w:val="20"/>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2" type="#_x0000_t63" style="position:absolute;left:0;text-align:left;margin-left:236.45pt;margin-top:94.95pt;width:81.9pt;height:41.75pt;z-index:251656192;mso-position-horizontal-relative:text;mso-position-vertical-relative:text" adj="237,27472" strokeweight="1.25pt">
            <v:fill color2="#bbd5f0"/>
            <v:textbox inset="2.53997mm,1.27mm,2.53997mm,1.27mm">
              <w:txbxContent>
                <w:p w:rsidR="00731BC9" w:rsidRDefault="00731BC9">
                  <w:pPr>
                    <w:jc w:val="center"/>
                    <w:rPr>
                      <w:b/>
                      <w:bCs/>
                    </w:rPr>
                  </w:pPr>
                  <w:r>
                    <w:rPr>
                      <w:b/>
                      <w:bCs/>
                    </w:rPr>
                    <w:t>Lokasi Penelitian</w:t>
                  </w:r>
                </w:p>
              </w:txbxContent>
            </v:textbox>
          </v:shape>
        </w:pict>
      </w:r>
    </w:p>
    <w:p w:rsidR="00731BC9" w:rsidRDefault="00731BC9">
      <w:pPr>
        <w:spacing w:line="360" w:lineRule="auto"/>
        <w:jc w:val="center"/>
        <w:rPr>
          <w:b/>
          <w:bCs/>
        </w:rPr>
      </w:pPr>
      <w:r>
        <w:rPr>
          <w:b/>
          <w:bCs/>
        </w:rPr>
        <w:t>Gambar : 3.1 Lokasi Penelitian</w:t>
      </w:r>
    </w:p>
    <w:p w:rsidR="00CF72C9" w:rsidRDefault="00CF72C9">
      <w:pPr>
        <w:spacing w:line="360" w:lineRule="auto"/>
        <w:jc w:val="center"/>
        <w:rPr>
          <w:b/>
          <w:bCs/>
        </w:rPr>
      </w:pPr>
    </w:p>
    <w:p w:rsidR="00731BC9" w:rsidRDefault="00731BC9">
      <w:pPr>
        <w:spacing w:line="360" w:lineRule="auto"/>
        <w:jc w:val="both"/>
        <w:rPr>
          <w:b/>
          <w:bCs/>
        </w:rPr>
      </w:pPr>
      <w:r>
        <w:rPr>
          <w:b/>
          <w:bCs/>
        </w:rPr>
        <w:lastRenderedPageBreak/>
        <w:t>3.3 Sumber Data Penelitian</w:t>
      </w:r>
    </w:p>
    <w:p w:rsidR="00731BC9" w:rsidRDefault="00731BC9">
      <w:pPr>
        <w:spacing w:line="360" w:lineRule="auto"/>
        <w:ind w:firstLine="420"/>
        <w:jc w:val="both"/>
      </w:pPr>
      <w:r>
        <w:t xml:space="preserve">Sumber data penelitian tersebut di bagi dalam dua bagian yaitu : </w:t>
      </w:r>
    </w:p>
    <w:p w:rsidR="00CF72C9" w:rsidRDefault="00CF72C9">
      <w:pPr>
        <w:spacing w:line="360" w:lineRule="auto"/>
        <w:ind w:firstLine="420"/>
        <w:jc w:val="both"/>
      </w:pPr>
    </w:p>
    <w:p w:rsidR="00731BC9" w:rsidRDefault="00731BC9">
      <w:pPr>
        <w:widowControl w:val="0"/>
        <w:spacing w:line="360" w:lineRule="auto"/>
        <w:ind w:left="426" w:hanging="426"/>
      </w:pPr>
      <w:r>
        <w:t>1.</w:t>
      </w:r>
      <w:r>
        <w:rPr>
          <w:b/>
          <w:bCs/>
        </w:rPr>
        <w:tab/>
        <w:t xml:space="preserve">Data Primer </w:t>
      </w:r>
      <w:r>
        <w:t>adalah data-data yang di peroleh langsung dari lapangan seperti :</w:t>
      </w:r>
    </w:p>
    <w:p w:rsidR="00823F03" w:rsidRDefault="00823F03">
      <w:pPr>
        <w:widowControl w:val="0"/>
        <w:spacing w:line="360" w:lineRule="auto"/>
        <w:ind w:left="426" w:hanging="426"/>
      </w:pPr>
    </w:p>
    <w:p w:rsidR="00731BC9" w:rsidRDefault="00731BC9">
      <w:pPr>
        <w:widowControl w:val="0"/>
        <w:numPr>
          <w:ilvl w:val="0"/>
          <w:numId w:val="1"/>
        </w:numPr>
        <w:tabs>
          <w:tab w:val="left" w:pos="840"/>
        </w:tabs>
        <w:spacing w:line="360" w:lineRule="auto"/>
        <w:ind w:left="840" w:hanging="420"/>
        <w:jc w:val="both"/>
      </w:pPr>
      <w:r>
        <w:t>Mengambil data lapangan posisi dan stuasi dalam pekerjaan.</w:t>
      </w:r>
    </w:p>
    <w:p w:rsidR="00731BC9" w:rsidRDefault="00731BC9">
      <w:pPr>
        <w:widowControl w:val="0"/>
        <w:numPr>
          <w:ilvl w:val="0"/>
          <w:numId w:val="1"/>
        </w:numPr>
        <w:tabs>
          <w:tab w:val="left" w:pos="840"/>
        </w:tabs>
        <w:spacing w:line="360" w:lineRule="auto"/>
        <w:ind w:left="840" w:hanging="420"/>
        <w:jc w:val="both"/>
      </w:pPr>
      <w:r>
        <w:t>Mengajukan pertanyaan, baik kepada pemilik, perencana, pelaksanaan dan pengawas proyek berkaitan dengan pelaksanaan pekerjaan.</w:t>
      </w:r>
    </w:p>
    <w:p w:rsidR="00731BC9" w:rsidRDefault="00731BC9">
      <w:pPr>
        <w:widowControl w:val="0"/>
        <w:numPr>
          <w:ilvl w:val="0"/>
          <w:numId w:val="1"/>
        </w:numPr>
        <w:tabs>
          <w:tab w:val="left" w:pos="840"/>
        </w:tabs>
        <w:spacing w:line="360" w:lineRule="auto"/>
        <w:ind w:left="840" w:hanging="420"/>
        <w:jc w:val="both"/>
      </w:pPr>
      <w:r>
        <w:t>Membuat dokumentasi secara visual dengan gambar foto kegiatan-kegiatan  dilapangan guna mendukung penyusunan Tugas Akhir.</w:t>
      </w:r>
    </w:p>
    <w:p w:rsidR="00CF72C9" w:rsidRDefault="00CF72C9" w:rsidP="00CF72C9">
      <w:pPr>
        <w:widowControl w:val="0"/>
        <w:tabs>
          <w:tab w:val="left" w:pos="840"/>
        </w:tabs>
        <w:spacing w:line="360" w:lineRule="auto"/>
        <w:ind w:left="840"/>
        <w:jc w:val="both"/>
      </w:pPr>
    </w:p>
    <w:p w:rsidR="00731BC9" w:rsidRDefault="00731BC9">
      <w:pPr>
        <w:tabs>
          <w:tab w:val="left" w:pos="420"/>
        </w:tabs>
        <w:spacing w:line="360" w:lineRule="auto"/>
        <w:jc w:val="both"/>
      </w:pPr>
      <w:r>
        <w:t>2.</w:t>
      </w:r>
      <w:r>
        <w:rPr>
          <w:b/>
          <w:bCs/>
        </w:rPr>
        <w:tab/>
        <w:t xml:space="preserve">Data Sekunder </w:t>
      </w:r>
      <w:r>
        <w:t>adalah data-data yang telah di dapat dan data yang ada, seperti :</w:t>
      </w:r>
    </w:p>
    <w:p w:rsidR="00731BC9" w:rsidRDefault="00731BC9">
      <w:pPr>
        <w:numPr>
          <w:ilvl w:val="0"/>
          <w:numId w:val="2"/>
        </w:numPr>
        <w:tabs>
          <w:tab w:val="left" w:pos="840"/>
        </w:tabs>
        <w:spacing w:line="360" w:lineRule="auto"/>
        <w:ind w:left="840" w:hanging="420"/>
        <w:jc w:val="both"/>
      </w:pPr>
      <w:r>
        <w:t>Gambar Kerja.</w:t>
      </w:r>
    </w:p>
    <w:p w:rsidR="00731BC9" w:rsidRDefault="00731BC9">
      <w:pPr>
        <w:numPr>
          <w:ilvl w:val="0"/>
          <w:numId w:val="2"/>
        </w:numPr>
        <w:tabs>
          <w:tab w:val="left" w:pos="840"/>
        </w:tabs>
        <w:spacing w:line="360" w:lineRule="auto"/>
        <w:ind w:left="840" w:hanging="420"/>
        <w:jc w:val="both"/>
      </w:pPr>
      <w:r>
        <w:rPr>
          <w:i/>
          <w:iCs/>
        </w:rPr>
        <w:t>Schedulle</w:t>
      </w:r>
      <w:r>
        <w:t xml:space="preserve"> Rencana.</w:t>
      </w:r>
    </w:p>
    <w:p w:rsidR="00731BC9" w:rsidRDefault="00731BC9">
      <w:pPr>
        <w:numPr>
          <w:ilvl w:val="0"/>
          <w:numId w:val="2"/>
        </w:numPr>
        <w:tabs>
          <w:tab w:val="left" w:pos="840"/>
        </w:tabs>
        <w:spacing w:line="360" w:lineRule="auto"/>
        <w:ind w:left="840" w:hanging="420"/>
        <w:jc w:val="both"/>
      </w:pPr>
      <w:r>
        <w:t>Kontrak Kerja.</w:t>
      </w:r>
    </w:p>
    <w:p w:rsidR="00823F03" w:rsidRDefault="00823F03" w:rsidP="00823F03">
      <w:pPr>
        <w:tabs>
          <w:tab w:val="left" w:pos="840"/>
        </w:tabs>
        <w:spacing w:line="360" w:lineRule="auto"/>
        <w:ind w:left="840"/>
        <w:jc w:val="both"/>
      </w:pPr>
    </w:p>
    <w:p w:rsidR="00731BC9" w:rsidRDefault="00731BC9">
      <w:pPr>
        <w:widowControl w:val="0"/>
        <w:spacing w:line="360" w:lineRule="auto"/>
        <w:ind w:firstLine="420"/>
        <w:jc w:val="both"/>
      </w:pPr>
      <w:r>
        <w:t>Data yang di peroleh masih merupakan data mentah, sehingga masih banyak melakukan pengolahan lebih lanjut untuk. Agar mendapatkan nilai data yang lebih baik dan lebih akurat sehingga hasil yang di dapat mewakili keseluruhan jumlah data.</w:t>
      </w:r>
    </w:p>
    <w:p w:rsidR="00731BC9" w:rsidRDefault="00731BC9">
      <w:pPr>
        <w:widowControl w:val="0"/>
        <w:spacing w:line="360" w:lineRule="auto"/>
        <w:jc w:val="both"/>
      </w:pPr>
    </w:p>
    <w:p w:rsidR="00731BC9" w:rsidRDefault="00731BC9">
      <w:pPr>
        <w:widowControl w:val="0"/>
        <w:spacing w:line="360" w:lineRule="auto"/>
        <w:jc w:val="both"/>
        <w:rPr>
          <w:b/>
          <w:bCs/>
        </w:rPr>
      </w:pPr>
      <w:r>
        <w:rPr>
          <w:b/>
          <w:bCs/>
        </w:rPr>
        <w:t>3.4 Teknik Pengumpulan Data</w:t>
      </w:r>
    </w:p>
    <w:p w:rsidR="00731BC9" w:rsidRDefault="00731BC9">
      <w:pPr>
        <w:widowControl w:val="0"/>
        <w:spacing w:line="360" w:lineRule="auto"/>
        <w:ind w:firstLine="420"/>
        <w:jc w:val="both"/>
      </w:pPr>
      <w:r>
        <w:t xml:space="preserve">Teknik </w:t>
      </w:r>
      <w:r>
        <w:rPr>
          <w:b/>
          <w:bCs/>
        </w:rPr>
        <w:t xml:space="preserve">“ Pengumpulan Data-data “, </w:t>
      </w:r>
      <w:r>
        <w:t xml:space="preserve">di lakukan secara langsung </w:t>
      </w:r>
      <w:r>
        <w:rPr>
          <w:lang w:val="id-ID"/>
        </w:rPr>
        <w:t xml:space="preserve">Kepada Pelaksana Pekerjaan </w:t>
      </w:r>
      <w:r>
        <w:t xml:space="preserve">di lapangan dengan mengamati aktifitas pelaksanaan dan berdialog dengan para pekerja lapangan serta pihak-pihak yang berkompeten. </w:t>
      </w:r>
    </w:p>
    <w:p w:rsidR="00CF72C9" w:rsidRDefault="00CF72C9">
      <w:pPr>
        <w:widowControl w:val="0"/>
        <w:spacing w:line="360" w:lineRule="auto"/>
        <w:ind w:firstLine="420"/>
        <w:jc w:val="both"/>
      </w:pPr>
    </w:p>
    <w:p w:rsidR="00731BC9" w:rsidRDefault="00731BC9">
      <w:pPr>
        <w:widowControl w:val="0"/>
        <w:spacing w:line="360" w:lineRule="auto"/>
        <w:jc w:val="both"/>
      </w:pPr>
      <w:r>
        <w:rPr>
          <w:b/>
          <w:bCs/>
        </w:rPr>
        <w:t>3.5 Teknik Analisa Data</w:t>
      </w:r>
    </w:p>
    <w:p w:rsidR="00731BC9" w:rsidRDefault="00731BC9">
      <w:pPr>
        <w:widowControl w:val="0"/>
        <w:spacing w:line="360" w:lineRule="auto"/>
        <w:ind w:firstLine="420"/>
        <w:jc w:val="both"/>
      </w:pPr>
      <w:r>
        <w:t xml:space="preserve">Selanjutnya masuk proses </w:t>
      </w:r>
      <w:r>
        <w:rPr>
          <w:b/>
          <w:bCs/>
        </w:rPr>
        <w:t xml:space="preserve">“ Analisa “, </w:t>
      </w:r>
      <w:r>
        <w:t xml:space="preserve">proses analisa ini menggunakan </w:t>
      </w:r>
      <w:r>
        <w:rPr>
          <w:i/>
          <w:iCs/>
        </w:rPr>
        <w:t xml:space="preserve">Software Microsoft Project </w:t>
      </w:r>
      <w:r>
        <w:t>dan</w:t>
      </w:r>
      <w:r>
        <w:rPr>
          <w:i/>
          <w:iCs/>
        </w:rPr>
        <w:t xml:space="preserve"> </w:t>
      </w:r>
      <w:r>
        <w:rPr>
          <w:i/>
          <w:iCs/>
          <w:lang w:val="id-ID"/>
        </w:rPr>
        <w:t xml:space="preserve">Curva S Microsoft Excel </w:t>
      </w:r>
      <w:r>
        <w:t xml:space="preserve">, bertujuan untuk menganalisa dan mempelajari semua permasalahan yang timbul selama masa </w:t>
      </w:r>
      <w:r>
        <w:lastRenderedPageBreak/>
        <w:t>pekerjaan dan mencari solusi terbaik bagi setiap masalah yang ada.</w:t>
      </w:r>
    </w:p>
    <w:p w:rsidR="00731BC9" w:rsidRDefault="00731BC9">
      <w:pPr>
        <w:widowControl w:val="0"/>
        <w:spacing w:line="360" w:lineRule="auto"/>
        <w:ind w:firstLine="420"/>
        <w:jc w:val="both"/>
      </w:pPr>
      <w:r>
        <w:t xml:space="preserve">Setelah proses analisa selesai, kemudian di lanjutkan lagi dengan membuat </w:t>
      </w:r>
      <w:r>
        <w:rPr>
          <w:b/>
          <w:bCs/>
        </w:rPr>
        <w:t xml:space="preserve">“ Kesimpulan “, </w:t>
      </w:r>
      <w:r>
        <w:t>kesimpulan berisi ringkasan dan semua proses yang dilakukan sebelumnya yang bertujuan agar para pembaca lebih memahami maksud dan tujuan dan penulisan ini.</w:t>
      </w:r>
    </w:p>
    <w:p w:rsidR="00731BC9" w:rsidRDefault="00731BC9">
      <w:pPr>
        <w:widowControl w:val="0"/>
        <w:spacing w:line="360" w:lineRule="auto"/>
        <w:ind w:firstLine="420"/>
        <w:jc w:val="both"/>
      </w:pPr>
      <w:r>
        <w:t>Memberikan rekomendasi yang menjadi rujukan bagi penulis dalam enganalisa setiap permasalahan, hal ini di maksudkan agar dapat digunakan sebagai masukan / informasi bagi pihak lain yang berminat pada bidang yang sama guna penyusunan penulisan Tugas Akhir.</w:t>
      </w:r>
    </w:p>
    <w:p w:rsidR="00731BC9" w:rsidRDefault="00731BC9">
      <w:pPr>
        <w:widowControl w:val="0"/>
        <w:spacing w:line="360" w:lineRule="auto"/>
        <w:ind w:firstLine="420"/>
        <w:jc w:val="both"/>
      </w:pPr>
      <w:r>
        <w:t xml:space="preserve">Dan di akhiri dengan </w:t>
      </w:r>
      <w:r>
        <w:rPr>
          <w:b/>
          <w:bCs/>
        </w:rPr>
        <w:t>“ Selesai “,</w:t>
      </w:r>
      <w:r>
        <w:t xml:space="preserve"> selesai adalah merupakan suatu akhir dan suatu kegiatan dalam proses penulisan.</w:t>
      </w:r>
    </w:p>
    <w:p w:rsidR="00CC7CF0" w:rsidRDefault="00CC7CF0">
      <w:pPr>
        <w:widowControl w:val="0"/>
        <w:spacing w:line="360" w:lineRule="auto"/>
        <w:jc w:val="both"/>
        <w:rPr>
          <w:b/>
          <w:bCs/>
        </w:rPr>
      </w:pPr>
    </w:p>
    <w:p w:rsidR="00CC7CF0" w:rsidRDefault="00CC7CF0">
      <w:pPr>
        <w:widowControl w:val="0"/>
        <w:spacing w:line="360" w:lineRule="auto"/>
        <w:jc w:val="both"/>
        <w:rPr>
          <w:b/>
          <w:bCs/>
        </w:rPr>
      </w:pPr>
    </w:p>
    <w:p w:rsidR="00731BC9" w:rsidRDefault="00731BC9">
      <w:pPr>
        <w:widowControl w:val="0"/>
        <w:spacing w:line="360" w:lineRule="auto"/>
        <w:jc w:val="both"/>
      </w:pPr>
      <w:r>
        <w:rPr>
          <w:b/>
          <w:bCs/>
        </w:rPr>
        <w:t>3.6 Jadwal Penelitian</w:t>
      </w:r>
    </w:p>
    <w:p w:rsidR="00731BC9" w:rsidRDefault="00731BC9">
      <w:pPr>
        <w:widowControl w:val="0"/>
        <w:spacing w:line="360" w:lineRule="auto"/>
        <w:ind w:firstLine="420"/>
        <w:jc w:val="center"/>
      </w:pPr>
      <w:r>
        <w:rPr>
          <w:b/>
          <w:bCs/>
        </w:rPr>
        <w:t>Tabel : 3.1 Jadwal kegiatan penyusunan skripsi tahun 201</w:t>
      </w:r>
      <w:r>
        <w:rPr>
          <w:b/>
          <w:bCs/>
          <w:lang w:val="id-ID"/>
        </w:rPr>
        <w:t>5</w:t>
      </w:r>
    </w:p>
    <w:p w:rsidR="00731BC9" w:rsidRDefault="00731BC9">
      <w:pPr>
        <w:widowControl w:val="0"/>
        <w:spacing w:line="360" w:lineRule="auto"/>
        <w:jc w:val="both"/>
        <w:rPr>
          <w:b/>
          <w:bCs/>
        </w:rPr>
      </w:pPr>
    </w:p>
    <w:p w:rsidR="00731BC9" w:rsidRDefault="00684125">
      <w:pPr>
        <w:widowControl w:val="0"/>
        <w:spacing w:line="360" w:lineRule="auto"/>
        <w:jc w:val="both"/>
        <w:rPr>
          <w:b/>
          <w:bCs/>
        </w:rPr>
      </w:pPr>
      <w:r>
        <w:rPr>
          <w:noProof/>
          <w:lang w:val="id-ID" w:eastAsia="id-ID"/>
        </w:rPr>
        <w:drawing>
          <wp:anchor distT="0" distB="0" distL="114300" distR="114300" simplePos="0" relativeHeight="251657216" behindDoc="1" locked="0" layoutInCell="1" allowOverlap="1">
            <wp:simplePos x="0" y="0"/>
            <wp:positionH relativeFrom="page">
              <wp:posOffset>1356995</wp:posOffset>
            </wp:positionH>
            <wp:positionV relativeFrom="page">
              <wp:posOffset>5147310</wp:posOffset>
            </wp:positionV>
            <wp:extent cx="5229860" cy="3072130"/>
            <wp:effectExtent l="1905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5229860" cy="3072130"/>
                    </a:xfrm>
                    <a:prstGeom prst="rect">
                      <a:avLst/>
                    </a:prstGeom>
                    <a:solidFill>
                      <a:srgbClr val="00FF00"/>
                    </a:solidFill>
                    <a:ln w="9525">
                      <a:noFill/>
                      <a:miter lim="800000"/>
                      <a:headEnd/>
                      <a:tailEnd/>
                    </a:ln>
                  </pic:spPr>
                </pic:pic>
              </a:graphicData>
            </a:graphic>
          </wp:anchor>
        </w:drawing>
      </w:r>
    </w:p>
    <w:p w:rsidR="00731BC9" w:rsidRDefault="00731BC9">
      <w:pPr>
        <w:widowControl w:val="0"/>
        <w:spacing w:line="360" w:lineRule="auto"/>
        <w:jc w:val="both"/>
        <w:rPr>
          <w:b/>
          <w:bCs/>
        </w:rPr>
      </w:pPr>
    </w:p>
    <w:p w:rsidR="00731BC9" w:rsidRDefault="00731BC9">
      <w:pPr>
        <w:widowControl w:val="0"/>
        <w:spacing w:line="360" w:lineRule="auto"/>
        <w:jc w:val="both"/>
        <w:rPr>
          <w:b/>
          <w:bCs/>
        </w:rPr>
      </w:pPr>
    </w:p>
    <w:p w:rsidR="00731BC9" w:rsidRDefault="00731BC9">
      <w:pPr>
        <w:widowControl w:val="0"/>
        <w:spacing w:line="360" w:lineRule="auto"/>
        <w:jc w:val="both"/>
        <w:rPr>
          <w:b/>
          <w:bCs/>
        </w:rPr>
      </w:pPr>
    </w:p>
    <w:p w:rsidR="00731BC9" w:rsidRDefault="00731BC9">
      <w:pPr>
        <w:widowControl w:val="0"/>
        <w:spacing w:line="360" w:lineRule="auto"/>
        <w:jc w:val="both"/>
        <w:rPr>
          <w:b/>
          <w:bCs/>
          <w:lang w:val="id-ID"/>
        </w:rPr>
      </w:pPr>
      <w:r>
        <w:rPr>
          <w:b/>
          <w:bCs/>
          <w:lang w:val="id-ID"/>
        </w:rPr>
        <w:t xml:space="preserve"> </w:t>
      </w:r>
    </w:p>
    <w:p w:rsidR="00731BC9" w:rsidRDefault="00731BC9">
      <w:pPr>
        <w:widowControl w:val="0"/>
        <w:spacing w:line="360" w:lineRule="auto"/>
        <w:jc w:val="both"/>
        <w:rPr>
          <w:b/>
          <w:bCs/>
          <w:lang w:val="id-ID"/>
        </w:rPr>
      </w:pPr>
    </w:p>
    <w:p w:rsidR="00731BC9" w:rsidRDefault="00731BC9">
      <w:pPr>
        <w:widowControl w:val="0"/>
        <w:spacing w:line="360" w:lineRule="auto"/>
        <w:jc w:val="both"/>
        <w:rPr>
          <w:b/>
          <w:bCs/>
          <w:lang w:val="id-ID"/>
        </w:rPr>
      </w:pPr>
    </w:p>
    <w:p w:rsidR="00731BC9" w:rsidRDefault="00731BC9">
      <w:pPr>
        <w:widowControl w:val="0"/>
        <w:spacing w:line="360" w:lineRule="auto"/>
        <w:jc w:val="both"/>
        <w:rPr>
          <w:b/>
          <w:bCs/>
          <w:lang w:val="id-ID"/>
        </w:rPr>
      </w:pPr>
    </w:p>
    <w:p w:rsidR="00731BC9" w:rsidRDefault="00731BC9">
      <w:pPr>
        <w:widowControl w:val="0"/>
        <w:spacing w:line="360" w:lineRule="auto"/>
        <w:jc w:val="both"/>
        <w:rPr>
          <w:b/>
          <w:bCs/>
          <w:lang w:val="id-ID"/>
        </w:rPr>
      </w:pPr>
    </w:p>
    <w:p w:rsidR="00731BC9" w:rsidRDefault="00731BC9">
      <w:pPr>
        <w:widowControl w:val="0"/>
        <w:spacing w:line="360" w:lineRule="auto"/>
        <w:jc w:val="both"/>
        <w:rPr>
          <w:b/>
          <w:bCs/>
        </w:rPr>
      </w:pPr>
    </w:p>
    <w:p w:rsidR="00CF72C9" w:rsidRDefault="00CF72C9">
      <w:pPr>
        <w:widowControl w:val="0"/>
        <w:spacing w:line="360" w:lineRule="auto"/>
        <w:jc w:val="both"/>
        <w:rPr>
          <w:b/>
          <w:bCs/>
        </w:rPr>
      </w:pPr>
    </w:p>
    <w:p w:rsidR="00CF72C9" w:rsidRDefault="00CF72C9">
      <w:pPr>
        <w:widowControl w:val="0"/>
        <w:spacing w:line="360" w:lineRule="auto"/>
        <w:jc w:val="both"/>
        <w:rPr>
          <w:b/>
          <w:bCs/>
        </w:rPr>
      </w:pPr>
    </w:p>
    <w:p w:rsidR="00CF72C9" w:rsidRDefault="00CF72C9">
      <w:pPr>
        <w:widowControl w:val="0"/>
        <w:spacing w:line="360" w:lineRule="auto"/>
        <w:jc w:val="both"/>
        <w:rPr>
          <w:b/>
          <w:bCs/>
        </w:rPr>
      </w:pPr>
    </w:p>
    <w:p w:rsidR="00CF72C9" w:rsidRDefault="00CF72C9">
      <w:pPr>
        <w:widowControl w:val="0"/>
        <w:spacing w:line="360" w:lineRule="auto"/>
        <w:jc w:val="both"/>
        <w:rPr>
          <w:b/>
          <w:bCs/>
        </w:rPr>
      </w:pPr>
    </w:p>
    <w:p w:rsidR="00CF72C9" w:rsidRDefault="00CF72C9">
      <w:pPr>
        <w:widowControl w:val="0"/>
        <w:spacing w:line="360" w:lineRule="auto"/>
        <w:jc w:val="both"/>
        <w:rPr>
          <w:b/>
          <w:bCs/>
        </w:rPr>
      </w:pPr>
    </w:p>
    <w:p w:rsidR="00CF72C9" w:rsidRDefault="00CF72C9">
      <w:pPr>
        <w:widowControl w:val="0"/>
        <w:spacing w:line="360" w:lineRule="auto"/>
        <w:jc w:val="both"/>
        <w:rPr>
          <w:b/>
          <w:bCs/>
        </w:rPr>
      </w:pPr>
    </w:p>
    <w:p w:rsidR="00731BC9" w:rsidRDefault="00731BC9">
      <w:pPr>
        <w:widowControl w:val="0"/>
        <w:spacing w:line="360" w:lineRule="auto"/>
        <w:jc w:val="both"/>
        <w:rPr>
          <w:b/>
          <w:bCs/>
        </w:rPr>
      </w:pPr>
      <w:r>
        <w:rPr>
          <w:b/>
          <w:bCs/>
        </w:rPr>
        <w:t xml:space="preserve">3.7 Alur </w:t>
      </w:r>
      <w:r>
        <w:rPr>
          <w:b/>
          <w:bCs/>
          <w:i/>
          <w:iCs/>
        </w:rPr>
        <w:t>Flowchart</w:t>
      </w:r>
      <w:r>
        <w:rPr>
          <w:b/>
          <w:bCs/>
        </w:rPr>
        <w:t xml:space="preserve"> Penelitian</w:t>
      </w:r>
    </w:p>
    <w:p w:rsidR="00731BC9" w:rsidRDefault="00731BC9">
      <w:pPr>
        <w:widowControl w:val="0"/>
        <w:spacing w:line="360" w:lineRule="auto"/>
        <w:jc w:val="both"/>
      </w:pPr>
    </w:p>
    <w:p w:rsidR="00CC7CF0" w:rsidRDefault="00CC7CF0" w:rsidP="00CC7CF0">
      <w:pPr>
        <w:widowControl w:val="0"/>
        <w:tabs>
          <w:tab w:val="left" w:pos="4801"/>
        </w:tabs>
        <w:spacing w:line="360" w:lineRule="auto"/>
        <w:jc w:val="center"/>
        <w:rPr>
          <w:b/>
          <w:bCs/>
        </w:rPr>
      </w:pPr>
      <w:r>
        <w:rPr>
          <w:b/>
          <w:bCs/>
        </w:rPr>
        <w:t xml:space="preserve">Gambar : 3.2 Alur </w:t>
      </w:r>
      <w:r>
        <w:rPr>
          <w:b/>
          <w:bCs/>
          <w:i/>
          <w:iCs/>
        </w:rPr>
        <w:t>Flowchart</w:t>
      </w:r>
      <w:r w:rsidRPr="00CC7CF0">
        <w:rPr>
          <w:b/>
          <w:bCs/>
        </w:rPr>
        <w:t xml:space="preserve"> </w:t>
      </w:r>
      <w:r>
        <w:rPr>
          <w:b/>
          <w:bCs/>
        </w:rPr>
        <w:t>Penelitian</w:t>
      </w:r>
    </w:p>
    <w:p w:rsidR="00CC7CF0" w:rsidRDefault="00684125" w:rsidP="00CC7CF0">
      <w:pPr>
        <w:widowControl w:val="0"/>
        <w:tabs>
          <w:tab w:val="left" w:pos="4801"/>
        </w:tabs>
        <w:spacing w:line="360" w:lineRule="auto"/>
        <w:jc w:val="center"/>
        <w:rPr>
          <w:b/>
          <w:bCs/>
          <w:i/>
          <w:iCs/>
        </w:rPr>
      </w:pPr>
      <w:r>
        <w:rPr>
          <w:noProof/>
          <w:lang w:val="id-ID" w:eastAsia="id-ID"/>
        </w:rPr>
        <w:drawing>
          <wp:anchor distT="0" distB="0" distL="114300" distR="114300" simplePos="0" relativeHeight="251658240" behindDoc="1" locked="0" layoutInCell="1" allowOverlap="1">
            <wp:simplePos x="0" y="0"/>
            <wp:positionH relativeFrom="column">
              <wp:posOffset>161290</wp:posOffset>
            </wp:positionH>
            <wp:positionV relativeFrom="paragraph">
              <wp:posOffset>83185</wp:posOffset>
            </wp:positionV>
            <wp:extent cx="4742180" cy="6563995"/>
            <wp:effectExtent l="19050" t="0" r="1270" b="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32957" t="21652" r="30128" b="8263"/>
                    <a:stretch>
                      <a:fillRect/>
                    </a:stretch>
                  </pic:blipFill>
                  <pic:spPr bwMode="auto">
                    <a:xfrm>
                      <a:off x="0" y="0"/>
                      <a:ext cx="4742180" cy="6563995"/>
                    </a:xfrm>
                    <a:prstGeom prst="rect">
                      <a:avLst/>
                    </a:prstGeom>
                    <a:noFill/>
                    <a:ln w="9525">
                      <a:noFill/>
                      <a:miter lim="800000"/>
                      <a:headEnd/>
                      <a:tailEnd/>
                    </a:ln>
                  </pic:spPr>
                </pic:pic>
              </a:graphicData>
            </a:graphic>
          </wp:anchor>
        </w:drawing>
      </w:r>
    </w:p>
    <w:p w:rsidR="00CC7CF0" w:rsidRDefault="00CC7CF0" w:rsidP="00CC7CF0">
      <w:pPr>
        <w:widowControl w:val="0"/>
        <w:tabs>
          <w:tab w:val="left" w:pos="4801"/>
        </w:tabs>
        <w:spacing w:line="360" w:lineRule="auto"/>
        <w:jc w:val="center"/>
        <w:rPr>
          <w:b/>
          <w:bCs/>
          <w:i/>
          <w:iCs/>
        </w:rPr>
      </w:pPr>
    </w:p>
    <w:p w:rsidR="00CC7CF0" w:rsidRDefault="00CC7CF0" w:rsidP="00CC7CF0">
      <w:pPr>
        <w:widowControl w:val="0"/>
        <w:tabs>
          <w:tab w:val="left" w:pos="4801"/>
        </w:tabs>
        <w:spacing w:line="360" w:lineRule="auto"/>
        <w:jc w:val="center"/>
        <w:rPr>
          <w:b/>
          <w:bCs/>
          <w:i/>
          <w:iCs/>
        </w:rPr>
      </w:pPr>
    </w:p>
    <w:p w:rsidR="00731BC9" w:rsidRDefault="00731BC9">
      <w:pPr>
        <w:widowControl w:val="0"/>
        <w:spacing w:line="360" w:lineRule="auto"/>
        <w:jc w:val="both"/>
      </w:pPr>
    </w:p>
    <w:p w:rsidR="00731BC9" w:rsidRDefault="00731BC9">
      <w:pPr>
        <w:widowControl w:val="0"/>
        <w:spacing w:line="360" w:lineRule="auto"/>
        <w:jc w:val="both"/>
      </w:pPr>
    </w:p>
    <w:p w:rsidR="00731BC9" w:rsidRDefault="00731BC9">
      <w:pPr>
        <w:widowControl w:val="0"/>
        <w:spacing w:line="360" w:lineRule="auto"/>
        <w:jc w:val="both"/>
      </w:pPr>
    </w:p>
    <w:p w:rsidR="00731BC9" w:rsidRDefault="00731BC9">
      <w:pPr>
        <w:widowControl w:val="0"/>
        <w:spacing w:line="360" w:lineRule="auto"/>
        <w:jc w:val="both"/>
      </w:pPr>
    </w:p>
    <w:p w:rsidR="00731BC9" w:rsidRPr="0039413E" w:rsidRDefault="00731BC9" w:rsidP="0039413E"/>
    <w:p w:rsidR="00731BC9" w:rsidRDefault="00731BC9">
      <w:pPr>
        <w:widowControl w:val="0"/>
        <w:spacing w:line="360" w:lineRule="auto"/>
        <w:jc w:val="both"/>
      </w:pPr>
    </w:p>
    <w:p w:rsidR="00731BC9" w:rsidRDefault="00731BC9">
      <w:pPr>
        <w:widowControl w:val="0"/>
        <w:spacing w:line="360" w:lineRule="auto"/>
        <w:jc w:val="both"/>
      </w:pPr>
    </w:p>
    <w:p w:rsidR="00731BC9" w:rsidRDefault="00731BC9">
      <w:pPr>
        <w:widowControl w:val="0"/>
        <w:spacing w:line="360" w:lineRule="auto"/>
        <w:jc w:val="both"/>
      </w:pPr>
    </w:p>
    <w:p w:rsidR="00731BC9" w:rsidRDefault="00731BC9">
      <w:pPr>
        <w:widowControl w:val="0"/>
        <w:spacing w:line="360" w:lineRule="auto"/>
        <w:jc w:val="both"/>
      </w:pPr>
    </w:p>
    <w:p w:rsidR="00CC7CF0" w:rsidRDefault="00CC7CF0">
      <w:pPr>
        <w:spacing w:line="360" w:lineRule="auto"/>
        <w:jc w:val="center"/>
        <w:rPr>
          <w:b/>
          <w:bCs/>
          <w:sz w:val="28"/>
          <w:szCs w:val="28"/>
        </w:rPr>
      </w:pPr>
    </w:p>
    <w:p w:rsidR="00CC7CF0" w:rsidRDefault="00CC7CF0">
      <w:pPr>
        <w:spacing w:line="360" w:lineRule="auto"/>
        <w:jc w:val="center"/>
        <w:rPr>
          <w:b/>
          <w:bCs/>
          <w:sz w:val="28"/>
          <w:szCs w:val="28"/>
        </w:rPr>
      </w:pPr>
    </w:p>
    <w:p w:rsidR="00CC7CF0" w:rsidRDefault="00CC7CF0">
      <w:pPr>
        <w:spacing w:line="360" w:lineRule="auto"/>
        <w:jc w:val="center"/>
        <w:rPr>
          <w:b/>
          <w:bCs/>
          <w:sz w:val="28"/>
          <w:szCs w:val="28"/>
        </w:rPr>
      </w:pPr>
    </w:p>
    <w:p w:rsidR="00CC7CF0" w:rsidRDefault="00CC7CF0" w:rsidP="00CC7CF0">
      <w:pPr>
        <w:widowControl w:val="0"/>
        <w:tabs>
          <w:tab w:val="left" w:pos="4801"/>
        </w:tabs>
        <w:spacing w:line="360" w:lineRule="auto"/>
        <w:jc w:val="center"/>
        <w:rPr>
          <w:b/>
          <w:bCs/>
        </w:rPr>
      </w:pPr>
      <w:r>
        <w:rPr>
          <w:b/>
          <w:bCs/>
          <w:sz w:val="28"/>
          <w:szCs w:val="28"/>
        </w:rPr>
        <w:tab/>
      </w:r>
    </w:p>
    <w:p w:rsidR="00CC7CF0" w:rsidRDefault="00CC7CF0" w:rsidP="00CC7CF0">
      <w:pPr>
        <w:tabs>
          <w:tab w:val="left" w:pos="225"/>
        </w:tabs>
        <w:spacing w:line="360" w:lineRule="auto"/>
        <w:rPr>
          <w:b/>
          <w:bCs/>
          <w:sz w:val="28"/>
          <w:szCs w:val="28"/>
        </w:rPr>
      </w:pPr>
    </w:p>
    <w:p w:rsidR="00CC7CF0" w:rsidRDefault="00CC7CF0">
      <w:pPr>
        <w:spacing w:line="360" w:lineRule="auto"/>
        <w:jc w:val="center"/>
        <w:rPr>
          <w:b/>
          <w:bCs/>
          <w:sz w:val="28"/>
          <w:szCs w:val="28"/>
        </w:rPr>
      </w:pPr>
    </w:p>
    <w:p w:rsidR="00CC7CF0" w:rsidRDefault="00CC7CF0">
      <w:pPr>
        <w:spacing w:line="360" w:lineRule="auto"/>
        <w:jc w:val="center"/>
        <w:rPr>
          <w:b/>
          <w:bCs/>
          <w:sz w:val="28"/>
          <w:szCs w:val="28"/>
        </w:rPr>
      </w:pPr>
    </w:p>
    <w:p w:rsidR="00CF72C9" w:rsidRDefault="00CF72C9">
      <w:pPr>
        <w:spacing w:line="360" w:lineRule="auto"/>
        <w:jc w:val="center"/>
        <w:rPr>
          <w:b/>
          <w:bCs/>
          <w:sz w:val="28"/>
          <w:szCs w:val="28"/>
        </w:rPr>
      </w:pPr>
    </w:p>
    <w:p w:rsidR="00CF72C9" w:rsidRDefault="00CF72C9">
      <w:pPr>
        <w:spacing w:line="360" w:lineRule="auto"/>
        <w:jc w:val="center"/>
        <w:rPr>
          <w:b/>
          <w:bCs/>
          <w:sz w:val="28"/>
          <w:szCs w:val="28"/>
        </w:rPr>
      </w:pPr>
    </w:p>
    <w:p w:rsidR="00CF72C9" w:rsidRDefault="00CF72C9">
      <w:pPr>
        <w:spacing w:line="360" w:lineRule="auto"/>
        <w:jc w:val="center"/>
        <w:rPr>
          <w:b/>
          <w:bCs/>
          <w:sz w:val="28"/>
          <w:szCs w:val="28"/>
        </w:rPr>
      </w:pPr>
    </w:p>
    <w:p w:rsidR="00CF72C9" w:rsidRDefault="00CF72C9">
      <w:pPr>
        <w:spacing w:line="360" w:lineRule="auto"/>
        <w:jc w:val="center"/>
        <w:rPr>
          <w:b/>
          <w:bCs/>
          <w:sz w:val="28"/>
          <w:szCs w:val="28"/>
        </w:rPr>
      </w:pPr>
    </w:p>
    <w:p w:rsidR="00731BC9" w:rsidRDefault="00731BC9" w:rsidP="0039413E">
      <w:pPr>
        <w:spacing w:line="360" w:lineRule="auto"/>
        <w:jc w:val="center"/>
        <w:rPr>
          <w:b/>
          <w:bCs/>
          <w:sz w:val="28"/>
          <w:szCs w:val="28"/>
        </w:rPr>
      </w:pPr>
      <w:r>
        <w:rPr>
          <w:b/>
          <w:bCs/>
          <w:sz w:val="28"/>
          <w:szCs w:val="28"/>
        </w:rPr>
        <w:lastRenderedPageBreak/>
        <w:t>BAB IV</w:t>
      </w:r>
    </w:p>
    <w:p w:rsidR="00731BC9" w:rsidRDefault="00731BC9" w:rsidP="0039413E">
      <w:pPr>
        <w:spacing w:line="360" w:lineRule="auto"/>
        <w:jc w:val="center"/>
        <w:rPr>
          <w:b/>
          <w:bCs/>
          <w:sz w:val="28"/>
          <w:szCs w:val="28"/>
        </w:rPr>
      </w:pPr>
      <w:r>
        <w:rPr>
          <w:b/>
          <w:bCs/>
          <w:sz w:val="28"/>
          <w:szCs w:val="28"/>
        </w:rPr>
        <w:t>PEMBAHASAN</w:t>
      </w:r>
    </w:p>
    <w:p w:rsidR="00823F03" w:rsidRDefault="00823F03" w:rsidP="0039413E">
      <w:pPr>
        <w:spacing w:line="360" w:lineRule="auto"/>
        <w:jc w:val="center"/>
        <w:rPr>
          <w:b/>
          <w:bCs/>
          <w:sz w:val="28"/>
          <w:szCs w:val="28"/>
        </w:rPr>
      </w:pPr>
    </w:p>
    <w:p w:rsidR="00731BC9" w:rsidRDefault="00731BC9" w:rsidP="00CC7CF0">
      <w:pPr>
        <w:widowControl w:val="0"/>
        <w:autoSpaceDE w:val="0"/>
        <w:autoSpaceDN w:val="0"/>
        <w:spacing w:line="360" w:lineRule="auto"/>
        <w:ind w:firstLine="420"/>
        <w:jc w:val="both"/>
      </w:pPr>
      <w:r>
        <w:t xml:space="preserve">Pada bab ini akan dibahas mengenai data penelitian, metode pengumpulan data dan metode analisa data pada proyek yang dijadikan sebagai studi kasus pada penelitian ini. Adapun aspek yang akan dibahas adalah penerapan jadwal pelaksanaan konstruksi terutama pada perhitungan waktu pelaksanaan </w:t>
      </w:r>
      <w:r>
        <w:rPr>
          <w:lang w:val="id-ID"/>
        </w:rPr>
        <w:t>P</w:t>
      </w:r>
      <w:r>
        <w:t xml:space="preserve">embangunan </w:t>
      </w:r>
      <w:r>
        <w:rPr>
          <w:lang w:val="id-ID"/>
        </w:rPr>
        <w:t>Saluran Skunder di Blok Pimping Tanjung Selor</w:t>
      </w:r>
      <w:r>
        <w:t xml:space="preserve"> </w:t>
      </w:r>
      <w:r>
        <w:rPr>
          <w:lang w:val="id-ID"/>
        </w:rPr>
        <w:t>Kabupaten Bulungan.</w:t>
      </w:r>
    </w:p>
    <w:p w:rsidR="00CF72C9" w:rsidRPr="00CF72C9" w:rsidRDefault="00CF72C9" w:rsidP="00CC7CF0">
      <w:pPr>
        <w:widowControl w:val="0"/>
        <w:autoSpaceDE w:val="0"/>
        <w:autoSpaceDN w:val="0"/>
        <w:spacing w:line="360" w:lineRule="auto"/>
        <w:ind w:firstLine="420"/>
        <w:jc w:val="both"/>
      </w:pPr>
    </w:p>
    <w:p w:rsidR="00731BC9" w:rsidRDefault="00731BC9" w:rsidP="00CC7CF0">
      <w:pPr>
        <w:widowControl w:val="0"/>
        <w:autoSpaceDE w:val="0"/>
        <w:autoSpaceDN w:val="0"/>
        <w:spacing w:line="360" w:lineRule="auto"/>
        <w:jc w:val="both"/>
        <w:rPr>
          <w:b/>
          <w:bCs/>
        </w:rPr>
      </w:pPr>
      <w:r>
        <w:rPr>
          <w:b/>
          <w:bCs/>
        </w:rPr>
        <w:t>4.1 Data Penelitian</w:t>
      </w:r>
    </w:p>
    <w:p w:rsidR="00731BC9" w:rsidRDefault="00731BC9" w:rsidP="00CC7CF0">
      <w:pPr>
        <w:widowControl w:val="0"/>
        <w:autoSpaceDE w:val="0"/>
        <w:autoSpaceDN w:val="0"/>
        <w:spacing w:line="360" w:lineRule="auto"/>
        <w:ind w:firstLine="420"/>
        <w:jc w:val="both"/>
      </w:pPr>
      <w:r>
        <w:t xml:space="preserve">Proyek Pembangunan </w:t>
      </w:r>
      <w:r>
        <w:rPr>
          <w:lang w:val="id-ID"/>
        </w:rPr>
        <w:t>Saluran Sekunder Blok Pimping/Sekelami Kabupaten Bulungan</w:t>
      </w:r>
      <w:r>
        <w:t xml:space="preserve">. Dengan panjang efektif </w:t>
      </w:r>
      <w:r>
        <w:rPr>
          <w:lang w:val="id-ID"/>
        </w:rPr>
        <w:t>10.400 m</w:t>
      </w:r>
      <w:r>
        <w:t xml:space="preserve">, </w:t>
      </w:r>
      <w:r>
        <w:rPr>
          <w:lang w:val="id-ID"/>
        </w:rPr>
        <w:t>dan</w:t>
      </w:r>
      <w:r>
        <w:rPr>
          <w:b/>
          <w:bCs/>
          <w:lang w:val="id-ID"/>
        </w:rPr>
        <w:t xml:space="preserve"> Luas 166.400 m</w:t>
      </w:r>
      <w:r>
        <w:rPr>
          <w:b/>
          <w:bCs/>
          <w:vertAlign w:val="superscript"/>
          <w:lang w:val="id-ID"/>
        </w:rPr>
        <w:t>2</w:t>
      </w:r>
      <w:r>
        <w:rPr>
          <w:b/>
          <w:bCs/>
          <w:lang w:val="id-ID"/>
        </w:rPr>
        <w:t xml:space="preserve"> </w:t>
      </w:r>
      <w:r>
        <w:rPr>
          <w:b/>
          <w:bCs/>
        </w:rPr>
        <w:t xml:space="preserve">Nilai kontrak paket pekerjaan ini sebesar Rp. </w:t>
      </w:r>
      <w:r>
        <w:rPr>
          <w:b/>
          <w:bCs/>
          <w:lang w:val="id-ID"/>
        </w:rPr>
        <w:t>9,310,661,000,00</w:t>
      </w:r>
      <w:r>
        <w:rPr>
          <w:b/>
          <w:bCs/>
        </w:rPr>
        <w:t>.-.</w:t>
      </w:r>
      <w:r>
        <w:t xml:space="preserve"> Dengan durasi waktu </w:t>
      </w:r>
      <w:r>
        <w:rPr>
          <w:b/>
          <w:bCs/>
        </w:rPr>
        <w:t xml:space="preserve">270 hari </w:t>
      </w:r>
      <w:r>
        <w:t xml:space="preserve">kalender yang dimulai pada tanggal </w:t>
      </w:r>
      <w:r>
        <w:rPr>
          <w:b/>
          <w:bCs/>
        </w:rPr>
        <w:t>2</w:t>
      </w:r>
      <w:r>
        <w:rPr>
          <w:b/>
          <w:bCs/>
          <w:lang w:val="id-ID"/>
        </w:rPr>
        <w:t>4</w:t>
      </w:r>
      <w:r>
        <w:rPr>
          <w:b/>
          <w:bCs/>
        </w:rPr>
        <w:t xml:space="preserve"> </w:t>
      </w:r>
      <w:r>
        <w:rPr>
          <w:b/>
          <w:bCs/>
          <w:lang w:val="id-ID"/>
        </w:rPr>
        <w:t xml:space="preserve">April </w:t>
      </w:r>
      <w:r>
        <w:rPr>
          <w:b/>
          <w:bCs/>
        </w:rPr>
        <w:t>201</w:t>
      </w:r>
      <w:r>
        <w:rPr>
          <w:b/>
          <w:bCs/>
          <w:lang w:val="id-ID"/>
        </w:rPr>
        <w:t>5</w:t>
      </w:r>
      <w:r>
        <w:t xml:space="preserve"> sampai</w:t>
      </w:r>
      <w:r>
        <w:rPr>
          <w:b/>
          <w:bCs/>
        </w:rPr>
        <w:t xml:space="preserve"> 20 desember</w:t>
      </w:r>
      <w:r>
        <w:rPr>
          <w:b/>
          <w:bCs/>
          <w:lang w:val="id-ID"/>
        </w:rPr>
        <w:t xml:space="preserve"> </w:t>
      </w:r>
      <w:r>
        <w:rPr>
          <w:b/>
          <w:bCs/>
        </w:rPr>
        <w:t>201</w:t>
      </w:r>
      <w:r>
        <w:rPr>
          <w:b/>
          <w:bCs/>
          <w:lang w:val="id-ID"/>
        </w:rPr>
        <w:t>5</w:t>
      </w:r>
      <w:r>
        <w:t xml:space="preserve">, dan sebagai pelaksana pekerjaan adalah </w:t>
      </w:r>
      <w:r>
        <w:rPr>
          <w:b/>
          <w:bCs/>
        </w:rPr>
        <w:t xml:space="preserve">PT. </w:t>
      </w:r>
      <w:r>
        <w:rPr>
          <w:b/>
          <w:bCs/>
          <w:lang w:val="id-ID"/>
        </w:rPr>
        <w:t>TANJUNG NUSA PERSADA</w:t>
      </w:r>
      <w:r>
        <w:t>. Adapun data yang di dapat adalah berupa gambar kerja, laporan keuangan,</w:t>
      </w:r>
      <w:r>
        <w:rPr>
          <w:i/>
          <w:iCs/>
        </w:rPr>
        <w:t xml:space="preserve"> time schedulle</w:t>
      </w:r>
      <w:r>
        <w:t xml:space="preserve"> / kurva S. </w:t>
      </w:r>
    </w:p>
    <w:p w:rsidR="00CF72C9" w:rsidRDefault="00CF72C9" w:rsidP="00CC7CF0">
      <w:pPr>
        <w:widowControl w:val="0"/>
        <w:autoSpaceDE w:val="0"/>
        <w:autoSpaceDN w:val="0"/>
        <w:spacing w:line="360" w:lineRule="auto"/>
        <w:ind w:firstLine="420"/>
        <w:jc w:val="both"/>
      </w:pPr>
    </w:p>
    <w:p w:rsidR="00731BC9" w:rsidRDefault="00731BC9" w:rsidP="00CC7CF0">
      <w:pPr>
        <w:widowControl w:val="0"/>
        <w:autoSpaceDE w:val="0"/>
        <w:autoSpaceDN w:val="0"/>
        <w:spacing w:line="360" w:lineRule="auto"/>
        <w:jc w:val="both"/>
        <w:rPr>
          <w:b/>
          <w:bCs/>
        </w:rPr>
      </w:pPr>
      <w:r>
        <w:rPr>
          <w:b/>
          <w:bCs/>
        </w:rPr>
        <w:t>4.2 Metode Pengambilan Data</w:t>
      </w:r>
    </w:p>
    <w:p w:rsidR="00731BC9" w:rsidRDefault="00731BC9" w:rsidP="00CC7CF0">
      <w:pPr>
        <w:widowControl w:val="0"/>
        <w:autoSpaceDE w:val="0"/>
        <w:autoSpaceDN w:val="0"/>
        <w:spacing w:line="360" w:lineRule="auto"/>
        <w:ind w:firstLine="420"/>
        <w:jc w:val="both"/>
      </w:pPr>
      <w:r>
        <w:t xml:space="preserve">Pada proyek pembangunan </w:t>
      </w:r>
      <w:r>
        <w:rPr>
          <w:lang w:val="id-ID"/>
        </w:rPr>
        <w:t>Saluran Sekunder ini</w:t>
      </w:r>
      <w:r>
        <w:t xml:space="preserve">, pengumpulan data dilakukan langsung ke proyek, data di dapat dari data sekunder (Laporan Proyek). Adapun data yang dibutuhkan adalah gambar kerja, laporan keuangan, </w:t>
      </w:r>
      <w:r>
        <w:rPr>
          <w:i/>
        </w:rPr>
        <w:t xml:space="preserve">time schedule / </w:t>
      </w:r>
      <w:r>
        <w:t xml:space="preserve">kurva S. Kemudian dari data proyek tersebut diambil 1 (satu) </w:t>
      </w:r>
      <w:r>
        <w:rPr>
          <w:i/>
        </w:rPr>
        <w:t xml:space="preserve">sample </w:t>
      </w:r>
      <w:r>
        <w:t xml:space="preserve">untuk dieksplorasi, yaitu adalah </w:t>
      </w:r>
      <w:r>
        <w:rPr>
          <w:i/>
          <w:iCs/>
        </w:rPr>
        <w:t>time schedulle</w:t>
      </w:r>
      <w:r>
        <w:t xml:space="preserve"> / kurva S.</w:t>
      </w:r>
    </w:p>
    <w:p w:rsidR="00CF72C9" w:rsidRDefault="00CF72C9" w:rsidP="00CC7CF0">
      <w:pPr>
        <w:widowControl w:val="0"/>
        <w:autoSpaceDE w:val="0"/>
        <w:autoSpaceDN w:val="0"/>
        <w:spacing w:line="360" w:lineRule="auto"/>
        <w:ind w:firstLine="420"/>
        <w:jc w:val="both"/>
      </w:pPr>
    </w:p>
    <w:p w:rsidR="00731BC9" w:rsidRDefault="00731BC9" w:rsidP="00CC7CF0">
      <w:pPr>
        <w:widowControl w:val="0"/>
        <w:autoSpaceDE w:val="0"/>
        <w:autoSpaceDN w:val="0"/>
        <w:spacing w:line="360" w:lineRule="auto"/>
        <w:jc w:val="both"/>
        <w:rPr>
          <w:b/>
          <w:bCs/>
        </w:rPr>
      </w:pPr>
      <w:r>
        <w:rPr>
          <w:b/>
          <w:bCs/>
        </w:rPr>
        <w:t>4.3 Metode Analisa Data</w:t>
      </w:r>
    </w:p>
    <w:p w:rsidR="00731BC9" w:rsidRDefault="00731BC9" w:rsidP="00CC7CF0">
      <w:pPr>
        <w:widowControl w:val="0"/>
        <w:autoSpaceDE w:val="0"/>
        <w:autoSpaceDN w:val="0"/>
        <w:spacing w:line="360" w:lineRule="auto"/>
        <w:ind w:firstLine="420"/>
        <w:jc w:val="both"/>
      </w:pPr>
      <w:r>
        <w:t xml:space="preserve">Guna mencapai efisiensi pembangunan </w:t>
      </w:r>
      <w:r>
        <w:rPr>
          <w:lang w:val="id-ID"/>
        </w:rPr>
        <w:t>Saluran ini</w:t>
      </w:r>
      <w:r>
        <w:t>, maka manajemen pelaksanaan dan pengendalian waktu adalah salah satu metode untuk memenuhi kebutuhan-kebutuhan pemilik akan pelaksanaan pembangunan yang efektif.</w:t>
      </w:r>
    </w:p>
    <w:p w:rsidR="00731BC9" w:rsidRDefault="00731BC9" w:rsidP="00CC7CF0">
      <w:pPr>
        <w:widowControl w:val="0"/>
        <w:autoSpaceDE w:val="0"/>
        <w:autoSpaceDN w:val="0"/>
        <w:spacing w:line="360" w:lineRule="auto"/>
        <w:ind w:firstLine="420"/>
        <w:jc w:val="both"/>
      </w:pPr>
      <w:r>
        <w:lastRenderedPageBreak/>
        <w:t>Makin majunya cara-cara pelaksanaan perwujudan konstruksi dalam abad modern ini, maka makin terasa perlunya menerapkan prinsip-prinsip manajemen yang sehat di dalam mencapai sasaran kegiatan-kegiatan pelaksanaan tersebut.</w:t>
      </w:r>
    </w:p>
    <w:p w:rsidR="00CF72C9" w:rsidRDefault="00CF72C9" w:rsidP="00CC7CF0">
      <w:pPr>
        <w:widowControl w:val="0"/>
        <w:autoSpaceDE w:val="0"/>
        <w:autoSpaceDN w:val="0"/>
        <w:spacing w:line="360" w:lineRule="auto"/>
        <w:ind w:firstLine="420"/>
        <w:jc w:val="both"/>
      </w:pPr>
    </w:p>
    <w:p w:rsidR="00731BC9" w:rsidRDefault="00731BC9" w:rsidP="00CC7CF0">
      <w:pPr>
        <w:widowControl w:val="0"/>
        <w:autoSpaceDE w:val="0"/>
        <w:autoSpaceDN w:val="0"/>
        <w:spacing w:line="360" w:lineRule="auto"/>
        <w:ind w:firstLine="420"/>
        <w:jc w:val="both"/>
      </w:pPr>
      <w:r>
        <w:t>Kemajuan electronika memberikan kemungkinan-kemungkinan cara-cara pengendalian pelaksanaan yang lebih sempurna dan efektif, yang berupa komputerisasi pengolahan-pengolahan data-data yang sebaliknya menuntut adanya suatu sistematika tertentu di dalam rangkaian kegiatan manajemen ini.</w:t>
      </w:r>
    </w:p>
    <w:p w:rsidR="00731BC9" w:rsidRDefault="00731BC9" w:rsidP="00CC7CF0">
      <w:pPr>
        <w:widowControl w:val="0"/>
        <w:autoSpaceDE w:val="0"/>
        <w:autoSpaceDN w:val="0"/>
        <w:spacing w:line="360" w:lineRule="auto"/>
        <w:ind w:firstLine="420"/>
        <w:jc w:val="both"/>
      </w:pPr>
    </w:p>
    <w:p w:rsidR="00731BC9" w:rsidRDefault="00731BC9" w:rsidP="00CC7CF0">
      <w:pPr>
        <w:widowControl w:val="0"/>
        <w:autoSpaceDE w:val="0"/>
        <w:autoSpaceDN w:val="0"/>
        <w:spacing w:line="360" w:lineRule="auto"/>
        <w:ind w:firstLine="420"/>
        <w:jc w:val="both"/>
      </w:pPr>
      <w:r>
        <w:t xml:space="preserve">Selanjutnya masuk proses </w:t>
      </w:r>
      <w:r>
        <w:rPr>
          <w:b/>
          <w:bCs/>
        </w:rPr>
        <w:t xml:space="preserve">“ Analisa “, </w:t>
      </w:r>
      <w:r>
        <w:t xml:space="preserve">proses analisa ini menggunakan </w:t>
      </w:r>
      <w:r>
        <w:rPr>
          <w:i/>
          <w:iCs/>
        </w:rPr>
        <w:t>Software Microsoft Project</w:t>
      </w:r>
      <w:r>
        <w:rPr>
          <w:i/>
          <w:iCs/>
          <w:lang w:val="id-ID"/>
        </w:rPr>
        <w:t xml:space="preserve">, </w:t>
      </w:r>
      <w:r>
        <w:t>dan</w:t>
      </w:r>
      <w:r>
        <w:rPr>
          <w:lang w:val="id-ID"/>
        </w:rPr>
        <w:t xml:space="preserve"> </w:t>
      </w:r>
      <w:r>
        <w:rPr>
          <w:i/>
          <w:iCs/>
          <w:lang w:val="id-ID"/>
        </w:rPr>
        <w:t>Kurva S</w:t>
      </w:r>
      <w:r>
        <w:t xml:space="preserve"> bertujuan untuk menganalisa dan mempelajari semua permasalahan yang timbul selama masa pekerjaan dan mencari solusi terbaik bagi setiap masalah yang ada. Kemudian dari data proyek tersebut diambil 1 (satu) </w:t>
      </w:r>
      <w:r>
        <w:rPr>
          <w:i/>
        </w:rPr>
        <w:t xml:space="preserve">sample </w:t>
      </w:r>
      <w:r>
        <w:t xml:space="preserve">untuk dieksplorasi, yaitu adalah </w:t>
      </w:r>
      <w:r>
        <w:rPr>
          <w:i/>
          <w:iCs/>
        </w:rPr>
        <w:t>time schedulle</w:t>
      </w:r>
      <w:r>
        <w:t xml:space="preserve"> / kurva S. </w:t>
      </w:r>
    </w:p>
    <w:p w:rsidR="00CF72C9" w:rsidRDefault="00CF72C9" w:rsidP="00CC7CF0">
      <w:pPr>
        <w:widowControl w:val="0"/>
        <w:autoSpaceDE w:val="0"/>
        <w:autoSpaceDN w:val="0"/>
        <w:spacing w:line="360" w:lineRule="auto"/>
        <w:ind w:firstLine="420"/>
        <w:jc w:val="both"/>
      </w:pPr>
    </w:p>
    <w:p w:rsidR="00731BC9" w:rsidRDefault="00731BC9" w:rsidP="00CC7CF0">
      <w:pPr>
        <w:widowControl w:val="0"/>
        <w:spacing w:line="360" w:lineRule="auto"/>
        <w:ind w:firstLine="420"/>
        <w:jc w:val="both"/>
      </w:pPr>
      <w:r>
        <w:t xml:space="preserve">Setelah proses analisa selesai, kemudian di lanjutkan lagi dengan membuat </w:t>
      </w:r>
      <w:r>
        <w:rPr>
          <w:b/>
          <w:bCs/>
        </w:rPr>
        <w:t xml:space="preserve">“ Kesimpulan “, </w:t>
      </w:r>
      <w:r>
        <w:t>kesimpulan berisi ringkasan dan semua proses yang dilakukan sebelumnya yang bertujuan agar para pembaca lebih memahami maksud dan tujuan dan penulisan ini.</w:t>
      </w:r>
    </w:p>
    <w:p w:rsidR="00CF72C9" w:rsidRDefault="00CF72C9" w:rsidP="00CC7CF0">
      <w:pPr>
        <w:widowControl w:val="0"/>
        <w:spacing w:line="360" w:lineRule="auto"/>
        <w:ind w:firstLine="420"/>
        <w:jc w:val="both"/>
      </w:pPr>
    </w:p>
    <w:p w:rsidR="00CF72C9" w:rsidRDefault="00CF72C9" w:rsidP="00CC7CF0">
      <w:pPr>
        <w:widowControl w:val="0"/>
        <w:spacing w:line="360" w:lineRule="auto"/>
        <w:ind w:firstLine="420"/>
        <w:jc w:val="both"/>
      </w:pPr>
    </w:p>
    <w:p w:rsidR="00CF72C9" w:rsidRDefault="00CF72C9" w:rsidP="00CC7CF0">
      <w:pPr>
        <w:widowControl w:val="0"/>
        <w:spacing w:line="360" w:lineRule="auto"/>
        <w:ind w:firstLine="420"/>
        <w:jc w:val="both"/>
      </w:pPr>
    </w:p>
    <w:p w:rsidR="0039413E" w:rsidRDefault="0039413E" w:rsidP="00CC7CF0">
      <w:pPr>
        <w:widowControl w:val="0"/>
        <w:spacing w:line="360" w:lineRule="auto"/>
        <w:ind w:firstLine="420"/>
        <w:jc w:val="both"/>
      </w:pPr>
    </w:p>
    <w:p w:rsidR="0039413E" w:rsidRDefault="0039413E" w:rsidP="00CC7CF0">
      <w:pPr>
        <w:widowControl w:val="0"/>
        <w:spacing w:line="360" w:lineRule="auto"/>
        <w:ind w:firstLine="420"/>
        <w:jc w:val="both"/>
      </w:pPr>
    </w:p>
    <w:p w:rsidR="0039413E" w:rsidRDefault="0039413E" w:rsidP="00CC7CF0">
      <w:pPr>
        <w:widowControl w:val="0"/>
        <w:spacing w:line="360" w:lineRule="auto"/>
        <w:ind w:firstLine="420"/>
        <w:jc w:val="both"/>
      </w:pPr>
    </w:p>
    <w:p w:rsidR="0039413E" w:rsidRDefault="0039413E" w:rsidP="00CC7CF0">
      <w:pPr>
        <w:widowControl w:val="0"/>
        <w:spacing w:line="360" w:lineRule="auto"/>
        <w:ind w:firstLine="420"/>
        <w:jc w:val="both"/>
      </w:pPr>
    </w:p>
    <w:p w:rsidR="0039413E" w:rsidRDefault="0039413E" w:rsidP="00CC7CF0">
      <w:pPr>
        <w:widowControl w:val="0"/>
        <w:spacing w:line="360" w:lineRule="auto"/>
        <w:ind w:firstLine="420"/>
        <w:jc w:val="both"/>
      </w:pPr>
    </w:p>
    <w:p w:rsidR="0039413E" w:rsidRDefault="0039413E" w:rsidP="00CC7CF0">
      <w:pPr>
        <w:widowControl w:val="0"/>
        <w:spacing w:line="360" w:lineRule="auto"/>
        <w:ind w:firstLine="420"/>
        <w:jc w:val="both"/>
      </w:pPr>
    </w:p>
    <w:p w:rsidR="0039413E" w:rsidRDefault="0039413E" w:rsidP="00CC7CF0">
      <w:pPr>
        <w:widowControl w:val="0"/>
        <w:spacing w:line="360" w:lineRule="auto"/>
        <w:ind w:firstLine="420"/>
        <w:jc w:val="both"/>
      </w:pPr>
    </w:p>
    <w:p w:rsidR="0039413E" w:rsidRDefault="0039413E" w:rsidP="00CC7CF0">
      <w:pPr>
        <w:widowControl w:val="0"/>
        <w:spacing w:line="360" w:lineRule="auto"/>
        <w:ind w:firstLine="420"/>
        <w:jc w:val="both"/>
      </w:pPr>
    </w:p>
    <w:p w:rsidR="00731BC9" w:rsidRDefault="00731BC9" w:rsidP="00CC7CF0">
      <w:pPr>
        <w:widowControl w:val="0"/>
        <w:spacing w:line="360" w:lineRule="auto"/>
        <w:ind w:firstLine="420"/>
        <w:jc w:val="both"/>
      </w:pPr>
      <w:r>
        <w:lastRenderedPageBreak/>
        <w:t>Adapun tahapan-tahapan yang di bahas dalam bab ini yaitu sebagai berikut :</w:t>
      </w:r>
    </w:p>
    <w:p w:rsidR="00CC7CF0" w:rsidRDefault="00CC7CF0" w:rsidP="00CC7CF0">
      <w:pPr>
        <w:spacing w:line="360" w:lineRule="auto"/>
        <w:jc w:val="both"/>
        <w:rPr>
          <w:b/>
          <w:bCs/>
          <w:sz w:val="28"/>
          <w:szCs w:val="28"/>
        </w:rPr>
      </w:pPr>
    </w:p>
    <w:p w:rsidR="00AA5DB5" w:rsidRPr="0037518D" w:rsidRDefault="00684125" w:rsidP="0037518D">
      <w:pPr>
        <w:numPr>
          <w:ilvl w:val="0"/>
          <w:numId w:val="4"/>
        </w:numPr>
        <w:spacing w:line="360" w:lineRule="auto"/>
        <w:ind w:left="426" w:hanging="862"/>
        <w:jc w:val="both"/>
        <w:rPr>
          <w:b/>
          <w:bCs/>
          <w:sz w:val="20"/>
          <w:szCs w:val="28"/>
        </w:rPr>
      </w:pPr>
      <w:r>
        <w:rPr>
          <w:noProof/>
          <w:lang w:val="id-ID" w:eastAsia="id-ID"/>
        </w:rPr>
        <w:drawing>
          <wp:anchor distT="0" distB="0" distL="114300" distR="114300" simplePos="0" relativeHeight="251659264" behindDoc="0" locked="0" layoutInCell="1" allowOverlap="1">
            <wp:simplePos x="0" y="0"/>
            <wp:positionH relativeFrom="column">
              <wp:posOffset>-33655</wp:posOffset>
            </wp:positionH>
            <wp:positionV relativeFrom="paragraph">
              <wp:posOffset>410845</wp:posOffset>
            </wp:positionV>
            <wp:extent cx="5181600" cy="4093210"/>
            <wp:effectExtent l="19050" t="0" r="0" b="0"/>
            <wp:wrapSquare wrapText="bothSides"/>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l="19865" t="25909" r="22458" b="22610"/>
                    <a:stretch>
                      <a:fillRect/>
                    </a:stretch>
                  </pic:blipFill>
                  <pic:spPr bwMode="auto">
                    <a:xfrm>
                      <a:off x="0" y="0"/>
                      <a:ext cx="5181600" cy="4093210"/>
                    </a:xfrm>
                    <a:prstGeom prst="rect">
                      <a:avLst/>
                    </a:prstGeom>
                    <a:noFill/>
                    <a:ln w="9525">
                      <a:noFill/>
                      <a:miter lim="800000"/>
                      <a:headEnd/>
                      <a:tailEnd/>
                    </a:ln>
                  </pic:spPr>
                </pic:pic>
              </a:graphicData>
            </a:graphic>
          </wp:anchor>
        </w:drawing>
      </w:r>
      <w:r w:rsidR="0037518D" w:rsidRPr="0037518D">
        <w:rPr>
          <w:b/>
          <w:bCs/>
          <w:sz w:val="20"/>
          <w:szCs w:val="28"/>
        </w:rPr>
        <w:t>Jadwal Menggunakan Kurva “S”</w:t>
      </w:r>
    </w:p>
    <w:p w:rsidR="00CC7CF0" w:rsidRDefault="00CC7CF0" w:rsidP="00CC7CF0">
      <w:pPr>
        <w:spacing w:line="360" w:lineRule="auto"/>
        <w:jc w:val="both"/>
        <w:rPr>
          <w:b/>
          <w:bCs/>
          <w:sz w:val="28"/>
          <w:szCs w:val="28"/>
        </w:rPr>
      </w:pPr>
    </w:p>
    <w:p w:rsidR="00AA5DB5" w:rsidRDefault="00AA5DB5" w:rsidP="00CC7CF0">
      <w:pPr>
        <w:spacing w:line="360" w:lineRule="auto"/>
        <w:jc w:val="both"/>
        <w:rPr>
          <w:b/>
          <w:bCs/>
          <w:sz w:val="28"/>
          <w:szCs w:val="28"/>
        </w:rPr>
      </w:pPr>
    </w:p>
    <w:p w:rsidR="00CC7CF0" w:rsidRDefault="00CC7CF0" w:rsidP="00CC7CF0">
      <w:pPr>
        <w:spacing w:line="360" w:lineRule="auto"/>
        <w:jc w:val="both"/>
        <w:rPr>
          <w:b/>
          <w:bCs/>
          <w:sz w:val="28"/>
          <w:szCs w:val="28"/>
        </w:rPr>
      </w:pPr>
    </w:p>
    <w:p w:rsidR="00CC7CF0" w:rsidRDefault="00CC7CF0" w:rsidP="00CC7CF0">
      <w:pPr>
        <w:spacing w:line="360" w:lineRule="auto"/>
        <w:jc w:val="both"/>
        <w:rPr>
          <w:b/>
          <w:bCs/>
          <w:sz w:val="28"/>
          <w:szCs w:val="28"/>
        </w:rPr>
      </w:pPr>
    </w:p>
    <w:p w:rsidR="0039413E" w:rsidRDefault="0039413E" w:rsidP="00CC7CF0">
      <w:pPr>
        <w:spacing w:line="360" w:lineRule="auto"/>
        <w:jc w:val="both"/>
        <w:rPr>
          <w:b/>
          <w:bCs/>
          <w:sz w:val="28"/>
          <w:szCs w:val="28"/>
        </w:rPr>
      </w:pPr>
    </w:p>
    <w:p w:rsidR="0039413E" w:rsidRDefault="0039413E" w:rsidP="00CC7CF0">
      <w:pPr>
        <w:spacing w:line="360" w:lineRule="auto"/>
        <w:jc w:val="both"/>
        <w:rPr>
          <w:b/>
          <w:bCs/>
          <w:sz w:val="28"/>
          <w:szCs w:val="28"/>
        </w:rPr>
      </w:pPr>
    </w:p>
    <w:p w:rsidR="00CF72C9" w:rsidRDefault="00CF72C9" w:rsidP="00CC7CF0">
      <w:pPr>
        <w:spacing w:line="360" w:lineRule="auto"/>
        <w:jc w:val="both"/>
        <w:rPr>
          <w:b/>
          <w:bCs/>
          <w:sz w:val="28"/>
          <w:szCs w:val="28"/>
        </w:rPr>
      </w:pPr>
    </w:p>
    <w:p w:rsidR="00CF72C9" w:rsidRDefault="00CF72C9" w:rsidP="00CC7CF0">
      <w:pPr>
        <w:spacing w:line="360" w:lineRule="auto"/>
        <w:jc w:val="both"/>
        <w:rPr>
          <w:b/>
          <w:bCs/>
          <w:sz w:val="28"/>
          <w:szCs w:val="28"/>
        </w:rPr>
      </w:pPr>
    </w:p>
    <w:p w:rsidR="00CF72C9" w:rsidRDefault="00CF72C9" w:rsidP="00CC7CF0">
      <w:pPr>
        <w:spacing w:line="360" w:lineRule="auto"/>
        <w:jc w:val="both"/>
        <w:rPr>
          <w:b/>
          <w:bCs/>
          <w:sz w:val="28"/>
          <w:szCs w:val="28"/>
        </w:rPr>
      </w:pPr>
    </w:p>
    <w:p w:rsidR="00AA5DB5" w:rsidRPr="0037518D" w:rsidRDefault="0037518D" w:rsidP="0037518D">
      <w:pPr>
        <w:numPr>
          <w:ilvl w:val="0"/>
          <w:numId w:val="5"/>
        </w:numPr>
        <w:spacing w:line="360" w:lineRule="auto"/>
        <w:ind w:hanging="1146"/>
        <w:jc w:val="both"/>
        <w:rPr>
          <w:b/>
          <w:bCs/>
          <w:sz w:val="20"/>
          <w:szCs w:val="28"/>
        </w:rPr>
      </w:pPr>
      <w:r w:rsidRPr="0037518D">
        <w:rPr>
          <w:b/>
          <w:bCs/>
          <w:sz w:val="20"/>
          <w:szCs w:val="28"/>
        </w:rPr>
        <w:lastRenderedPageBreak/>
        <w:t>Jadwal Menggunakan Microsoft Project</w:t>
      </w:r>
    </w:p>
    <w:p w:rsidR="00AA5DB5" w:rsidRDefault="00684125" w:rsidP="00CC7CF0">
      <w:pPr>
        <w:spacing w:line="360" w:lineRule="auto"/>
        <w:jc w:val="both"/>
        <w:rPr>
          <w:b/>
          <w:bCs/>
          <w:sz w:val="28"/>
          <w:szCs w:val="28"/>
        </w:rPr>
      </w:pPr>
      <w:r>
        <w:rPr>
          <w:noProof/>
          <w:lang w:val="id-ID" w:eastAsia="id-ID"/>
        </w:rPr>
        <w:drawing>
          <wp:anchor distT="0" distB="0" distL="114300" distR="114300" simplePos="0" relativeHeight="251660288" behindDoc="1" locked="0" layoutInCell="1" allowOverlap="1">
            <wp:simplePos x="0" y="0"/>
            <wp:positionH relativeFrom="column">
              <wp:posOffset>-527685</wp:posOffset>
            </wp:positionH>
            <wp:positionV relativeFrom="paragraph">
              <wp:posOffset>213360</wp:posOffset>
            </wp:positionV>
            <wp:extent cx="5869305" cy="3609975"/>
            <wp:effectExtent l="19050" t="0" r="0" b="0"/>
            <wp:wrapNone/>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l="38939" t="17664" r="1738" b="12386"/>
                    <a:stretch>
                      <a:fillRect/>
                    </a:stretch>
                  </pic:blipFill>
                  <pic:spPr bwMode="auto">
                    <a:xfrm>
                      <a:off x="0" y="0"/>
                      <a:ext cx="5869305" cy="3609975"/>
                    </a:xfrm>
                    <a:prstGeom prst="rect">
                      <a:avLst/>
                    </a:prstGeom>
                    <a:noFill/>
                    <a:ln w="9525">
                      <a:noFill/>
                      <a:miter lim="800000"/>
                      <a:headEnd/>
                      <a:tailEnd/>
                    </a:ln>
                  </pic:spPr>
                </pic:pic>
              </a:graphicData>
            </a:graphic>
          </wp:anchor>
        </w:drawing>
      </w:r>
    </w:p>
    <w:p w:rsidR="00AA5DB5" w:rsidRDefault="00AA5DB5" w:rsidP="00CC7CF0">
      <w:pPr>
        <w:spacing w:line="360" w:lineRule="auto"/>
        <w:jc w:val="both"/>
        <w:rPr>
          <w:b/>
          <w:bCs/>
          <w:sz w:val="28"/>
          <w:szCs w:val="28"/>
        </w:rPr>
      </w:pPr>
    </w:p>
    <w:p w:rsidR="00CC7CF0" w:rsidRDefault="00CC7CF0" w:rsidP="00CC7CF0">
      <w:pPr>
        <w:spacing w:line="360" w:lineRule="auto"/>
        <w:jc w:val="both"/>
        <w:rPr>
          <w:b/>
          <w:bCs/>
          <w:sz w:val="28"/>
          <w:szCs w:val="28"/>
        </w:rPr>
      </w:pPr>
    </w:p>
    <w:p w:rsidR="00CC7CF0" w:rsidRDefault="00CC7CF0" w:rsidP="00CC7CF0">
      <w:pPr>
        <w:spacing w:line="360" w:lineRule="auto"/>
        <w:jc w:val="both"/>
        <w:rPr>
          <w:b/>
          <w:bCs/>
          <w:sz w:val="28"/>
          <w:szCs w:val="28"/>
        </w:rPr>
      </w:pPr>
    </w:p>
    <w:p w:rsidR="00CC7CF0" w:rsidRDefault="00CC7CF0" w:rsidP="00CC7CF0">
      <w:pPr>
        <w:spacing w:line="360" w:lineRule="auto"/>
        <w:jc w:val="both"/>
        <w:rPr>
          <w:b/>
          <w:bCs/>
          <w:sz w:val="28"/>
          <w:szCs w:val="28"/>
        </w:rPr>
      </w:pPr>
    </w:p>
    <w:p w:rsidR="00CC7CF0" w:rsidRDefault="00CC7CF0" w:rsidP="00CC7CF0">
      <w:pPr>
        <w:spacing w:line="360" w:lineRule="auto"/>
        <w:jc w:val="both"/>
        <w:rPr>
          <w:b/>
          <w:bCs/>
          <w:sz w:val="28"/>
          <w:szCs w:val="28"/>
        </w:rPr>
      </w:pPr>
    </w:p>
    <w:p w:rsidR="00CC7CF0" w:rsidRDefault="00CC7CF0" w:rsidP="00CC7CF0">
      <w:pPr>
        <w:spacing w:line="360" w:lineRule="auto"/>
        <w:jc w:val="both"/>
        <w:rPr>
          <w:b/>
          <w:bCs/>
          <w:sz w:val="28"/>
          <w:szCs w:val="28"/>
        </w:rPr>
      </w:pPr>
    </w:p>
    <w:p w:rsidR="00CC7CF0" w:rsidRDefault="00CC7CF0" w:rsidP="00CC7CF0">
      <w:pPr>
        <w:spacing w:line="360" w:lineRule="auto"/>
        <w:jc w:val="both"/>
        <w:rPr>
          <w:b/>
          <w:bCs/>
          <w:sz w:val="28"/>
          <w:szCs w:val="28"/>
        </w:rPr>
      </w:pPr>
    </w:p>
    <w:p w:rsidR="0037518D" w:rsidRDefault="0037518D" w:rsidP="00CC7CF0">
      <w:pPr>
        <w:spacing w:line="360" w:lineRule="auto"/>
        <w:jc w:val="both"/>
        <w:rPr>
          <w:b/>
          <w:bCs/>
          <w:sz w:val="28"/>
          <w:szCs w:val="28"/>
        </w:rPr>
      </w:pPr>
    </w:p>
    <w:p w:rsidR="00CC7CF0" w:rsidRDefault="00CC7CF0" w:rsidP="00CC7CF0">
      <w:pPr>
        <w:spacing w:line="360" w:lineRule="auto"/>
        <w:jc w:val="both"/>
        <w:rPr>
          <w:b/>
          <w:bCs/>
          <w:sz w:val="28"/>
          <w:szCs w:val="28"/>
        </w:rPr>
      </w:pPr>
    </w:p>
    <w:p w:rsidR="00CC7CF0" w:rsidRDefault="00CC7CF0" w:rsidP="00CC7CF0">
      <w:pPr>
        <w:spacing w:line="360" w:lineRule="auto"/>
        <w:jc w:val="both"/>
        <w:rPr>
          <w:b/>
          <w:bCs/>
          <w:sz w:val="28"/>
          <w:szCs w:val="28"/>
        </w:rPr>
      </w:pPr>
    </w:p>
    <w:p w:rsidR="0037518D" w:rsidRDefault="0037518D" w:rsidP="00CC7CF0">
      <w:pPr>
        <w:spacing w:line="360" w:lineRule="auto"/>
        <w:jc w:val="center"/>
        <w:rPr>
          <w:b/>
          <w:bCs/>
          <w:sz w:val="28"/>
          <w:szCs w:val="28"/>
        </w:rPr>
      </w:pPr>
    </w:p>
    <w:p w:rsidR="0037518D" w:rsidRDefault="0037518D" w:rsidP="00CC7CF0">
      <w:pPr>
        <w:spacing w:line="360" w:lineRule="auto"/>
        <w:jc w:val="center"/>
        <w:rPr>
          <w:b/>
          <w:bCs/>
          <w:sz w:val="28"/>
          <w:szCs w:val="28"/>
        </w:rPr>
      </w:pPr>
    </w:p>
    <w:p w:rsidR="0037518D" w:rsidRDefault="0037518D" w:rsidP="00CC7CF0">
      <w:pPr>
        <w:spacing w:line="360" w:lineRule="auto"/>
        <w:jc w:val="center"/>
        <w:rPr>
          <w:b/>
          <w:bCs/>
          <w:sz w:val="28"/>
          <w:szCs w:val="28"/>
        </w:rPr>
      </w:pPr>
    </w:p>
    <w:p w:rsidR="00CF72C9" w:rsidRDefault="00684125" w:rsidP="00CC7CF0">
      <w:pPr>
        <w:spacing w:line="360" w:lineRule="auto"/>
        <w:jc w:val="center"/>
        <w:rPr>
          <w:b/>
          <w:bCs/>
          <w:sz w:val="28"/>
          <w:szCs w:val="28"/>
        </w:rPr>
      </w:pPr>
      <w:r>
        <w:rPr>
          <w:noProof/>
          <w:lang w:val="id-ID" w:eastAsia="id-ID"/>
        </w:rPr>
        <w:drawing>
          <wp:anchor distT="0" distB="0" distL="114300" distR="114300" simplePos="0" relativeHeight="251661312" behindDoc="1" locked="0" layoutInCell="1" allowOverlap="1">
            <wp:simplePos x="0" y="0"/>
            <wp:positionH relativeFrom="column">
              <wp:posOffset>-592455</wp:posOffset>
            </wp:positionH>
            <wp:positionV relativeFrom="paragraph">
              <wp:posOffset>80010</wp:posOffset>
            </wp:positionV>
            <wp:extent cx="6031230" cy="3587750"/>
            <wp:effectExtent l="19050" t="0" r="7620" b="0"/>
            <wp:wrapNone/>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l="38350" t="17711" r="1219" b="12839"/>
                    <a:stretch>
                      <a:fillRect/>
                    </a:stretch>
                  </pic:blipFill>
                  <pic:spPr bwMode="auto">
                    <a:xfrm>
                      <a:off x="0" y="0"/>
                      <a:ext cx="6031230" cy="3587750"/>
                    </a:xfrm>
                    <a:prstGeom prst="rect">
                      <a:avLst/>
                    </a:prstGeom>
                    <a:noFill/>
                    <a:ln w="9525">
                      <a:noFill/>
                      <a:miter lim="800000"/>
                      <a:headEnd/>
                      <a:tailEnd/>
                    </a:ln>
                  </pic:spPr>
                </pic:pic>
              </a:graphicData>
            </a:graphic>
          </wp:anchor>
        </w:drawing>
      </w:r>
    </w:p>
    <w:p w:rsidR="00CF72C9" w:rsidRDefault="00CF72C9" w:rsidP="00CC7CF0">
      <w:pPr>
        <w:spacing w:line="360" w:lineRule="auto"/>
        <w:jc w:val="center"/>
        <w:rPr>
          <w:b/>
          <w:bCs/>
          <w:sz w:val="28"/>
          <w:szCs w:val="28"/>
        </w:rPr>
      </w:pPr>
    </w:p>
    <w:p w:rsidR="00CF72C9" w:rsidRDefault="00CF72C9" w:rsidP="00CC7CF0">
      <w:pPr>
        <w:spacing w:line="360" w:lineRule="auto"/>
        <w:jc w:val="center"/>
        <w:rPr>
          <w:b/>
          <w:bCs/>
          <w:sz w:val="28"/>
          <w:szCs w:val="28"/>
        </w:rPr>
      </w:pPr>
    </w:p>
    <w:p w:rsidR="00CF72C9" w:rsidRDefault="00CF72C9" w:rsidP="00CC7CF0">
      <w:pPr>
        <w:spacing w:line="360" w:lineRule="auto"/>
        <w:jc w:val="center"/>
        <w:rPr>
          <w:b/>
          <w:bCs/>
          <w:sz w:val="28"/>
          <w:szCs w:val="28"/>
        </w:rPr>
      </w:pPr>
    </w:p>
    <w:p w:rsidR="00CF72C9" w:rsidRDefault="00CF72C9" w:rsidP="00CC7CF0">
      <w:pPr>
        <w:spacing w:line="360" w:lineRule="auto"/>
        <w:jc w:val="center"/>
        <w:rPr>
          <w:b/>
          <w:bCs/>
          <w:sz w:val="28"/>
          <w:szCs w:val="28"/>
        </w:rPr>
      </w:pPr>
    </w:p>
    <w:p w:rsidR="00CF72C9" w:rsidRDefault="00CF72C9" w:rsidP="00CC7CF0">
      <w:pPr>
        <w:spacing w:line="360" w:lineRule="auto"/>
        <w:jc w:val="center"/>
        <w:rPr>
          <w:b/>
          <w:bCs/>
          <w:sz w:val="28"/>
          <w:szCs w:val="28"/>
        </w:rPr>
      </w:pPr>
    </w:p>
    <w:p w:rsidR="00CF72C9" w:rsidRDefault="00CF72C9" w:rsidP="00CC7CF0">
      <w:pPr>
        <w:spacing w:line="360" w:lineRule="auto"/>
        <w:jc w:val="center"/>
        <w:rPr>
          <w:b/>
          <w:bCs/>
          <w:sz w:val="28"/>
          <w:szCs w:val="28"/>
        </w:rPr>
      </w:pPr>
    </w:p>
    <w:p w:rsidR="00CF72C9" w:rsidRDefault="00CF72C9" w:rsidP="00CC7CF0">
      <w:pPr>
        <w:spacing w:line="360" w:lineRule="auto"/>
        <w:jc w:val="center"/>
        <w:rPr>
          <w:b/>
          <w:bCs/>
          <w:sz w:val="28"/>
          <w:szCs w:val="28"/>
        </w:rPr>
      </w:pPr>
    </w:p>
    <w:p w:rsidR="00CF72C9" w:rsidRDefault="00CF72C9" w:rsidP="00CC7CF0">
      <w:pPr>
        <w:spacing w:line="360" w:lineRule="auto"/>
        <w:jc w:val="center"/>
        <w:rPr>
          <w:b/>
          <w:bCs/>
          <w:sz w:val="28"/>
          <w:szCs w:val="28"/>
        </w:rPr>
      </w:pPr>
    </w:p>
    <w:p w:rsidR="00CF72C9" w:rsidRDefault="00CF72C9" w:rsidP="00CC7CF0">
      <w:pPr>
        <w:spacing w:line="360" w:lineRule="auto"/>
        <w:jc w:val="center"/>
        <w:rPr>
          <w:b/>
          <w:bCs/>
          <w:sz w:val="28"/>
          <w:szCs w:val="28"/>
        </w:rPr>
      </w:pPr>
    </w:p>
    <w:p w:rsidR="00CF72C9" w:rsidRDefault="00CF72C9" w:rsidP="00CF72C9">
      <w:pPr>
        <w:spacing w:line="360" w:lineRule="auto"/>
        <w:jc w:val="both"/>
        <w:rPr>
          <w:b/>
        </w:rPr>
      </w:pPr>
      <w:r>
        <w:rPr>
          <w:b/>
        </w:rPr>
        <w:t>4.</w:t>
      </w:r>
      <w:r>
        <w:rPr>
          <w:b/>
          <w:lang w:val="id-ID"/>
        </w:rPr>
        <w:t>7</w:t>
      </w:r>
      <w:r>
        <w:rPr>
          <w:b/>
        </w:rPr>
        <w:t>. Resume pembahasan ( hasil table )</w:t>
      </w:r>
    </w:p>
    <w:p w:rsidR="00CF72C9" w:rsidRDefault="00CF72C9" w:rsidP="00CF72C9">
      <w:pPr>
        <w:pStyle w:val="ListParagraph"/>
        <w:spacing w:line="360" w:lineRule="auto"/>
        <w:ind w:left="0" w:firstLine="420"/>
        <w:rPr>
          <w:b/>
          <w:bCs/>
          <w:sz w:val="24"/>
          <w:szCs w:val="24"/>
          <w:lang w:val="en-US"/>
        </w:rPr>
      </w:pPr>
      <w:r>
        <w:rPr>
          <w:b/>
          <w:bCs/>
          <w:sz w:val="24"/>
          <w:szCs w:val="24"/>
          <w:lang w:val="id-ID"/>
        </w:rPr>
        <w:lastRenderedPageBreak/>
        <w:t xml:space="preserve">4.7.1 </w:t>
      </w:r>
      <w:r>
        <w:rPr>
          <w:sz w:val="24"/>
          <w:szCs w:val="24"/>
          <w:lang w:val="en-US"/>
        </w:rPr>
        <w:t>T</w:t>
      </w:r>
      <w:r>
        <w:rPr>
          <w:b/>
          <w:bCs/>
          <w:sz w:val="24"/>
          <w:szCs w:val="24"/>
          <w:lang w:val="en-US"/>
        </w:rPr>
        <w:t xml:space="preserve">abel time schedule </w:t>
      </w:r>
    </w:p>
    <w:p w:rsidR="00CF72C9" w:rsidRDefault="00CF72C9" w:rsidP="0039413E">
      <w:pPr>
        <w:pStyle w:val="ListParagraph"/>
        <w:spacing w:line="360" w:lineRule="auto"/>
        <w:ind w:firstLine="556"/>
        <w:rPr>
          <w:sz w:val="24"/>
          <w:szCs w:val="24"/>
          <w:lang w:val="en-US"/>
        </w:rPr>
      </w:pPr>
      <w:r>
        <w:rPr>
          <w:sz w:val="24"/>
          <w:szCs w:val="24"/>
          <w:lang w:val="en-US"/>
        </w:rPr>
        <w:t xml:space="preserve">Hasil tabel pada kurva </w:t>
      </w:r>
      <w:r>
        <w:rPr>
          <w:sz w:val="24"/>
          <w:szCs w:val="24"/>
          <w:lang w:val="id-ID"/>
        </w:rPr>
        <w:t>S</w:t>
      </w:r>
      <w:r>
        <w:rPr>
          <w:sz w:val="24"/>
          <w:szCs w:val="24"/>
          <w:lang w:val="en-US"/>
        </w:rPr>
        <w:t xml:space="preserve"> terutama pada durasi waktu yaitu </w:t>
      </w:r>
      <w:r>
        <w:rPr>
          <w:sz w:val="24"/>
          <w:szCs w:val="24"/>
          <w:lang w:val="id-ID"/>
        </w:rPr>
        <w:t>252</w:t>
      </w:r>
      <w:r>
        <w:rPr>
          <w:sz w:val="24"/>
          <w:szCs w:val="24"/>
          <w:lang w:val="en-US"/>
        </w:rPr>
        <w:t xml:space="preserve"> hari dalam waktu </w:t>
      </w:r>
      <w:r>
        <w:rPr>
          <w:sz w:val="24"/>
          <w:szCs w:val="24"/>
          <w:lang w:val="id-ID"/>
        </w:rPr>
        <w:t>9</w:t>
      </w:r>
      <w:r>
        <w:rPr>
          <w:sz w:val="24"/>
          <w:szCs w:val="24"/>
          <w:lang w:val="en-US"/>
        </w:rPr>
        <w:t xml:space="preserve"> bulan </w:t>
      </w:r>
      <w:r>
        <w:rPr>
          <w:sz w:val="24"/>
          <w:szCs w:val="24"/>
          <w:lang w:val="id-ID"/>
        </w:rPr>
        <w:t>36</w:t>
      </w:r>
      <w:r>
        <w:rPr>
          <w:sz w:val="24"/>
          <w:szCs w:val="24"/>
          <w:lang w:val="en-US"/>
        </w:rPr>
        <w:t xml:space="preserve"> minggu. Kesimpulan untuk kurva </w:t>
      </w:r>
      <w:r>
        <w:rPr>
          <w:sz w:val="24"/>
          <w:szCs w:val="24"/>
          <w:lang w:val="id-ID"/>
        </w:rPr>
        <w:t>S</w:t>
      </w:r>
      <w:r>
        <w:rPr>
          <w:sz w:val="24"/>
          <w:szCs w:val="24"/>
          <w:lang w:val="en-US"/>
        </w:rPr>
        <w:t xml:space="preserve"> didalam </w:t>
      </w:r>
      <w:r>
        <w:rPr>
          <w:sz w:val="24"/>
          <w:szCs w:val="24"/>
          <w:lang w:val="id-ID"/>
        </w:rPr>
        <w:t xml:space="preserve">Tabel </w:t>
      </w:r>
      <w:r>
        <w:rPr>
          <w:sz w:val="24"/>
          <w:szCs w:val="24"/>
          <w:lang w:val="en-US"/>
        </w:rPr>
        <w:t>mingguan terdapat masing</w:t>
      </w:r>
      <w:r>
        <w:rPr>
          <w:sz w:val="24"/>
          <w:szCs w:val="24"/>
          <w:lang w:val="id-ID"/>
        </w:rPr>
        <w:t xml:space="preserve"> - masing</w:t>
      </w:r>
      <w:r>
        <w:rPr>
          <w:sz w:val="24"/>
          <w:szCs w:val="24"/>
          <w:lang w:val="en-US"/>
        </w:rPr>
        <w:t xml:space="preserve"> bobot pada item pekerjaan lebih mudah mengontrol kemajuan atau mundur presentase bobot yang dikejar dan sesuai tar</w:t>
      </w:r>
      <w:r>
        <w:rPr>
          <w:sz w:val="24"/>
          <w:szCs w:val="24"/>
          <w:lang w:val="id-ID"/>
        </w:rPr>
        <w:t>g</w:t>
      </w:r>
      <w:r>
        <w:rPr>
          <w:sz w:val="24"/>
          <w:szCs w:val="24"/>
          <w:lang w:val="en-US"/>
        </w:rPr>
        <w:t>et yang ditentukan.</w:t>
      </w:r>
    </w:p>
    <w:p w:rsidR="00CF72C9" w:rsidRDefault="00CF72C9" w:rsidP="00CF72C9">
      <w:pPr>
        <w:pStyle w:val="ListParagraph"/>
        <w:spacing w:line="360" w:lineRule="auto"/>
        <w:ind w:firstLine="417"/>
        <w:rPr>
          <w:sz w:val="24"/>
          <w:szCs w:val="24"/>
          <w:lang w:val="en-US"/>
        </w:rPr>
      </w:pPr>
    </w:p>
    <w:p w:rsidR="00CF72C9" w:rsidRDefault="00CF72C9" w:rsidP="00CF72C9">
      <w:pPr>
        <w:pStyle w:val="ListParagraph"/>
        <w:spacing w:line="360" w:lineRule="auto"/>
        <w:ind w:left="0" w:firstLine="420"/>
        <w:rPr>
          <w:b/>
          <w:bCs/>
          <w:sz w:val="24"/>
          <w:szCs w:val="24"/>
          <w:lang w:val="en-US"/>
        </w:rPr>
      </w:pPr>
      <w:r>
        <w:rPr>
          <w:b/>
          <w:bCs/>
          <w:sz w:val="24"/>
          <w:szCs w:val="24"/>
          <w:lang w:val="id-ID"/>
        </w:rPr>
        <w:t>4.7.2</w:t>
      </w:r>
      <w:r>
        <w:rPr>
          <w:sz w:val="24"/>
          <w:szCs w:val="24"/>
          <w:lang w:val="id-ID"/>
        </w:rPr>
        <w:t xml:space="preserve"> </w:t>
      </w:r>
      <w:r>
        <w:rPr>
          <w:b/>
          <w:bCs/>
          <w:sz w:val="24"/>
          <w:szCs w:val="24"/>
          <w:lang w:val="en-US"/>
        </w:rPr>
        <w:t>Microsoft Project</w:t>
      </w:r>
    </w:p>
    <w:p w:rsidR="00CF72C9" w:rsidRDefault="00CF72C9" w:rsidP="0039413E">
      <w:pPr>
        <w:pStyle w:val="ListParagraph"/>
        <w:snapToGrid w:val="0"/>
        <w:spacing w:line="360" w:lineRule="auto"/>
        <w:ind w:left="709" w:firstLine="567"/>
        <w:rPr>
          <w:sz w:val="24"/>
          <w:szCs w:val="24"/>
          <w:lang w:val="id-ID"/>
        </w:rPr>
      </w:pPr>
      <w:r>
        <w:rPr>
          <w:sz w:val="24"/>
          <w:szCs w:val="24"/>
          <w:lang w:val="en-US"/>
        </w:rPr>
        <w:t xml:space="preserve">Hasil dari Microsoft project  dimana secara otomatis tanggal maupun </w:t>
      </w:r>
      <w:r>
        <w:rPr>
          <w:sz w:val="24"/>
          <w:szCs w:val="24"/>
          <w:lang w:val="id-ID"/>
        </w:rPr>
        <w:tab/>
      </w:r>
      <w:r>
        <w:rPr>
          <w:sz w:val="24"/>
          <w:szCs w:val="24"/>
          <w:lang w:val="en-US"/>
        </w:rPr>
        <w:t xml:space="preserve">hari yang kita masukan langsung sescara otomatis </w:t>
      </w:r>
      <w:r>
        <w:rPr>
          <w:sz w:val="24"/>
          <w:szCs w:val="24"/>
          <w:lang w:val="id-ID"/>
        </w:rPr>
        <w:t>terlihat</w:t>
      </w:r>
      <w:r>
        <w:rPr>
          <w:sz w:val="24"/>
          <w:szCs w:val="24"/>
          <w:lang w:val="en-US"/>
        </w:rPr>
        <w:t xml:space="preserve">, untuk lama </w:t>
      </w:r>
      <w:r w:rsidR="0039413E">
        <w:rPr>
          <w:sz w:val="24"/>
          <w:szCs w:val="24"/>
          <w:lang w:val="en-US"/>
        </w:rPr>
        <w:t xml:space="preserve">waktu yang </w:t>
      </w:r>
      <w:r>
        <w:rPr>
          <w:sz w:val="24"/>
          <w:szCs w:val="24"/>
          <w:lang w:val="en-US"/>
        </w:rPr>
        <w:t xml:space="preserve">terdapat pada Microsoft project </w:t>
      </w:r>
      <w:r>
        <w:rPr>
          <w:sz w:val="24"/>
          <w:szCs w:val="24"/>
          <w:lang w:val="id-ID"/>
        </w:rPr>
        <w:t>.</w:t>
      </w:r>
    </w:p>
    <w:p w:rsidR="00CF72C9" w:rsidRDefault="00CF72C9" w:rsidP="00D13C68">
      <w:pPr>
        <w:spacing w:line="360" w:lineRule="auto"/>
        <w:ind w:left="709"/>
        <w:jc w:val="both"/>
      </w:pPr>
      <w:r>
        <w:t>Adapun manfaat kegunaan dalam membuat atau menyusun renca kerja, antara lain :</w:t>
      </w:r>
    </w:p>
    <w:p w:rsidR="00CF72C9" w:rsidRDefault="00CF72C9" w:rsidP="00CF72C9">
      <w:pPr>
        <w:spacing w:line="360" w:lineRule="auto"/>
        <w:ind w:firstLine="420"/>
        <w:jc w:val="both"/>
      </w:pPr>
    </w:p>
    <w:p w:rsidR="00CF72C9" w:rsidRDefault="0039413E" w:rsidP="00CF72C9">
      <w:pPr>
        <w:pStyle w:val="ListParagraph"/>
        <w:numPr>
          <w:ilvl w:val="0"/>
          <w:numId w:val="6"/>
        </w:numPr>
        <w:spacing w:line="360" w:lineRule="auto"/>
        <w:rPr>
          <w:sz w:val="24"/>
          <w:szCs w:val="24"/>
        </w:rPr>
      </w:pPr>
      <w:r>
        <w:rPr>
          <w:sz w:val="24"/>
          <w:szCs w:val="24"/>
          <w:lang w:val="en-US"/>
        </w:rPr>
        <w:t xml:space="preserve">  </w:t>
      </w:r>
      <w:r w:rsidR="00CF72C9">
        <w:rPr>
          <w:sz w:val="24"/>
          <w:szCs w:val="24"/>
        </w:rPr>
        <w:t>Sebagai alat kordinasi bagi pimpinan.</w:t>
      </w:r>
    </w:p>
    <w:p w:rsidR="00CF72C9" w:rsidRDefault="00CF72C9" w:rsidP="00CF72C9">
      <w:pPr>
        <w:pStyle w:val="ListParagraph"/>
        <w:numPr>
          <w:ilvl w:val="0"/>
          <w:numId w:val="6"/>
        </w:numPr>
        <w:spacing w:line="360" w:lineRule="auto"/>
        <w:rPr>
          <w:sz w:val="24"/>
          <w:szCs w:val="24"/>
        </w:rPr>
      </w:pPr>
      <w:r>
        <w:rPr>
          <w:sz w:val="24"/>
          <w:szCs w:val="24"/>
        </w:rPr>
        <w:t>Sebagai pedoman kerja bagi pelaksana, terutama dalam kaitannya  dengan batas waktu yang telah ditetapkan untuk setiap item pekerjaan.</w:t>
      </w:r>
    </w:p>
    <w:p w:rsidR="00CF72C9" w:rsidRDefault="0039413E" w:rsidP="00CF72C9">
      <w:pPr>
        <w:pStyle w:val="ListParagraph"/>
        <w:numPr>
          <w:ilvl w:val="0"/>
          <w:numId w:val="6"/>
        </w:numPr>
        <w:spacing w:line="360" w:lineRule="auto"/>
        <w:rPr>
          <w:sz w:val="24"/>
          <w:szCs w:val="24"/>
        </w:rPr>
      </w:pPr>
      <w:r>
        <w:rPr>
          <w:sz w:val="24"/>
          <w:szCs w:val="24"/>
          <w:lang w:val="en-US"/>
        </w:rPr>
        <w:t xml:space="preserve">   </w:t>
      </w:r>
      <w:r w:rsidR="00CF72C9">
        <w:rPr>
          <w:sz w:val="24"/>
          <w:szCs w:val="24"/>
        </w:rPr>
        <w:t>Sebagai penilaian kemajuan pekerjaan, yaitu ketepatan waktu dari setiap item kegiatan dilapangan dapat dipantau dari rencana pelaksanaan dengan realisasi pelaksanaan dilapangan.</w:t>
      </w:r>
    </w:p>
    <w:p w:rsidR="00CF72C9" w:rsidRDefault="00CF72C9" w:rsidP="00CF72C9">
      <w:pPr>
        <w:pStyle w:val="ListParagraph"/>
        <w:numPr>
          <w:ilvl w:val="0"/>
          <w:numId w:val="6"/>
        </w:numPr>
        <w:spacing w:line="360" w:lineRule="auto"/>
        <w:rPr>
          <w:sz w:val="24"/>
          <w:szCs w:val="24"/>
        </w:rPr>
      </w:pPr>
      <w:r>
        <w:rPr>
          <w:sz w:val="24"/>
          <w:szCs w:val="24"/>
        </w:rPr>
        <w:t>Sebagai evaluasi pekerjaan, untuk menentukan rencana selanjutnya, dari pembandingan rencana dan realisasi.</w:t>
      </w:r>
      <w:r>
        <w:rPr>
          <w:sz w:val="24"/>
          <w:szCs w:val="24"/>
          <w:lang w:val="en-US"/>
        </w:rPr>
        <w:t xml:space="preserve"> </w:t>
      </w:r>
      <w:r>
        <w:rPr>
          <w:b/>
          <w:i/>
          <w:sz w:val="24"/>
          <w:szCs w:val="24"/>
        </w:rPr>
        <w:t>(Wulfram I. ervianto, 2002)</w:t>
      </w:r>
    </w:p>
    <w:p w:rsidR="00CF72C9" w:rsidRDefault="00CF72C9" w:rsidP="00CF72C9">
      <w:pPr>
        <w:pStyle w:val="ListParagraph"/>
        <w:snapToGrid w:val="0"/>
        <w:spacing w:line="360" w:lineRule="auto"/>
        <w:ind w:left="0" w:firstLine="420"/>
        <w:rPr>
          <w:sz w:val="24"/>
          <w:szCs w:val="24"/>
          <w:lang w:val="en-US"/>
        </w:rPr>
      </w:pPr>
      <w:r>
        <w:rPr>
          <w:sz w:val="24"/>
          <w:szCs w:val="24"/>
        </w:rPr>
        <w:t>Dalam penyusunan rencana kerja diperlukan presentase bobot setiap item pekerjaan, presentase pekerjaan didapat dari harga per item pekerjaan dibagi harga total dan dikali dengan 100 %.</w:t>
      </w:r>
    </w:p>
    <w:p w:rsidR="00752C94" w:rsidRDefault="00752C94" w:rsidP="00CF72C9">
      <w:pPr>
        <w:pStyle w:val="ListParagraph"/>
        <w:snapToGrid w:val="0"/>
        <w:spacing w:line="360" w:lineRule="auto"/>
        <w:ind w:left="0" w:firstLine="420"/>
        <w:rPr>
          <w:sz w:val="24"/>
          <w:szCs w:val="24"/>
          <w:lang w:val="en-US"/>
        </w:rPr>
      </w:pPr>
    </w:p>
    <w:p w:rsidR="00731BC9" w:rsidRDefault="00731BC9" w:rsidP="00CC7CF0">
      <w:pPr>
        <w:spacing w:line="360" w:lineRule="auto"/>
        <w:jc w:val="center"/>
        <w:rPr>
          <w:b/>
          <w:bCs/>
          <w:sz w:val="28"/>
          <w:szCs w:val="28"/>
        </w:rPr>
      </w:pPr>
      <w:r>
        <w:rPr>
          <w:b/>
          <w:bCs/>
          <w:sz w:val="28"/>
          <w:szCs w:val="28"/>
        </w:rPr>
        <w:lastRenderedPageBreak/>
        <w:t>BAB V</w:t>
      </w:r>
    </w:p>
    <w:p w:rsidR="00731BC9" w:rsidRDefault="00731BC9" w:rsidP="00CC7CF0">
      <w:pPr>
        <w:spacing w:line="360" w:lineRule="auto"/>
        <w:jc w:val="center"/>
        <w:rPr>
          <w:b/>
          <w:bCs/>
          <w:sz w:val="28"/>
          <w:szCs w:val="28"/>
        </w:rPr>
      </w:pPr>
      <w:r>
        <w:rPr>
          <w:b/>
          <w:bCs/>
          <w:sz w:val="28"/>
          <w:szCs w:val="28"/>
        </w:rPr>
        <w:t>PENUTUP</w:t>
      </w:r>
    </w:p>
    <w:p w:rsidR="00731BC9" w:rsidRDefault="00731BC9" w:rsidP="00CC7CF0">
      <w:pPr>
        <w:spacing w:line="360" w:lineRule="auto"/>
        <w:jc w:val="both"/>
        <w:rPr>
          <w:b/>
          <w:bCs/>
        </w:rPr>
      </w:pPr>
      <w:r>
        <w:rPr>
          <w:b/>
          <w:bCs/>
        </w:rPr>
        <w:t>5.1 KESIMPULAN</w:t>
      </w:r>
    </w:p>
    <w:p w:rsidR="00731BC9" w:rsidRDefault="00731BC9" w:rsidP="0037518D">
      <w:pPr>
        <w:widowControl w:val="0"/>
        <w:autoSpaceDE w:val="0"/>
        <w:autoSpaceDN w:val="0"/>
        <w:spacing w:line="360" w:lineRule="auto"/>
        <w:ind w:firstLine="420"/>
        <w:jc w:val="both"/>
      </w:pPr>
      <w:r>
        <w:t xml:space="preserve">Dari hasil studi literatur dan analisa data dalam rangka mengkaji, dan membandingkan </w:t>
      </w:r>
      <w:r>
        <w:rPr>
          <w:lang w:val="id-ID"/>
        </w:rPr>
        <w:t xml:space="preserve">Kedua </w:t>
      </w:r>
      <w:r>
        <w:t>metode perencanaan dan penjadwalan proyek konstruksi yang telah dilakukan, diperoleh kesimpulan sebagai berikut :</w:t>
      </w:r>
    </w:p>
    <w:p w:rsidR="0039413E" w:rsidRDefault="0039413E" w:rsidP="0037518D">
      <w:pPr>
        <w:widowControl w:val="0"/>
        <w:autoSpaceDE w:val="0"/>
        <w:autoSpaceDN w:val="0"/>
        <w:spacing w:line="360" w:lineRule="auto"/>
        <w:ind w:firstLine="420"/>
        <w:jc w:val="both"/>
      </w:pPr>
    </w:p>
    <w:p w:rsidR="00731BC9" w:rsidRDefault="00731BC9" w:rsidP="0037518D">
      <w:pPr>
        <w:widowControl w:val="0"/>
        <w:autoSpaceDE w:val="0"/>
        <w:autoSpaceDN w:val="0"/>
        <w:spacing w:line="360" w:lineRule="auto"/>
        <w:jc w:val="both"/>
        <w:rPr>
          <w:lang w:val="id-ID"/>
        </w:rPr>
      </w:pPr>
      <w:r>
        <w:rPr>
          <w:lang w:val="id-ID"/>
        </w:rPr>
        <w:t>1.</w:t>
      </w:r>
      <w:r>
        <w:rPr>
          <w:lang w:val="id-ID"/>
        </w:rPr>
        <w:tab/>
        <w:t>Dimana dari hasil analisa kedua metode Microsoft Project dan Kurva S yang sudah di buat di dapatkan hasil Metode yang lebih Efektif pada Penjadwalan Waktu Yaitu dengan menggunakan microsoft project,  Karena :</w:t>
      </w:r>
    </w:p>
    <w:p w:rsidR="00731BC9" w:rsidRDefault="00731BC9" w:rsidP="0037518D">
      <w:pPr>
        <w:widowControl w:val="0"/>
        <w:autoSpaceDE w:val="0"/>
        <w:autoSpaceDN w:val="0"/>
        <w:spacing w:line="360" w:lineRule="auto"/>
        <w:ind w:firstLine="420"/>
        <w:jc w:val="both"/>
        <w:rPr>
          <w:lang w:val="id-ID"/>
        </w:rPr>
      </w:pPr>
      <w:r>
        <w:rPr>
          <w:lang w:val="id-ID"/>
        </w:rPr>
        <w:t xml:space="preserve">-  MS Project </w:t>
      </w:r>
      <w:r>
        <w:rPr>
          <w:iCs/>
        </w:rPr>
        <w:t>b</w:t>
      </w:r>
      <w:r>
        <w:t>ersifat visual, sederhana dan mudah untuk dimengerti</w:t>
      </w:r>
      <w:r>
        <w:rPr>
          <w:lang w:val="id-ID"/>
        </w:rPr>
        <w:t>.</w:t>
      </w:r>
    </w:p>
    <w:p w:rsidR="00731BC9" w:rsidRDefault="00731BC9" w:rsidP="0037518D">
      <w:pPr>
        <w:widowControl w:val="0"/>
        <w:autoSpaceDE w:val="0"/>
        <w:autoSpaceDN w:val="0"/>
        <w:spacing w:line="360" w:lineRule="auto"/>
        <w:ind w:firstLine="420"/>
        <w:jc w:val="both"/>
        <w:rPr>
          <w:lang w:val="id-ID"/>
        </w:rPr>
      </w:pPr>
      <w:r>
        <w:rPr>
          <w:lang w:val="id-ID"/>
        </w:rPr>
        <w:t>-  Lebih Mudah Mengetahui durasi Pekerjaan.</w:t>
      </w:r>
    </w:p>
    <w:p w:rsidR="00731BC9" w:rsidRDefault="00731BC9" w:rsidP="0037518D">
      <w:pPr>
        <w:widowControl w:val="0"/>
        <w:autoSpaceDE w:val="0"/>
        <w:autoSpaceDN w:val="0"/>
        <w:spacing w:line="360" w:lineRule="auto"/>
        <w:ind w:firstLine="420"/>
        <w:jc w:val="both"/>
        <w:rPr>
          <w:lang w:val="id-ID"/>
        </w:rPr>
      </w:pPr>
      <w:r>
        <w:rPr>
          <w:lang w:val="id-ID"/>
        </w:rPr>
        <w:t>-  Dapat Mengetahui Lintasan Kritis</w:t>
      </w:r>
    </w:p>
    <w:p w:rsidR="00731BC9" w:rsidRDefault="00731BC9" w:rsidP="0037518D">
      <w:pPr>
        <w:widowControl w:val="0"/>
        <w:autoSpaceDE w:val="0"/>
        <w:autoSpaceDN w:val="0"/>
        <w:spacing w:line="360" w:lineRule="auto"/>
        <w:jc w:val="both"/>
      </w:pPr>
      <w:r>
        <w:rPr>
          <w:lang w:val="id-ID"/>
        </w:rPr>
        <w:t>2.</w:t>
      </w:r>
      <w:r>
        <w:rPr>
          <w:lang w:val="id-ID"/>
        </w:rPr>
        <w:tab/>
        <w:t xml:space="preserve">Namun </w:t>
      </w:r>
      <w:r>
        <w:t xml:space="preserve">Dari kelebihan </w:t>
      </w:r>
      <w:r>
        <w:rPr>
          <w:lang w:val="id-ID"/>
        </w:rPr>
        <w:t>Ms Project itu Sendiri</w:t>
      </w:r>
      <w:r>
        <w:t xml:space="preserve">, penyedia jasa konstruksi dan </w:t>
      </w:r>
      <w:r>
        <w:rPr>
          <w:i/>
        </w:rPr>
        <w:t xml:space="preserve">owner </w:t>
      </w:r>
      <w:r>
        <w:t xml:space="preserve">sebaiknya minimal dapat mengetahui dan menerapkan metode </w:t>
      </w:r>
      <w:r>
        <w:rPr>
          <w:b/>
          <w:bCs/>
          <w:i/>
        </w:rPr>
        <w:t>Bar - Chart</w:t>
      </w:r>
      <w:r>
        <w:rPr>
          <w:i/>
        </w:rPr>
        <w:t xml:space="preserve"> </w:t>
      </w:r>
      <w:r>
        <w:t xml:space="preserve">dan </w:t>
      </w:r>
      <w:r>
        <w:rPr>
          <w:b/>
          <w:bCs/>
          <w:i/>
          <w:iCs/>
          <w:lang w:val="id-ID"/>
        </w:rPr>
        <w:t>Kurva S</w:t>
      </w:r>
      <w:r>
        <w:rPr>
          <w:b/>
          <w:bCs/>
          <w:i/>
          <w:iCs/>
        </w:rPr>
        <w:t xml:space="preserve"> </w:t>
      </w:r>
      <w:r>
        <w:t xml:space="preserve">sehingga dapat mengetahui </w:t>
      </w:r>
      <w:r>
        <w:rPr>
          <w:lang w:val="id-ID"/>
        </w:rPr>
        <w:t xml:space="preserve">Kemajuan </w:t>
      </w:r>
      <w:r>
        <w:t>proyek</w:t>
      </w:r>
      <w:r>
        <w:rPr>
          <w:lang w:val="id-ID"/>
        </w:rPr>
        <w:t xml:space="preserve"> di Lapangan </w:t>
      </w:r>
      <w:r>
        <w:t xml:space="preserve">. </w:t>
      </w:r>
    </w:p>
    <w:p w:rsidR="00731BC9" w:rsidRDefault="00731BC9" w:rsidP="0037518D">
      <w:pPr>
        <w:widowControl w:val="0"/>
        <w:spacing w:line="360" w:lineRule="auto"/>
        <w:ind w:left="843" w:hangingChars="350" w:hanging="843"/>
        <w:jc w:val="both"/>
        <w:rPr>
          <w:b/>
          <w:bCs/>
        </w:rPr>
      </w:pPr>
    </w:p>
    <w:p w:rsidR="00731BC9" w:rsidRDefault="00731BC9" w:rsidP="0037518D">
      <w:pPr>
        <w:widowControl w:val="0"/>
        <w:spacing w:line="360" w:lineRule="auto"/>
        <w:ind w:left="843" w:hangingChars="350" w:hanging="843"/>
        <w:jc w:val="both"/>
        <w:rPr>
          <w:b/>
          <w:bCs/>
        </w:rPr>
      </w:pPr>
      <w:r>
        <w:rPr>
          <w:b/>
          <w:bCs/>
        </w:rPr>
        <w:t>5.2 SARAN</w:t>
      </w:r>
    </w:p>
    <w:p w:rsidR="00731BC9" w:rsidRDefault="00731BC9" w:rsidP="0037518D">
      <w:pPr>
        <w:widowControl w:val="0"/>
        <w:autoSpaceDE w:val="0"/>
        <w:autoSpaceDN w:val="0"/>
        <w:spacing w:line="360" w:lineRule="auto"/>
        <w:ind w:firstLine="420"/>
        <w:jc w:val="both"/>
      </w:pPr>
      <w:r>
        <w:t>Mengingat batasan-batasan yang ada dalam penelitian ini, dari analisis data dan pembahasan hasil serta kesimpulan yang telah dikemukakan di atas, maka perlu dilakukan tindak lanjut sebagai berikut :</w:t>
      </w:r>
    </w:p>
    <w:p w:rsidR="00731BC9" w:rsidRDefault="00731BC9" w:rsidP="0039413E">
      <w:pPr>
        <w:widowControl w:val="0"/>
        <w:numPr>
          <w:ilvl w:val="0"/>
          <w:numId w:val="3"/>
        </w:numPr>
        <w:autoSpaceDE w:val="0"/>
        <w:autoSpaceDN w:val="0"/>
        <w:spacing w:line="360" w:lineRule="auto"/>
        <w:ind w:left="567" w:hanging="567"/>
        <w:jc w:val="both"/>
      </w:pPr>
      <w:r>
        <w:rPr>
          <w:iCs/>
        </w:rPr>
        <w:t>Metode</w:t>
      </w:r>
      <w:r>
        <w:rPr>
          <w:b/>
          <w:bCs/>
          <w:i/>
        </w:rPr>
        <w:t xml:space="preserve"> </w:t>
      </w:r>
      <w:r>
        <w:rPr>
          <w:iCs/>
        </w:rPr>
        <w:t xml:space="preserve">Bagan Balok </w:t>
      </w:r>
      <w:r>
        <w:rPr>
          <w:b/>
          <w:bCs/>
          <w:i/>
        </w:rPr>
        <w:t>( Bar - Chart ).</w:t>
      </w:r>
      <w:r>
        <w:rPr>
          <w:i/>
        </w:rPr>
        <w:t xml:space="preserve"> </w:t>
      </w:r>
      <w:r>
        <w:rPr>
          <w:iCs/>
        </w:rPr>
        <w:t>Memiliki kekura</w:t>
      </w:r>
      <w:r>
        <w:rPr>
          <w:iCs/>
          <w:lang w:val="id-ID"/>
        </w:rPr>
        <w:t>n</w:t>
      </w:r>
      <w:r>
        <w:rPr>
          <w:iCs/>
        </w:rPr>
        <w:t xml:space="preserve">gan, </w:t>
      </w:r>
      <w:r w:rsidR="0039413E">
        <w:t xml:space="preserve">tidak dapat </w:t>
      </w:r>
      <w:r>
        <w:t xml:space="preserve">menunjukkan secara spesifik </w:t>
      </w:r>
      <w:r>
        <w:tab/>
        <w:t xml:space="preserve">hubungan logika </w:t>
      </w:r>
      <w:r w:rsidR="0039413E">
        <w:t xml:space="preserve">ketergantungan antar kegiatan </w:t>
      </w:r>
      <w:r>
        <w:t>serta tidak dapat mendeteksi secara langsung</w:t>
      </w:r>
      <w:r>
        <w:rPr>
          <w:lang w:val="id-ID"/>
        </w:rPr>
        <w:t xml:space="preserve"> </w:t>
      </w:r>
      <w:r>
        <w:t>kegiatan</w:t>
      </w:r>
      <w:r>
        <w:rPr>
          <w:lang w:val="id-ID"/>
        </w:rPr>
        <w:t xml:space="preserve"> </w:t>
      </w:r>
      <w:r>
        <w:t>yang</w:t>
      </w:r>
      <w:r>
        <w:rPr>
          <w:lang w:val="id-ID"/>
        </w:rPr>
        <w:t xml:space="preserve"> </w:t>
      </w:r>
      <w:r>
        <w:t>mengalami</w:t>
      </w:r>
      <w:r w:rsidR="0039413E">
        <w:t xml:space="preserve"> </w:t>
      </w:r>
      <w:r>
        <w:t>gangguan dalam penjadwalan proyek.</w:t>
      </w:r>
    </w:p>
    <w:p w:rsidR="00731BC9" w:rsidRDefault="00731BC9" w:rsidP="0037518D">
      <w:pPr>
        <w:widowControl w:val="0"/>
        <w:autoSpaceDE w:val="0"/>
        <w:autoSpaceDN w:val="0"/>
        <w:spacing w:line="360" w:lineRule="auto"/>
        <w:ind w:left="420" w:hanging="420"/>
        <w:jc w:val="both"/>
      </w:pPr>
      <w:r>
        <w:rPr>
          <w:lang w:val="id-ID"/>
        </w:rPr>
        <w:t>2</w:t>
      </w:r>
      <w:r>
        <w:t>.</w:t>
      </w:r>
      <w:r>
        <w:tab/>
        <w:t xml:space="preserve">Dari kekurangan masing metode di atas, maka penyedia jasa konstruksi dan </w:t>
      </w:r>
      <w:r>
        <w:rPr>
          <w:i/>
        </w:rPr>
        <w:t xml:space="preserve">owner </w:t>
      </w:r>
      <w:r>
        <w:t>sebaiknya dapat</w:t>
      </w:r>
      <w:r>
        <w:rPr>
          <w:lang w:val="id-ID"/>
        </w:rPr>
        <w:t xml:space="preserve"> Juga</w:t>
      </w:r>
      <w:r>
        <w:t xml:space="preserve"> mengetahui dan menerapkan metode</w:t>
      </w:r>
      <w:r>
        <w:rPr>
          <w:lang w:val="id-ID"/>
        </w:rPr>
        <w:t xml:space="preserve"> lain Seperti Metode AOA </w:t>
      </w:r>
      <w:r>
        <w:rPr>
          <w:i/>
          <w:iCs/>
          <w:lang w:val="id-ID"/>
        </w:rPr>
        <w:t xml:space="preserve">(ACTIVITY ON ARRAW) </w:t>
      </w:r>
      <w:r>
        <w:rPr>
          <w:lang w:val="id-ID"/>
        </w:rPr>
        <w:t>Guna Mengetahui Kemajuan Proyek dilapangan,</w:t>
      </w:r>
    </w:p>
    <w:sectPr w:rsidR="00731BC9" w:rsidSect="00684125">
      <w:footerReference w:type="default" r:id="rId14"/>
      <w:pgSz w:w="12242" w:h="16976" w:code="9"/>
      <w:pgMar w:top="2291" w:right="1741" w:bottom="2291" w:left="2308" w:header="720" w:footer="720" w:gutter="0"/>
      <w:pgNumType w:start="18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430" w:rsidRDefault="00A70430" w:rsidP="00CF72C9">
      <w:r>
        <w:separator/>
      </w:r>
    </w:p>
  </w:endnote>
  <w:endnote w:type="continuationSeparator" w:id="1">
    <w:p w:rsidR="00A70430" w:rsidRDefault="00A70430" w:rsidP="00CF72C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125" w:rsidRDefault="00684125">
    <w:pPr>
      <w:pStyle w:val="Footer"/>
      <w:jc w:val="right"/>
    </w:pPr>
    <w:fldSimple w:instr=" PAGE   \* MERGEFORMAT ">
      <w:r>
        <w:rPr>
          <w:noProof/>
        </w:rPr>
        <w:t>185</w:t>
      </w:r>
    </w:fldSimple>
  </w:p>
  <w:p w:rsidR="00684125" w:rsidRDefault="006841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430" w:rsidRDefault="00A70430" w:rsidP="00CF72C9">
      <w:r>
        <w:separator/>
      </w:r>
    </w:p>
  </w:footnote>
  <w:footnote w:type="continuationSeparator" w:id="1">
    <w:p w:rsidR="00A70430" w:rsidRDefault="00A70430" w:rsidP="00CF72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singleLevel"/>
    <w:tmpl w:val="00000000"/>
    <w:lvl w:ilvl="0">
      <w:start w:val="1"/>
      <w:numFmt w:val="bullet"/>
      <w:lvlText w:val=""/>
      <w:lvlJc w:val="left"/>
      <w:pPr>
        <w:tabs>
          <w:tab w:val="num" w:pos="420"/>
        </w:tabs>
        <w:ind w:left="420" w:hanging="420"/>
      </w:pPr>
      <w:rPr>
        <w:rFonts w:ascii="Wingdings" w:hAnsi="Wingdings" w:hint="default"/>
      </w:rPr>
    </w:lvl>
  </w:abstractNum>
  <w:abstractNum w:abstractNumId="1">
    <w:nsid w:val="00000001"/>
    <w:multiLevelType w:val="singleLevel"/>
    <w:tmpl w:val="00000001"/>
    <w:lvl w:ilvl="0">
      <w:start w:val="1"/>
      <w:numFmt w:val="decimal"/>
      <w:lvlText w:val="%1."/>
      <w:lvlJc w:val="left"/>
    </w:lvl>
  </w:abstractNum>
  <w:abstractNum w:abstractNumId="2">
    <w:nsid w:val="00000004"/>
    <w:multiLevelType w:val="multilevel"/>
    <w:tmpl w:val="00000004"/>
    <w:lvl w:ilvl="0">
      <w:start w:val="1"/>
      <w:numFmt w:val="lowerLetter"/>
      <w:lvlText w:val="%1."/>
      <w:lvlJc w:val="left"/>
      <w:pPr>
        <w:ind w:left="2340" w:hanging="360"/>
      </w:pPr>
      <w:rPr>
        <w:rFonts w:hint="default"/>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3">
    <w:nsid w:val="00000009"/>
    <w:multiLevelType w:val="singleLevel"/>
    <w:tmpl w:val="0409000D"/>
    <w:lvl w:ilvl="0">
      <w:start w:val="1"/>
      <w:numFmt w:val="bullet"/>
      <w:lvlText w:val=""/>
      <w:lvlJc w:val="left"/>
      <w:pPr>
        <w:ind w:left="360" w:hanging="360"/>
      </w:pPr>
      <w:rPr>
        <w:rFonts w:ascii="Wingdings" w:hAnsi="Wingdings" w:hint="default"/>
      </w:rPr>
    </w:lvl>
  </w:abstractNum>
  <w:abstractNum w:abstractNumId="4">
    <w:nsid w:val="0000000B"/>
    <w:multiLevelType w:val="singleLevel"/>
    <w:tmpl w:val="0409000D"/>
    <w:lvl w:ilvl="0">
      <w:start w:val="1"/>
      <w:numFmt w:val="bullet"/>
      <w:lvlText w:val=""/>
      <w:lvlJc w:val="left"/>
      <w:pPr>
        <w:ind w:left="720" w:hanging="360"/>
      </w:pPr>
      <w:rPr>
        <w:rFonts w:ascii="Wingdings" w:hAnsi="Wingdings" w:hint="default"/>
      </w:rPr>
    </w:lvl>
  </w:abstractNum>
  <w:abstractNum w:abstractNumId="5">
    <w:nsid w:val="00000010"/>
    <w:multiLevelType w:val="singleLevel"/>
    <w:tmpl w:val="00000010"/>
    <w:lvl w:ilvl="0">
      <w:start w:val="1"/>
      <w:numFmt w:val="decimal"/>
      <w:lvlText w:val="%1."/>
      <w:lvlJc w:val="left"/>
      <w:pPr>
        <w:tabs>
          <w:tab w:val="num" w:pos="425"/>
        </w:tabs>
        <w:ind w:left="425" w:hanging="425"/>
      </w:pPr>
      <w:rPr>
        <w:rFonts w:hint="default"/>
      </w:rPr>
    </w:lvl>
  </w:abstractNum>
  <w:abstractNum w:abstractNumId="6">
    <w:nsid w:val="122C6710"/>
    <w:multiLevelType w:val="multilevel"/>
    <w:tmpl w:val="279838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99B3A5B"/>
    <w:multiLevelType w:val="hybridMultilevel"/>
    <w:tmpl w:val="F6608C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A2329D"/>
    <w:multiLevelType w:val="hybridMultilevel"/>
    <w:tmpl w:val="E1CAC4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8"/>
  </w:num>
  <w:num w:numId="5">
    <w:abstractNumId w:val="7"/>
  </w:num>
  <w:num w:numId="6">
    <w:abstractNumId w:val="2"/>
  </w:num>
  <w:num w:numId="7">
    <w:abstractNumId w:val="6"/>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20"/>
  <w:characterSpacingControl w:val="doNotCompress"/>
  <w:doNotValidateAgainstSchema/>
  <w:doNotDemarcateInvalidXml/>
  <w:footnotePr>
    <w:footnote w:id="0"/>
    <w:footnote w:id="1"/>
  </w:footnotePr>
  <w:endnotePr>
    <w:endnote w:id="0"/>
    <w:endnote w:id="1"/>
  </w:endnotePr>
  <w:compat>
    <w:spaceForUL/>
    <w:doNotLeaveBackslashAlone/>
  </w:compat>
  <w:rsids>
    <w:rsidRoot w:val="00172A27"/>
    <w:rsid w:val="00005D78"/>
    <w:rsid w:val="0037518D"/>
    <w:rsid w:val="0039413E"/>
    <w:rsid w:val="00684125"/>
    <w:rsid w:val="00731BC9"/>
    <w:rsid w:val="00752C94"/>
    <w:rsid w:val="00823F03"/>
    <w:rsid w:val="00897C1E"/>
    <w:rsid w:val="00A13856"/>
    <w:rsid w:val="00A70430"/>
    <w:rsid w:val="00AA5DB5"/>
    <w:rsid w:val="00CC7CF0"/>
    <w:rsid w:val="00CF72C9"/>
    <w:rsid w:val="00D13C68"/>
    <w:rsid w:val="00DB1F0F"/>
    <w:rsid w:val="00DC3A1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rPr>
      <w:rFonts w:ascii="Tahoma" w:hAnsi="Tahoma" w:cs="Tahoma"/>
      <w:sz w:val="16"/>
      <w:szCs w:val="16"/>
    </w:rPr>
  </w:style>
  <w:style w:type="paragraph" w:styleId="BalloonText">
    <w:name w:val="Balloon Text"/>
    <w:basedOn w:val="Normal"/>
    <w:link w:val="BalloonTextChar"/>
    <w:rPr>
      <w:rFonts w:ascii="Tahoma" w:hAnsi="Tahoma" w:cs="Tahoma"/>
      <w:sz w:val="16"/>
      <w:szCs w:val="16"/>
    </w:rPr>
  </w:style>
  <w:style w:type="paragraph" w:styleId="Header">
    <w:name w:val="header"/>
    <w:basedOn w:val="Normal"/>
    <w:link w:val="HeaderChar"/>
    <w:uiPriority w:val="99"/>
    <w:unhideWhenUsed/>
    <w:rsid w:val="00CF72C9"/>
    <w:pPr>
      <w:tabs>
        <w:tab w:val="center" w:pos="4680"/>
        <w:tab w:val="right" w:pos="9360"/>
      </w:tabs>
    </w:pPr>
  </w:style>
  <w:style w:type="character" w:customStyle="1" w:styleId="HeaderChar">
    <w:name w:val="Header Char"/>
    <w:link w:val="Header"/>
    <w:uiPriority w:val="99"/>
    <w:rsid w:val="00CF72C9"/>
    <w:rPr>
      <w:sz w:val="24"/>
      <w:szCs w:val="24"/>
    </w:rPr>
  </w:style>
  <w:style w:type="paragraph" w:styleId="Footer">
    <w:name w:val="footer"/>
    <w:basedOn w:val="Normal"/>
    <w:link w:val="FooterChar"/>
    <w:uiPriority w:val="99"/>
    <w:unhideWhenUsed/>
    <w:rsid w:val="00CF72C9"/>
    <w:pPr>
      <w:tabs>
        <w:tab w:val="center" w:pos="4680"/>
        <w:tab w:val="right" w:pos="9360"/>
      </w:tabs>
    </w:pPr>
  </w:style>
  <w:style w:type="character" w:customStyle="1" w:styleId="FooterChar">
    <w:name w:val="Footer Char"/>
    <w:link w:val="Footer"/>
    <w:uiPriority w:val="99"/>
    <w:rsid w:val="00CF72C9"/>
    <w:rPr>
      <w:sz w:val="24"/>
      <w:szCs w:val="24"/>
    </w:rPr>
  </w:style>
  <w:style w:type="character" w:customStyle="1" w:styleId="ListParagraphChar">
    <w:name w:val="List Paragraph Char"/>
    <w:link w:val="ListParagraph"/>
    <w:rsid w:val="00CF72C9"/>
    <w:rPr>
      <w:lang w:val="id-ID"/>
    </w:rPr>
  </w:style>
  <w:style w:type="paragraph" w:styleId="ListParagraph">
    <w:name w:val="List Paragraph"/>
    <w:basedOn w:val="Normal"/>
    <w:link w:val="ListParagraphChar"/>
    <w:qFormat/>
    <w:rsid w:val="00CF72C9"/>
    <w:pPr>
      <w:spacing w:after="200" w:line="276" w:lineRule="auto"/>
      <w:ind w:left="720"/>
      <w:contextualSpacing/>
      <w:jc w:val="both"/>
    </w:pPr>
    <w:rPr>
      <w:sz w:val="20"/>
      <w:szCs w:val="20"/>
      <w:lang w:val="id-ID"/>
    </w:rPr>
  </w:style>
</w:styles>
</file>

<file path=word/webSettings.xml><?xml version="1.0" encoding="utf-8"?>
<w:webSettings xmlns:r="http://schemas.openxmlformats.org/officeDocument/2006/relationships" xmlns:w="http://schemas.openxmlformats.org/wordprocessingml/2006/main">
  <w:encoding w:val="utf-8"/>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2439</Words>
  <Characters>13905</Characters>
  <Application>Microsoft Office Word</Application>
  <DocSecurity>0</DocSecurity>
  <PresentationFormat/>
  <Lines>115</Lines>
  <Paragraphs>32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KERUSAKAN PADA LAPIS PERMUKAAN ASPAL</vt:lpstr>
    </vt:vector>
  </TitlesOfParts>
  <Company/>
  <LinksUpToDate>false</LinksUpToDate>
  <CharactersWithSpaces>16312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KERUSAKAN PADA LAPIS PERMUKAAN ASPAL</dc:title>
  <dc:creator>XPDC</dc:creator>
  <cp:lastModifiedBy>PRODI TEKNIK</cp:lastModifiedBy>
  <cp:revision>2</cp:revision>
  <cp:lastPrinted>2015-09-12T04:47:00Z</cp:lastPrinted>
  <dcterms:created xsi:type="dcterms:W3CDTF">2017-07-04T05:47:00Z</dcterms:created>
  <dcterms:modified xsi:type="dcterms:W3CDTF">2017-07-04T05:47:00Z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1033-9.1.0.4088</vt:lpwstr>
  </property>
</Properties>
</file>