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4CB" w:rsidRPr="001814CB" w:rsidRDefault="001814CB" w:rsidP="001814CB">
      <w:pPr>
        <w:autoSpaceDE w:val="0"/>
        <w:autoSpaceDN w:val="0"/>
        <w:adjustRightInd w:val="0"/>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lang w:val="en-US"/>
        </w:rPr>
        <w:t xml:space="preserve">PENGARUH VOLUME </w:t>
      </w:r>
      <w:r w:rsidR="001917BF" w:rsidRPr="00230C12">
        <w:rPr>
          <w:rFonts w:ascii="Times New Roman" w:hAnsi="Times New Roman" w:cs="Times New Roman"/>
          <w:b/>
          <w:bCs/>
          <w:sz w:val="32"/>
          <w:szCs w:val="32"/>
        </w:rPr>
        <w:t xml:space="preserve">LALU LINTAS TERHADAP </w:t>
      </w:r>
    </w:p>
    <w:p w:rsidR="001917BF" w:rsidRPr="001814CB" w:rsidRDefault="001814CB" w:rsidP="001814CB">
      <w:pPr>
        <w:autoSpaceDE w:val="0"/>
        <w:autoSpaceDN w:val="0"/>
        <w:adjustRightInd w:val="0"/>
        <w:spacing w:after="0" w:line="240" w:lineRule="auto"/>
        <w:jc w:val="center"/>
        <w:rPr>
          <w:rFonts w:ascii="Times New Roman" w:hAnsi="Times New Roman" w:cs="Times New Roman"/>
          <w:b/>
          <w:bCs/>
          <w:sz w:val="32"/>
          <w:szCs w:val="32"/>
          <w:lang w:val="en-US"/>
        </w:rPr>
      </w:pPr>
      <w:r>
        <w:rPr>
          <w:rFonts w:ascii="Times New Roman" w:hAnsi="Times New Roman" w:cs="Times New Roman"/>
          <w:b/>
          <w:bCs/>
          <w:sz w:val="32"/>
          <w:szCs w:val="32"/>
          <w:lang w:val="en-US"/>
        </w:rPr>
        <w:t>TINGKAT KBISINGAN PADA JALAN Dr. SOETOMO</w:t>
      </w:r>
    </w:p>
    <w:p w:rsidR="005F5E09" w:rsidRDefault="005F5E09" w:rsidP="003A0854">
      <w:pPr>
        <w:pStyle w:val="Heading2"/>
        <w:rPr>
          <w:szCs w:val="24"/>
        </w:rPr>
      </w:pPr>
    </w:p>
    <w:p w:rsidR="001814CB" w:rsidRPr="001814CB" w:rsidRDefault="001814CB" w:rsidP="001814CB">
      <w:pPr>
        <w:rPr>
          <w:lang w:val="en-US"/>
        </w:rPr>
      </w:pPr>
    </w:p>
    <w:p w:rsidR="003A0854" w:rsidRPr="00902CED" w:rsidRDefault="001814CB" w:rsidP="003A0854">
      <w:pPr>
        <w:pStyle w:val="Heading2"/>
        <w:rPr>
          <w:b w:val="0"/>
          <w:szCs w:val="24"/>
          <w:lang w:val="id-ID"/>
        </w:rPr>
      </w:pPr>
      <w:r>
        <w:rPr>
          <w:b w:val="0"/>
          <w:szCs w:val="24"/>
        </w:rPr>
        <w:t>Muhammad Husin K</w:t>
      </w:r>
    </w:p>
    <w:p w:rsidR="001814CB" w:rsidRDefault="003A0854" w:rsidP="003A0854">
      <w:pPr>
        <w:pStyle w:val="Heading3"/>
        <w:spacing w:line="240" w:lineRule="auto"/>
        <w:rPr>
          <w:rFonts w:ascii="Times New Roman" w:hAnsi="Times New Roman"/>
          <w:szCs w:val="24"/>
        </w:rPr>
      </w:pPr>
      <w:r w:rsidRPr="00902CED">
        <w:rPr>
          <w:rFonts w:ascii="Times New Roman" w:hAnsi="Times New Roman"/>
          <w:szCs w:val="24"/>
        </w:rPr>
        <w:t xml:space="preserve">Jurusan Teknik Sipil </w:t>
      </w:r>
    </w:p>
    <w:p w:rsidR="003A0854" w:rsidRPr="00902CED" w:rsidRDefault="001814CB" w:rsidP="003A0854">
      <w:pPr>
        <w:pStyle w:val="Heading3"/>
        <w:spacing w:line="240" w:lineRule="auto"/>
        <w:rPr>
          <w:rFonts w:ascii="Times New Roman" w:hAnsi="Times New Roman"/>
          <w:szCs w:val="24"/>
        </w:rPr>
      </w:pPr>
      <w:r>
        <w:rPr>
          <w:rFonts w:ascii="Times New Roman" w:hAnsi="Times New Roman"/>
          <w:szCs w:val="24"/>
        </w:rPr>
        <w:t>Fakultas Teknik</w:t>
      </w:r>
    </w:p>
    <w:p w:rsidR="001814CB" w:rsidRPr="00902CED" w:rsidRDefault="001814CB" w:rsidP="001814CB">
      <w:pPr>
        <w:pStyle w:val="Heading3"/>
        <w:spacing w:line="240" w:lineRule="auto"/>
        <w:rPr>
          <w:rFonts w:ascii="Times New Roman" w:hAnsi="Times New Roman"/>
          <w:szCs w:val="24"/>
        </w:rPr>
      </w:pPr>
      <w:r w:rsidRPr="00902CED">
        <w:rPr>
          <w:rFonts w:ascii="Times New Roman" w:hAnsi="Times New Roman"/>
          <w:szCs w:val="24"/>
        </w:rPr>
        <w:t xml:space="preserve">Universitas </w:t>
      </w:r>
      <w:r>
        <w:rPr>
          <w:rFonts w:ascii="Times New Roman" w:hAnsi="Times New Roman"/>
          <w:szCs w:val="24"/>
        </w:rPr>
        <w:t>17 Agustus 1945 Samarinda</w:t>
      </w:r>
    </w:p>
    <w:p w:rsidR="001814CB" w:rsidRDefault="001814CB" w:rsidP="001917BF">
      <w:pPr>
        <w:autoSpaceDE w:val="0"/>
        <w:autoSpaceDN w:val="0"/>
        <w:adjustRightInd w:val="0"/>
        <w:spacing w:after="0" w:line="240" w:lineRule="auto"/>
        <w:jc w:val="center"/>
        <w:rPr>
          <w:rFonts w:ascii="Times New Roman" w:hAnsi="Times New Roman" w:cs="Times New Roman"/>
          <w:sz w:val="24"/>
          <w:szCs w:val="24"/>
          <w:lang w:val="en-US"/>
        </w:rPr>
      </w:pPr>
    </w:p>
    <w:p w:rsidR="001814CB" w:rsidRDefault="001814CB" w:rsidP="001917BF">
      <w:pPr>
        <w:autoSpaceDE w:val="0"/>
        <w:autoSpaceDN w:val="0"/>
        <w:adjustRightInd w:val="0"/>
        <w:spacing w:after="0" w:line="240" w:lineRule="auto"/>
        <w:jc w:val="center"/>
        <w:rPr>
          <w:rFonts w:ascii="Times New Roman" w:hAnsi="Times New Roman" w:cs="Times New Roman"/>
          <w:sz w:val="24"/>
          <w:szCs w:val="24"/>
          <w:lang w:val="en-US"/>
        </w:rPr>
      </w:pPr>
    </w:p>
    <w:p w:rsidR="00810AF3" w:rsidRDefault="00810AF3" w:rsidP="001917BF">
      <w:pPr>
        <w:autoSpaceDE w:val="0"/>
        <w:autoSpaceDN w:val="0"/>
        <w:adjustRightInd w:val="0"/>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ABSTRACK</w:t>
      </w:r>
    </w:p>
    <w:p w:rsidR="00C34A13" w:rsidRDefault="00C34A13" w:rsidP="001917BF">
      <w:pPr>
        <w:autoSpaceDE w:val="0"/>
        <w:autoSpaceDN w:val="0"/>
        <w:adjustRightInd w:val="0"/>
        <w:spacing w:after="0" w:line="240" w:lineRule="auto"/>
        <w:jc w:val="center"/>
        <w:rPr>
          <w:rFonts w:ascii="Times New Roman" w:hAnsi="Times New Roman" w:cs="Times New Roman"/>
          <w:b/>
          <w:bCs/>
          <w:sz w:val="32"/>
          <w:szCs w:val="32"/>
        </w:rPr>
      </w:pPr>
    </w:p>
    <w:p w:rsidR="00907C7E" w:rsidRDefault="00907C7E" w:rsidP="00907C7E">
      <w:pPr>
        <w:autoSpaceDE w:val="0"/>
        <w:autoSpaceDN w:val="0"/>
        <w:adjustRightInd w:val="0"/>
        <w:spacing w:after="0" w:line="240" w:lineRule="auto"/>
        <w:jc w:val="both"/>
        <w:rPr>
          <w:rFonts w:ascii="Times New Roman" w:hAnsi="Times New Roman" w:cs="Times New Roman"/>
          <w:b/>
          <w:bCs/>
          <w:sz w:val="32"/>
          <w:szCs w:val="32"/>
        </w:rPr>
      </w:pPr>
      <w:r>
        <w:rPr>
          <w:rFonts w:ascii="English111VivaceBT-Regular" w:hAnsi="English111VivaceBT-Regular" w:cs="English111VivaceBT-Regular"/>
          <w:sz w:val="48"/>
          <w:szCs w:val="48"/>
        </w:rPr>
        <w:t>A</w:t>
      </w:r>
      <w:r>
        <w:rPr>
          <w:rFonts w:ascii="GoudyOldStyleBT-Italic" w:hAnsi="GoudyOldStyleBT-Italic" w:cs="GoudyOldStyleBT-Italic"/>
          <w:i/>
          <w:iCs/>
          <w:sz w:val="24"/>
          <w:szCs w:val="24"/>
        </w:rPr>
        <w:t>n uproar is the hopeless voice and this voice disturbs people, even, in several cases it can cause an accident. Hospital is one of public facilities that is used for caring, improving and giving treatment to human’s health.  PROF DR, Tabrani Rab hospitals serve many patients with variant of illnesses. It means that there will be many patients that are cared in these hospitals. A patient, of course, needs calm and quiet condition for getting treatment his illness. On the other hand, the location of the three hospitals above is near the traffic road, therefore they get impact from the traffic current in those roads, namely; an uproar. According to Slater (1985), the counting of uproar caused by traffic current can be counted by applying the following formula: L</w:t>
      </w:r>
      <w:r>
        <w:rPr>
          <w:rFonts w:ascii="GoudyOldStyleBT-Italic" w:hAnsi="GoudyOldStyleBT-Italic" w:cs="GoudyOldStyleBT-Italic"/>
          <w:i/>
          <w:iCs/>
          <w:sz w:val="14"/>
          <w:szCs w:val="14"/>
        </w:rPr>
        <w:t xml:space="preserve">10 </w:t>
      </w:r>
      <w:r>
        <w:rPr>
          <w:rFonts w:ascii="GoudyOldStyleBT-Italic" w:hAnsi="GoudyOldStyleBT-Italic" w:cs="GoudyOldStyleBT-Italic"/>
          <w:i/>
          <w:iCs/>
          <w:sz w:val="24"/>
          <w:szCs w:val="24"/>
        </w:rPr>
        <w:t>18h = 29,1 + 10 log Q dBA or L</w:t>
      </w:r>
      <w:r>
        <w:rPr>
          <w:rFonts w:ascii="GoudyOldStyleBT-Italic" w:hAnsi="GoudyOldStyleBT-Italic" w:cs="GoudyOldStyleBT-Italic"/>
          <w:i/>
          <w:iCs/>
          <w:sz w:val="14"/>
          <w:szCs w:val="14"/>
        </w:rPr>
        <w:t xml:space="preserve">10 </w:t>
      </w:r>
      <w:r>
        <w:rPr>
          <w:rFonts w:ascii="GoudyOldStyleBT-Italic" w:hAnsi="GoudyOldStyleBT-Italic" w:cs="GoudyOldStyleBT-Italic"/>
          <w:i/>
          <w:iCs/>
          <w:sz w:val="24"/>
          <w:szCs w:val="24"/>
        </w:rPr>
        <w:t>= 42,2 + 10 log Q dBA. The highest</w:t>
      </w:r>
      <w:r w:rsidR="00A46F45">
        <w:rPr>
          <w:rFonts w:ascii="GoudyOldStyleBT-Italic" w:hAnsi="GoudyOldStyleBT-Italic" w:cs="GoudyOldStyleBT-Italic"/>
          <w:i/>
          <w:iCs/>
          <w:sz w:val="24"/>
          <w:szCs w:val="24"/>
        </w:rPr>
        <w:t xml:space="preserve"> </w:t>
      </w:r>
      <w:r>
        <w:rPr>
          <w:rFonts w:ascii="GoudyOldStyleBT-Italic" w:hAnsi="GoudyOldStyleBT-Italic" w:cs="GoudyOldStyleBT-Italic"/>
          <w:i/>
          <w:iCs/>
          <w:sz w:val="24"/>
          <w:szCs w:val="24"/>
        </w:rPr>
        <w:t>level of uproar is 73 dB(A) that happens, meanwhile the lowest level of uproar is 66 dB(A) that happens in hospital. In accordance with the rule of Environmental Ministry, the level of</w:t>
      </w:r>
      <w:r w:rsidR="00A46F45">
        <w:rPr>
          <w:rFonts w:ascii="GoudyOldStyleBT-Italic" w:hAnsi="GoudyOldStyleBT-Italic" w:cs="GoudyOldStyleBT-Italic"/>
          <w:i/>
          <w:iCs/>
          <w:sz w:val="24"/>
          <w:szCs w:val="24"/>
        </w:rPr>
        <w:t xml:space="preserve"> </w:t>
      </w:r>
      <w:r>
        <w:rPr>
          <w:rFonts w:ascii="GoudyOldStyleBT-Italic" w:hAnsi="GoudyOldStyleBT-Italic" w:cs="GoudyOldStyleBT-Italic"/>
          <w:i/>
          <w:iCs/>
          <w:sz w:val="24"/>
          <w:szCs w:val="24"/>
        </w:rPr>
        <w:t>uproar in hospital should not be more than 55 dB(A). It means that the location</w:t>
      </w:r>
      <w:r w:rsidR="00A46F45">
        <w:rPr>
          <w:rFonts w:ascii="GoudyOldStyleBT-Italic" w:hAnsi="GoudyOldStyleBT-Italic" w:cs="GoudyOldStyleBT-Italic"/>
          <w:i/>
          <w:iCs/>
          <w:sz w:val="24"/>
          <w:szCs w:val="24"/>
        </w:rPr>
        <w:t xml:space="preserve"> </w:t>
      </w:r>
      <w:r>
        <w:rPr>
          <w:rFonts w:ascii="GoudyOldStyleBT-Italic" w:hAnsi="GoudyOldStyleBT-Italic" w:cs="GoudyOldStyleBT-Italic"/>
          <w:i/>
          <w:iCs/>
          <w:sz w:val="24"/>
          <w:szCs w:val="24"/>
        </w:rPr>
        <w:t>of the three hospitals in Pekanbaru does not fulfill the requiement for activities related with health. Therefore, they must reduce the voice sources that can meke uproar.</w:t>
      </w:r>
    </w:p>
    <w:p w:rsidR="00907C7E" w:rsidRDefault="00907C7E" w:rsidP="00907C7E">
      <w:pPr>
        <w:autoSpaceDE w:val="0"/>
        <w:autoSpaceDN w:val="0"/>
        <w:adjustRightInd w:val="0"/>
        <w:spacing w:after="0" w:line="240" w:lineRule="auto"/>
        <w:jc w:val="both"/>
        <w:rPr>
          <w:rFonts w:ascii="Times New Roman" w:hAnsi="Times New Roman" w:cs="Times New Roman"/>
          <w:b/>
          <w:bCs/>
          <w:sz w:val="32"/>
          <w:szCs w:val="32"/>
        </w:rPr>
      </w:pPr>
      <w:r>
        <w:rPr>
          <w:rFonts w:ascii="GoudyOldStyleBT-Bold" w:hAnsi="GoudyOldStyleBT-Bold" w:cs="GoudyOldStyleBT-Bold"/>
          <w:b/>
          <w:bCs/>
          <w:sz w:val="24"/>
          <w:szCs w:val="24"/>
        </w:rPr>
        <w:t xml:space="preserve">Keywors: </w:t>
      </w:r>
      <w:r>
        <w:rPr>
          <w:rFonts w:ascii="GoudyOldStyleBT-Italic" w:hAnsi="GoudyOldStyleBT-Italic" w:cs="GoudyOldStyleBT-Italic"/>
          <w:i/>
          <w:iCs/>
          <w:sz w:val="24"/>
          <w:szCs w:val="24"/>
        </w:rPr>
        <w:t>traffic current, uproar, and hospital</w:t>
      </w:r>
    </w:p>
    <w:p w:rsidR="00907C7E" w:rsidRDefault="00907C7E" w:rsidP="00907C7E">
      <w:pPr>
        <w:autoSpaceDE w:val="0"/>
        <w:autoSpaceDN w:val="0"/>
        <w:adjustRightInd w:val="0"/>
        <w:spacing w:after="0" w:line="240" w:lineRule="auto"/>
        <w:jc w:val="both"/>
        <w:rPr>
          <w:rFonts w:ascii="Times New Roman" w:hAnsi="Times New Roman" w:cs="Times New Roman"/>
          <w:b/>
          <w:bCs/>
          <w:sz w:val="32"/>
          <w:szCs w:val="32"/>
        </w:rPr>
      </w:pPr>
    </w:p>
    <w:p w:rsidR="00AE19DC" w:rsidRDefault="00AE19DC" w:rsidP="004D3FA6">
      <w:pPr>
        <w:autoSpaceDE w:val="0"/>
        <w:autoSpaceDN w:val="0"/>
        <w:adjustRightInd w:val="0"/>
        <w:spacing w:after="0" w:line="240" w:lineRule="auto"/>
        <w:rPr>
          <w:rFonts w:ascii="Times New Roman" w:hAnsi="Times New Roman" w:cs="Times New Roman"/>
          <w:b/>
          <w:bCs/>
          <w:sz w:val="32"/>
          <w:szCs w:val="32"/>
          <w:lang w:val="en-US"/>
        </w:rPr>
      </w:pPr>
    </w:p>
    <w:p w:rsidR="00216899" w:rsidRPr="00AE19DC" w:rsidRDefault="00AE19DC" w:rsidP="00AE19DC">
      <w:pPr>
        <w:autoSpaceDE w:val="0"/>
        <w:autoSpaceDN w:val="0"/>
        <w:adjustRightInd w:val="0"/>
        <w:spacing w:after="0" w:line="240" w:lineRule="auto"/>
        <w:rPr>
          <w:rFonts w:ascii="Times New Roman" w:hAnsi="Times New Roman" w:cs="Times New Roman"/>
          <w:b/>
          <w:bCs/>
          <w:sz w:val="32"/>
          <w:szCs w:val="32"/>
          <w:lang w:val="en-US"/>
        </w:rPr>
      </w:pPr>
      <w:r>
        <w:rPr>
          <w:rFonts w:ascii="Times New Roman" w:hAnsi="Times New Roman" w:cs="Times New Roman"/>
          <w:b/>
          <w:bCs/>
          <w:sz w:val="32"/>
          <w:szCs w:val="32"/>
        </w:rPr>
        <w:t>PEN</w:t>
      </w:r>
      <w:r>
        <w:rPr>
          <w:rFonts w:ascii="Times New Roman" w:hAnsi="Times New Roman" w:cs="Times New Roman"/>
          <w:b/>
          <w:bCs/>
          <w:sz w:val="32"/>
          <w:szCs w:val="32"/>
          <w:lang w:val="en-US"/>
        </w:rPr>
        <w:t xml:space="preserve">GANTAR </w:t>
      </w:r>
    </w:p>
    <w:p w:rsidR="00216899" w:rsidRDefault="00216899" w:rsidP="00216899">
      <w:pPr>
        <w:pStyle w:val="ListParagraph1"/>
        <w:spacing w:line="360" w:lineRule="auto"/>
        <w:ind w:left="0"/>
        <w:jc w:val="both"/>
        <w:rPr>
          <w:rFonts w:ascii="Times New Roman" w:hAnsi="Times New Roman"/>
          <w:sz w:val="24"/>
          <w:szCs w:val="24"/>
        </w:rPr>
      </w:pPr>
      <w:r>
        <w:rPr>
          <w:rFonts w:ascii="Times New Roman" w:hAnsi="Times New Roman"/>
          <w:sz w:val="24"/>
          <w:szCs w:val="24"/>
        </w:rPr>
        <w:t xml:space="preserve">        Transportasi merupakan suatu pergerakan/perpindahan baik orang maupun barang dari suatu tempat asal kesuatu tujuan. Dalam perpindahan atau pergerakan tersebut tentu saja menggunakan sarana pengangkutan berupa kendaraan yang dalam pengoperasiannya menimbulkan suara-suara seperti suara mesin yang keluar melalui knalpot maupun klakson. Pada level tersebut suara-suara tersebut tmasih dapat ditolerir dalam arti bahwa akibat yang ditimbulkannya bukan merupakan suatu  gangguan akan tertapi pada tingkat yang lebih tinggi suara yang ditimbulkan oleh kendaraan tersebut sudah merupakan suatu gangguan atau polusi yang disebut kebisingan.</w:t>
      </w:r>
      <w:bookmarkStart w:id="0" w:name="_GoBack"/>
      <w:bookmarkEnd w:id="0"/>
    </w:p>
    <w:p w:rsidR="00216899" w:rsidRDefault="00216899" w:rsidP="00216899">
      <w:pPr>
        <w:pStyle w:val="ListParagraph1"/>
        <w:spacing w:line="360" w:lineRule="auto"/>
        <w:ind w:left="0"/>
        <w:jc w:val="both"/>
        <w:rPr>
          <w:rFonts w:ascii="Times New Roman" w:hAnsi="Times New Roman"/>
          <w:sz w:val="24"/>
          <w:szCs w:val="24"/>
        </w:rPr>
      </w:pPr>
    </w:p>
    <w:p w:rsidR="00216899" w:rsidRDefault="00216899" w:rsidP="00216899">
      <w:pPr>
        <w:pStyle w:val="ListParagraph1"/>
        <w:spacing w:line="360" w:lineRule="auto"/>
        <w:ind w:left="0"/>
        <w:jc w:val="both"/>
        <w:rPr>
          <w:rFonts w:ascii="Times New Roman" w:hAnsi="Times New Roman"/>
          <w:sz w:val="24"/>
          <w:szCs w:val="24"/>
        </w:rPr>
      </w:pPr>
      <w:r>
        <w:rPr>
          <w:rFonts w:ascii="Times New Roman" w:hAnsi="Times New Roman"/>
          <w:sz w:val="24"/>
          <w:szCs w:val="24"/>
        </w:rPr>
        <w:t xml:space="preserve">        Kebisingan adalah bunyi yang tidak diinginkan dari usaha atau kegiatan dalam dan waktu tertentu yang dapat menimbulkan gangguan kesehatan manusia dan kenyamanan </w:t>
      </w:r>
      <w:r>
        <w:rPr>
          <w:rFonts w:ascii="Times New Roman" w:hAnsi="Times New Roman"/>
          <w:sz w:val="24"/>
          <w:szCs w:val="24"/>
        </w:rPr>
        <w:lastRenderedPageBreak/>
        <w:t>lingkungan (KepMenLH No48 Tahun 1996). Sedangkan transportasi merupakan kebutuhan (</w:t>
      </w:r>
      <w:r>
        <w:rPr>
          <w:rFonts w:ascii="Times New Roman" w:hAnsi="Times New Roman"/>
          <w:i/>
          <w:sz w:val="24"/>
          <w:szCs w:val="24"/>
        </w:rPr>
        <w:t>derived demand</w:t>
      </w:r>
      <w:r>
        <w:rPr>
          <w:rFonts w:ascii="Times New Roman" w:hAnsi="Times New Roman"/>
          <w:sz w:val="24"/>
          <w:szCs w:val="24"/>
        </w:rPr>
        <w:t>) dari kegiatan-kegiatan lain. Kebisingan lalu lintas menjadi sumber dominan dari kebisingan lingkungan di perkotaan. Secara umum polusi suara di daerah perkotaan dihasilkan melalui sumber yang berbeda, di antaranya lalu lintas jalan, konstruksi dan kegiatan komersial, industri, bandara dan daerah perumahan. Banyak orang yang terpengaruh oleh pengaruh kebisingan lalu lintas di rumah mereka. Sumber kebisingan yang terkait dengan transportasi berasal dari mobil penumpang, sepeda motor, bus dan kendaraan berat. Tiap-tiap kendaraan mengahasilkan kebisingan, namun sumber dan besarnya dari kebisingan dapat sangat bervariasi tergantung jenis kendaraan.</w:t>
      </w:r>
    </w:p>
    <w:p w:rsidR="00216899" w:rsidRDefault="00216899" w:rsidP="00216899">
      <w:pPr>
        <w:pStyle w:val="ListParagraph1"/>
        <w:spacing w:line="360" w:lineRule="auto"/>
        <w:ind w:left="0"/>
        <w:jc w:val="both"/>
        <w:rPr>
          <w:rFonts w:ascii="Times New Roman" w:hAnsi="Times New Roman"/>
          <w:sz w:val="24"/>
          <w:szCs w:val="24"/>
        </w:rPr>
      </w:pPr>
      <w:r>
        <w:rPr>
          <w:rFonts w:ascii="Times New Roman" w:hAnsi="Times New Roman"/>
          <w:sz w:val="24"/>
          <w:szCs w:val="24"/>
        </w:rPr>
        <w:t xml:space="preserve">Kendaraan bermotor merupakan salah satu sumber utama polusi suara di jalan raya. Jumlah kendaraan cenderung meningkat di Indonesia, khusunya di Samarinda. Maka seiring meningkatnya pertumbuhan ekonomi masyarakatnya, permintaan kendaraan bermotor juga akan meningkat setiap tahunnya. Peningkatan jumlah kendaraan bermotor menyebabkan bertambahnya tingkat kebisingan di jalan raya. Jalan dengan volume kendaraan berat maupun kendaraan ringan yang cukup banyak semakin beresiko menghasilkan suara bising. Dinas Pariwisata Samarinda memberikan info bahwa pengguna kendaraan bermotor pada hari Senin-Jumat sekitar 600 ribuan, sedangkan di hari Sabtu-Minggu sekitar 1 jutaan.Dan tiap-tiap 4 Penduduk Samarinda ada 2 kendaraan bermotor roda 2 dan 1 kendaraan bermotor roda  Sebagian besar wilayah Kota Samarinda mempunyai potensi kebisingan akibat lalu lintas. Salah satu lokasi yang rawan kebisingan adalah Jl. Dr. </w:t>
      </w:r>
      <w:r w:rsidR="002A724F">
        <w:rPr>
          <w:rFonts w:ascii="Times New Roman" w:hAnsi="Times New Roman"/>
          <w:sz w:val="24"/>
          <w:szCs w:val="24"/>
        </w:rPr>
        <w:t>Sutomo</w:t>
      </w:r>
      <w:r>
        <w:rPr>
          <w:rFonts w:ascii="Times New Roman" w:hAnsi="Times New Roman"/>
          <w:sz w:val="24"/>
          <w:szCs w:val="24"/>
        </w:rPr>
        <w:t xml:space="preserve"> samarinda. Hal ini bisa dilihat dari padatnya arus lalu lintas pada jam-jam dan hari-hari tertentu yang menyebabkan kemacetan.</w:t>
      </w:r>
    </w:p>
    <w:p w:rsidR="00216899" w:rsidRDefault="00216899" w:rsidP="00216899">
      <w:pPr>
        <w:pStyle w:val="ListParagraph1"/>
        <w:spacing w:line="360" w:lineRule="auto"/>
        <w:ind w:left="0"/>
        <w:jc w:val="both"/>
        <w:rPr>
          <w:rFonts w:ascii="Times New Roman" w:hAnsi="Times New Roman"/>
          <w:sz w:val="24"/>
          <w:szCs w:val="24"/>
        </w:rPr>
      </w:pPr>
    </w:p>
    <w:p w:rsidR="00DF064B" w:rsidRDefault="00DF064B" w:rsidP="00DF064B">
      <w:pPr>
        <w:pStyle w:val="ListParagraph1"/>
        <w:spacing w:line="360" w:lineRule="auto"/>
        <w:ind w:hanging="720"/>
        <w:jc w:val="both"/>
        <w:rPr>
          <w:rFonts w:ascii="Times New Roman" w:hAnsi="Times New Roman"/>
          <w:b/>
          <w:sz w:val="24"/>
          <w:szCs w:val="24"/>
        </w:rPr>
      </w:pPr>
      <w:r>
        <w:rPr>
          <w:rFonts w:ascii="Times New Roman" w:hAnsi="Times New Roman"/>
          <w:b/>
          <w:sz w:val="24"/>
          <w:szCs w:val="24"/>
        </w:rPr>
        <w:t>CARA PENELITIAN DAN PEMBAHASAN</w:t>
      </w:r>
    </w:p>
    <w:p w:rsidR="00216899" w:rsidRDefault="00216899" w:rsidP="00DF064B">
      <w:pPr>
        <w:pStyle w:val="ListParagraph1"/>
        <w:spacing w:line="360" w:lineRule="auto"/>
        <w:ind w:hanging="720"/>
        <w:jc w:val="both"/>
        <w:rPr>
          <w:rFonts w:ascii="Times New Roman" w:hAnsi="Times New Roman"/>
          <w:b/>
          <w:sz w:val="24"/>
          <w:szCs w:val="24"/>
        </w:rPr>
      </w:pPr>
      <w:r>
        <w:rPr>
          <w:rFonts w:ascii="Times New Roman" w:hAnsi="Times New Roman"/>
          <w:sz w:val="24"/>
          <w:szCs w:val="24"/>
        </w:rPr>
        <w:t xml:space="preserve"> Berdasarkan latar belakang diatas, maka dapat dirumuskan permasalahan yang ada :</w:t>
      </w:r>
    </w:p>
    <w:p w:rsidR="00216899" w:rsidRDefault="00216899" w:rsidP="00216899">
      <w:pPr>
        <w:pStyle w:val="ListParagraph1"/>
        <w:numPr>
          <w:ilvl w:val="0"/>
          <w:numId w:val="16"/>
        </w:num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 xml:space="preserve">Berapa besar tingkat kebisingan di Jl. Dr. </w:t>
      </w:r>
      <w:r w:rsidR="002A724F">
        <w:rPr>
          <w:rFonts w:ascii="Times New Roman" w:hAnsi="Times New Roman"/>
          <w:color w:val="000000"/>
          <w:sz w:val="24"/>
          <w:szCs w:val="24"/>
        </w:rPr>
        <w:t>Soetomo</w:t>
      </w:r>
      <w:r>
        <w:rPr>
          <w:rFonts w:ascii="Times New Roman" w:hAnsi="Times New Roman"/>
          <w:color w:val="000000"/>
          <w:sz w:val="24"/>
          <w:szCs w:val="24"/>
        </w:rPr>
        <w:t xml:space="preserve"> Samarinda.</w:t>
      </w:r>
    </w:p>
    <w:p w:rsidR="00216899" w:rsidRDefault="00216899" w:rsidP="00216899">
      <w:pPr>
        <w:pStyle w:val="ListParagraph1"/>
        <w:numPr>
          <w:ilvl w:val="0"/>
          <w:numId w:val="16"/>
        </w:num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 xml:space="preserve">Bagaimana cara mengatasi kebisingan di Jl. </w:t>
      </w:r>
      <w:r w:rsidR="002A724F">
        <w:rPr>
          <w:rFonts w:ascii="Times New Roman" w:hAnsi="Times New Roman"/>
          <w:color w:val="000000"/>
          <w:sz w:val="24"/>
          <w:szCs w:val="24"/>
        </w:rPr>
        <w:t>Dr. Soe</w:t>
      </w:r>
      <w:r>
        <w:rPr>
          <w:rFonts w:ascii="Times New Roman" w:hAnsi="Times New Roman"/>
          <w:color w:val="000000"/>
          <w:sz w:val="24"/>
          <w:szCs w:val="24"/>
        </w:rPr>
        <w:t>tomo</w:t>
      </w:r>
      <w:r w:rsidR="002A724F">
        <w:rPr>
          <w:rFonts w:ascii="Times New Roman" w:hAnsi="Times New Roman"/>
          <w:color w:val="000000"/>
          <w:sz w:val="24"/>
          <w:szCs w:val="24"/>
        </w:rPr>
        <w:t xml:space="preserve"> </w:t>
      </w:r>
      <w:r>
        <w:rPr>
          <w:rFonts w:ascii="Times New Roman" w:hAnsi="Times New Roman"/>
          <w:color w:val="000000"/>
          <w:sz w:val="24"/>
          <w:szCs w:val="24"/>
        </w:rPr>
        <w:t>khususnya di SDN 006 Samarinda.</w:t>
      </w:r>
    </w:p>
    <w:p w:rsidR="00216899" w:rsidRPr="00DF064B" w:rsidRDefault="00216899" w:rsidP="00DF064B">
      <w:pPr>
        <w:pStyle w:val="ListParagraph1"/>
        <w:tabs>
          <w:tab w:val="left" w:pos="0"/>
        </w:tabs>
        <w:spacing w:line="360" w:lineRule="auto"/>
        <w:ind w:left="0"/>
        <w:jc w:val="both"/>
        <w:rPr>
          <w:rFonts w:ascii="Times New Roman" w:hAnsi="Times New Roman"/>
          <w:color w:val="000000"/>
          <w:sz w:val="24"/>
          <w:szCs w:val="24"/>
        </w:rPr>
      </w:pPr>
      <w:r>
        <w:rPr>
          <w:rFonts w:ascii="Times New Roman" w:hAnsi="Times New Roman"/>
          <w:sz w:val="24"/>
          <w:szCs w:val="24"/>
        </w:rPr>
        <w:t xml:space="preserve">Tujuan penelitian yang dilakukan adalah Untuk mengetahui intensitas kebisingan di jalan Dr. </w:t>
      </w:r>
      <w:r w:rsidR="002A724F">
        <w:rPr>
          <w:rFonts w:ascii="Times New Roman" w:hAnsi="Times New Roman"/>
          <w:color w:val="000000"/>
          <w:sz w:val="24"/>
          <w:szCs w:val="24"/>
        </w:rPr>
        <w:t>Soetomo</w:t>
      </w:r>
      <w:r>
        <w:rPr>
          <w:rFonts w:ascii="Times New Roman" w:hAnsi="Times New Roman"/>
          <w:sz w:val="24"/>
          <w:szCs w:val="24"/>
        </w:rPr>
        <w:t xml:space="preserve"> Samarinda  dan bagaimana cara menangulangi kebisingan di jalan Dr.</w:t>
      </w:r>
      <w:r w:rsidR="002A724F" w:rsidRPr="002A724F">
        <w:rPr>
          <w:rFonts w:ascii="Times New Roman" w:hAnsi="Times New Roman"/>
          <w:color w:val="000000"/>
          <w:sz w:val="24"/>
          <w:szCs w:val="24"/>
        </w:rPr>
        <w:t xml:space="preserve"> </w:t>
      </w:r>
      <w:r w:rsidR="002A724F">
        <w:rPr>
          <w:rFonts w:ascii="Times New Roman" w:hAnsi="Times New Roman"/>
          <w:color w:val="000000"/>
          <w:sz w:val="24"/>
          <w:szCs w:val="24"/>
        </w:rPr>
        <w:t xml:space="preserve">Soetomo </w:t>
      </w:r>
      <w:r>
        <w:rPr>
          <w:rFonts w:ascii="Times New Roman" w:hAnsi="Times New Roman"/>
          <w:color w:val="000000"/>
          <w:sz w:val="24"/>
          <w:szCs w:val="24"/>
        </w:rPr>
        <w:t>Samarinda ?.</w:t>
      </w:r>
      <w:r>
        <w:rPr>
          <w:rFonts w:ascii="Times New Roman" w:hAnsi="Times New Roman"/>
          <w:sz w:val="24"/>
          <w:szCs w:val="24"/>
        </w:rPr>
        <w:t xml:space="preserve"> Alat </w:t>
      </w:r>
      <w:r>
        <w:rPr>
          <w:rFonts w:ascii="Times New Roman" w:eastAsia="Times New Roman" w:hAnsi="Times New Roman"/>
          <w:sz w:val="24"/>
          <w:szCs w:val="24"/>
        </w:rPr>
        <w:t>yang digunakan untuk mengukur tingkat kebisingan adalah Sound Level Meter (SLM). Kemudian kita dapat mengambil data primer. Data primer diambil melaui pengkuran dilapangan. Lalu kita dapat menghitung tingkat kebisingan dengan menggunakan rumus tingkat kebisingan (Leq).</w:t>
      </w:r>
      <w:r>
        <w:rPr>
          <w:rFonts w:ascii="Times New Roman" w:hAnsi="Times New Roman"/>
          <w:color w:val="000000"/>
          <w:sz w:val="24"/>
          <w:szCs w:val="24"/>
        </w:rPr>
        <w:t xml:space="preserve"> Mengukur tingkat kebisingan dengan menggunakan alat </w:t>
      </w:r>
      <w:r>
        <w:rPr>
          <w:rFonts w:ascii="Times New Roman" w:hAnsi="Times New Roman"/>
          <w:color w:val="000000"/>
          <w:sz w:val="24"/>
          <w:szCs w:val="24"/>
        </w:rPr>
        <w:lastRenderedPageBreak/>
        <w:t>berupa Sound Level Meter. Model matematis hubungan antara Volume kendaraan, Kecepatan kendaraan dengan tingkat kebisingan menggunakan Metode Regresi linier Berganda.</w:t>
      </w:r>
      <w:r>
        <w:rPr>
          <w:rFonts w:ascii="Times New Roman" w:hAnsi="Times New Roman"/>
          <w:sz w:val="24"/>
          <w:szCs w:val="24"/>
        </w:rPr>
        <w:t xml:space="preserve">        Batasan masalah yang akan digunakan agar penelitian ini lebih terarah dalam meliputi:</w:t>
      </w:r>
    </w:p>
    <w:p w:rsidR="00216899" w:rsidRDefault="00216899" w:rsidP="00216899">
      <w:pPr>
        <w:pStyle w:val="ListParagraph1"/>
        <w:numPr>
          <w:ilvl w:val="0"/>
          <w:numId w:val="18"/>
        </w:numPr>
        <w:autoSpaceDE w:val="0"/>
        <w:autoSpaceDN w:val="0"/>
        <w:adjustRightInd w:val="0"/>
        <w:spacing w:after="0" w:line="360" w:lineRule="auto"/>
        <w:rPr>
          <w:rFonts w:ascii="Times New Roman" w:hAnsi="Times New Roman"/>
          <w:color w:val="000000"/>
          <w:sz w:val="24"/>
          <w:szCs w:val="24"/>
        </w:rPr>
      </w:pPr>
      <w:r>
        <w:rPr>
          <w:rFonts w:ascii="Times New Roman" w:hAnsi="Times New Roman"/>
          <w:color w:val="000000"/>
          <w:sz w:val="24"/>
          <w:szCs w:val="24"/>
        </w:rPr>
        <w:t>Pengambilan data dilakukan selama empat hari yaitu hari senin, selasa, sabtu, dan minggu.</w:t>
      </w:r>
      <w:r>
        <w:rPr>
          <w:rFonts w:ascii="Times New Roman" w:hAnsi="Times New Roman"/>
          <w:sz w:val="24"/>
          <w:szCs w:val="24"/>
        </w:rPr>
        <w:tab/>
      </w:r>
    </w:p>
    <w:p w:rsidR="00216899" w:rsidRDefault="00216899" w:rsidP="00216899">
      <w:pPr>
        <w:pStyle w:val="ListParagraph1"/>
        <w:numPr>
          <w:ilvl w:val="0"/>
          <w:numId w:val="18"/>
        </w:numPr>
        <w:autoSpaceDE w:val="0"/>
        <w:autoSpaceDN w:val="0"/>
        <w:adjustRightInd w:val="0"/>
        <w:spacing w:after="0" w:line="360" w:lineRule="auto"/>
        <w:ind w:left="360" w:firstLine="0"/>
        <w:rPr>
          <w:rFonts w:ascii="Times New Roman" w:hAnsi="Times New Roman"/>
          <w:color w:val="000000"/>
          <w:sz w:val="24"/>
          <w:szCs w:val="24"/>
        </w:rPr>
      </w:pPr>
      <w:r>
        <w:rPr>
          <w:rFonts w:ascii="Times New Roman" w:hAnsi="Times New Roman"/>
          <w:sz w:val="24"/>
          <w:szCs w:val="24"/>
        </w:rPr>
        <w:t xml:space="preserve">Jalan yang ditinjau adalah Jalan </w:t>
      </w:r>
      <w:r>
        <w:rPr>
          <w:rFonts w:ascii="Times New Roman" w:hAnsi="Times New Roman"/>
          <w:color w:val="000000"/>
          <w:sz w:val="24"/>
          <w:szCs w:val="24"/>
        </w:rPr>
        <w:t xml:space="preserve">Dr. </w:t>
      </w:r>
      <w:r w:rsidR="002A724F">
        <w:rPr>
          <w:rFonts w:ascii="Times New Roman" w:hAnsi="Times New Roman"/>
          <w:color w:val="000000"/>
          <w:sz w:val="24"/>
          <w:szCs w:val="24"/>
        </w:rPr>
        <w:t>Soetomo</w:t>
      </w:r>
      <w:r>
        <w:rPr>
          <w:rFonts w:ascii="Times New Roman" w:hAnsi="Times New Roman"/>
          <w:color w:val="000000"/>
          <w:sz w:val="24"/>
          <w:szCs w:val="24"/>
        </w:rPr>
        <w:t xml:space="preserve"> Samarinda.</w:t>
      </w:r>
    </w:p>
    <w:p w:rsidR="00216899" w:rsidRDefault="00216899" w:rsidP="00216899">
      <w:pPr>
        <w:pStyle w:val="ListParagraph1"/>
        <w:numPr>
          <w:ilvl w:val="0"/>
          <w:numId w:val="18"/>
        </w:numPr>
        <w:autoSpaceDE w:val="0"/>
        <w:autoSpaceDN w:val="0"/>
        <w:adjustRightInd w:val="0"/>
        <w:spacing w:after="0" w:line="360" w:lineRule="auto"/>
        <w:rPr>
          <w:rFonts w:ascii="Times New Roman" w:hAnsi="Times New Roman"/>
          <w:color w:val="000000"/>
          <w:sz w:val="24"/>
          <w:szCs w:val="24"/>
        </w:rPr>
      </w:pPr>
      <w:r>
        <w:rPr>
          <w:rFonts w:ascii="Times New Roman" w:hAnsi="Times New Roman"/>
          <w:sz w:val="24"/>
          <w:szCs w:val="24"/>
        </w:rPr>
        <w:t xml:space="preserve">Pengambilan sampling dilakukan di depan SDN No. 006 Jalan Dr. </w:t>
      </w:r>
      <w:r w:rsidR="002A724F">
        <w:rPr>
          <w:rFonts w:ascii="Times New Roman" w:hAnsi="Times New Roman"/>
          <w:color w:val="000000"/>
          <w:sz w:val="24"/>
          <w:szCs w:val="24"/>
        </w:rPr>
        <w:t>Soetomo</w:t>
      </w:r>
      <w:r>
        <w:rPr>
          <w:rFonts w:ascii="Times New Roman" w:hAnsi="Times New Roman"/>
          <w:color w:val="000000"/>
          <w:sz w:val="24"/>
          <w:szCs w:val="24"/>
        </w:rPr>
        <w:t xml:space="preserve"> Samarinda.</w:t>
      </w:r>
    </w:p>
    <w:p w:rsidR="00DF064B" w:rsidRDefault="00216899" w:rsidP="00DF064B">
      <w:pPr>
        <w:pStyle w:val="ListParagraph1"/>
        <w:numPr>
          <w:ilvl w:val="0"/>
          <w:numId w:val="18"/>
        </w:numPr>
        <w:autoSpaceDE w:val="0"/>
        <w:autoSpaceDN w:val="0"/>
        <w:adjustRightInd w:val="0"/>
        <w:spacing w:after="0" w:line="360" w:lineRule="auto"/>
        <w:rPr>
          <w:rFonts w:ascii="Times New Roman" w:hAnsi="Times New Roman"/>
          <w:color w:val="000000"/>
          <w:sz w:val="24"/>
          <w:szCs w:val="24"/>
        </w:rPr>
      </w:pPr>
      <w:r>
        <w:rPr>
          <w:rFonts w:ascii="Times New Roman" w:hAnsi="Times New Roman"/>
          <w:sz w:val="24"/>
          <w:szCs w:val="24"/>
        </w:rPr>
        <w:t>Kecepatan kendaraan yang ditinjau sepanjang 100 meter.</w:t>
      </w:r>
    </w:p>
    <w:p w:rsidR="00216899" w:rsidRPr="00DF064B" w:rsidRDefault="00216899" w:rsidP="00DF064B">
      <w:pPr>
        <w:pStyle w:val="ListParagraph1"/>
        <w:autoSpaceDE w:val="0"/>
        <w:autoSpaceDN w:val="0"/>
        <w:adjustRightInd w:val="0"/>
        <w:spacing w:after="0" w:line="360" w:lineRule="auto"/>
        <w:ind w:left="0"/>
        <w:rPr>
          <w:rFonts w:ascii="Times New Roman" w:hAnsi="Times New Roman"/>
          <w:color w:val="000000"/>
          <w:sz w:val="24"/>
          <w:szCs w:val="24"/>
        </w:rPr>
      </w:pPr>
      <w:r w:rsidRPr="00DF064B">
        <w:rPr>
          <w:rFonts w:ascii="Times New Roman" w:hAnsi="Times New Roman"/>
          <w:sz w:val="24"/>
          <w:szCs w:val="24"/>
        </w:rPr>
        <w:t xml:space="preserve">        Adapun manfaat penelitian adalah :</w:t>
      </w:r>
    </w:p>
    <w:p w:rsidR="00216899" w:rsidRDefault="00216899" w:rsidP="00216899">
      <w:pPr>
        <w:pStyle w:val="ListParagraph1"/>
        <w:numPr>
          <w:ilvl w:val="0"/>
          <w:numId w:val="19"/>
        </w:numPr>
        <w:tabs>
          <w:tab w:val="left" w:pos="270"/>
        </w:tabs>
        <w:spacing w:line="360" w:lineRule="auto"/>
        <w:jc w:val="both"/>
        <w:rPr>
          <w:rFonts w:ascii="Times New Roman" w:hAnsi="Times New Roman"/>
          <w:sz w:val="24"/>
          <w:szCs w:val="24"/>
        </w:rPr>
      </w:pPr>
      <w:r>
        <w:rPr>
          <w:rFonts w:ascii="Times New Roman" w:hAnsi="Times New Roman"/>
          <w:sz w:val="24"/>
          <w:szCs w:val="24"/>
        </w:rPr>
        <w:t>Mahasiswa dapat menganalisa dan mengevaluasi kebisingan lalu lintas terhadap masyarakat.</w:t>
      </w:r>
    </w:p>
    <w:p w:rsidR="00216899" w:rsidRDefault="00216899" w:rsidP="00216899">
      <w:pPr>
        <w:pStyle w:val="ListParagraph1"/>
        <w:numPr>
          <w:ilvl w:val="0"/>
          <w:numId w:val="19"/>
        </w:numPr>
        <w:tabs>
          <w:tab w:val="left" w:pos="270"/>
        </w:tabs>
        <w:spacing w:line="360" w:lineRule="auto"/>
        <w:jc w:val="both"/>
        <w:rPr>
          <w:rFonts w:ascii="Times New Roman" w:hAnsi="Times New Roman"/>
          <w:sz w:val="24"/>
          <w:szCs w:val="24"/>
        </w:rPr>
      </w:pPr>
      <w:r>
        <w:rPr>
          <w:rFonts w:ascii="Times New Roman" w:hAnsi="Times New Roman"/>
          <w:sz w:val="24"/>
          <w:szCs w:val="24"/>
        </w:rPr>
        <w:t>Dapat digunakan sebagai referensi untuk evaluasi permasalahan yang sejenis.</w:t>
      </w:r>
    </w:p>
    <w:p w:rsidR="00216899" w:rsidRDefault="00216899" w:rsidP="00216899">
      <w:pPr>
        <w:pStyle w:val="ListParagraph1"/>
        <w:numPr>
          <w:ilvl w:val="0"/>
          <w:numId w:val="19"/>
        </w:numPr>
        <w:tabs>
          <w:tab w:val="left" w:pos="270"/>
        </w:tabs>
        <w:spacing w:line="360" w:lineRule="auto"/>
        <w:jc w:val="both"/>
        <w:rPr>
          <w:rFonts w:ascii="Times New Roman" w:hAnsi="Times New Roman"/>
          <w:sz w:val="24"/>
          <w:szCs w:val="24"/>
        </w:rPr>
      </w:pPr>
      <w:r>
        <w:rPr>
          <w:rFonts w:ascii="Times New Roman" w:hAnsi="Times New Roman"/>
          <w:sz w:val="24"/>
          <w:szCs w:val="24"/>
        </w:rPr>
        <w:t>Memberikan kenyamanan dalam mengajar baik guru maupun murid dalam kelas</w:t>
      </w:r>
    </w:p>
    <w:p w:rsidR="00BD4871" w:rsidRDefault="00BD4871" w:rsidP="002A724F">
      <w:pPr>
        <w:rPr>
          <w:rFonts w:ascii="Times New Roman" w:hAnsi="Times New Roman"/>
          <w:b/>
          <w:lang w:val="en-US"/>
        </w:rPr>
      </w:pPr>
    </w:p>
    <w:p w:rsidR="00DF064B" w:rsidRDefault="00DF064B" w:rsidP="002A724F">
      <w:pPr>
        <w:rPr>
          <w:rFonts w:ascii="Times New Roman" w:hAnsi="Times New Roman"/>
          <w:b/>
          <w:lang w:val="en-US"/>
        </w:rPr>
      </w:pPr>
    </w:p>
    <w:p w:rsidR="00DF064B" w:rsidRDefault="00DF064B" w:rsidP="002A724F">
      <w:pPr>
        <w:rPr>
          <w:rFonts w:ascii="Times New Roman" w:hAnsi="Times New Roman"/>
          <w:b/>
          <w:lang w:val="en-US"/>
        </w:rPr>
      </w:pPr>
    </w:p>
    <w:p w:rsidR="00DF064B" w:rsidRDefault="00DF064B" w:rsidP="002A724F">
      <w:pPr>
        <w:rPr>
          <w:rFonts w:ascii="Times New Roman" w:hAnsi="Times New Roman"/>
          <w:b/>
          <w:lang w:val="en-US"/>
        </w:rPr>
      </w:pPr>
    </w:p>
    <w:p w:rsidR="00DF064B" w:rsidRDefault="00DF064B" w:rsidP="002A724F">
      <w:pPr>
        <w:rPr>
          <w:rFonts w:ascii="Times New Roman" w:hAnsi="Times New Roman"/>
          <w:b/>
          <w:lang w:val="en-US"/>
        </w:rPr>
      </w:pPr>
    </w:p>
    <w:p w:rsidR="00DF064B" w:rsidRDefault="00DF064B" w:rsidP="002A724F">
      <w:pPr>
        <w:rPr>
          <w:rFonts w:ascii="Times New Roman" w:hAnsi="Times New Roman"/>
          <w:b/>
          <w:lang w:val="en-US"/>
        </w:rPr>
      </w:pPr>
    </w:p>
    <w:p w:rsidR="00DF064B" w:rsidRDefault="00DF064B" w:rsidP="002A724F">
      <w:pPr>
        <w:rPr>
          <w:rFonts w:ascii="Times New Roman" w:hAnsi="Times New Roman"/>
          <w:b/>
          <w:lang w:val="en-US"/>
        </w:rPr>
      </w:pPr>
    </w:p>
    <w:p w:rsidR="00DF064B" w:rsidRDefault="00DF064B" w:rsidP="002A724F">
      <w:pPr>
        <w:rPr>
          <w:rFonts w:ascii="Times New Roman" w:hAnsi="Times New Roman"/>
          <w:b/>
          <w:lang w:val="en-US"/>
        </w:rPr>
      </w:pPr>
    </w:p>
    <w:p w:rsidR="00DF064B" w:rsidRDefault="00DF064B" w:rsidP="002A724F">
      <w:pPr>
        <w:rPr>
          <w:rFonts w:ascii="Times New Roman" w:hAnsi="Times New Roman"/>
          <w:b/>
          <w:lang w:val="en-US"/>
        </w:rPr>
      </w:pPr>
    </w:p>
    <w:p w:rsidR="00DF064B" w:rsidRDefault="00DF064B" w:rsidP="002A724F">
      <w:pPr>
        <w:rPr>
          <w:rFonts w:ascii="Times New Roman" w:hAnsi="Times New Roman"/>
          <w:b/>
          <w:lang w:val="en-US"/>
        </w:rPr>
      </w:pPr>
    </w:p>
    <w:p w:rsidR="00DF064B" w:rsidRDefault="00DF064B" w:rsidP="002A724F">
      <w:pPr>
        <w:rPr>
          <w:rFonts w:ascii="Times New Roman" w:hAnsi="Times New Roman"/>
          <w:b/>
          <w:lang w:val="en-US"/>
        </w:rPr>
      </w:pPr>
    </w:p>
    <w:p w:rsidR="00DF064B" w:rsidRDefault="00DF064B" w:rsidP="002A724F">
      <w:pPr>
        <w:rPr>
          <w:rFonts w:ascii="Times New Roman" w:hAnsi="Times New Roman"/>
          <w:b/>
          <w:lang w:val="en-US"/>
        </w:rPr>
      </w:pPr>
    </w:p>
    <w:p w:rsidR="00DF064B" w:rsidRDefault="00DF064B" w:rsidP="002A724F">
      <w:pPr>
        <w:rPr>
          <w:rFonts w:ascii="Times New Roman" w:hAnsi="Times New Roman"/>
          <w:b/>
          <w:lang w:val="en-US"/>
        </w:rPr>
      </w:pPr>
    </w:p>
    <w:p w:rsidR="00DF064B" w:rsidRDefault="00DF064B" w:rsidP="002A724F">
      <w:pPr>
        <w:rPr>
          <w:rFonts w:ascii="Times New Roman" w:hAnsi="Times New Roman"/>
          <w:b/>
          <w:lang w:val="en-US"/>
        </w:rPr>
      </w:pPr>
    </w:p>
    <w:p w:rsidR="00DF064B" w:rsidRDefault="00DF064B" w:rsidP="002A724F">
      <w:pPr>
        <w:rPr>
          <w:rFonts w:ascii="Times New Roman" w:hAnsi="Times New Roman"/>
          <w:b/>
          <w:lang w:val="en-US"/>
        </w:rPr>
      </w:pPr>
    </w:p>
    <w:p w:rsidR="00DF064B" w:rsidRDefault="00DF064B" w:rsidP="002A724F">
      <w:pPr>
        <w:rPr>
          <w:rFonts w:ascii="Times New Roman" w:hAnsi="Times New Roman"/>
          <w:b/>
          <w:lang w:val="en-US"/>
        </w:rPr>
      </w:pPr>
    </w:p>
    <w:p w:rsidR="00DF064B" w:rsidRDefault="00DF064B" w:rsidP="002A724F">
      <w:pPr>
        <w:rPr>
          <w:rFonts w:ascii="Times New Roman" w:hAnsi="Times New Roman"/>
          <w:b/>
          <w:lang w:val="en-US"/>
        </w:rPr>
      </w:pPr>
    </w:p>
    <w:p w:rsidR="002A724F" w:rsidRPr="00DF064B" w:rsidRDefault="002A724F" w:rsidP="00DF064B">
      <w:pPr>
        <w:outlineLvl w:val="8"/>
        <w:rPr>
          <w:rFonts w:ascii="Times New Roman" w:hAnsi="Times New Roman"/>
          <w:b/>
        </w:rPr>
      </w:pPr>
      <w:r w:rsidRPr="00DF064B">
        <w:rPr>
          <w:rFonts w:ascii="Times New Roman" w:hAnsi="Times New Roman"/>
          <w:b/>
        </w:rPr>
        <w:lastRenderedPageBreak/>
        <w:t xml:space="preserve">   Kebisingan</w:t>
      </w:r>
    </w:p>
    <w:p w:rsidR="002A724F" w:rsidRPr="002A724F" w:rsidRDefault="002A724F" w:rsidP="002A724F">
      <w:pPr>
        <w:pStyle w:val="ListParagraph"/>
        <w:numPr>
          <w:ilvl w:val="0"/>
          <w:numId w:val="19"/>
        </w:numPr>
        <w:outlineLvl w:val="8"/>
        <w:rPr>
          <w:rFonts w:ascii="Times New Roman" w:hAnsi="Times New Roman"/>
          <w:b/>
        </w:rPr>
      </w:pPr>
      <w:r w:rsidRPr="002A724F">
        <w:rPr>
          <w:rFonts w:ascii="Times New Roman" w:hAnsi="Times New Roman"/>
        </w:rPr>
        <w:t>Menurut Keputusan Mentri Negara Lingkungan Hidup No.KEP-48/MENLH/11/1996 definisi bising adalah bunyi yang tidak diingankan dari usaha atau kegiatan dalam tingkat dan waktu tertentu yang dapat menimbulkan gangguan kesehatan dan kenyamanan lingkungan. Menurut Mentri Kesehatan Republik Indonesia bahwa bising adalah semua suara yang tidak dikehendaki yang bersumber dari alat-alat produksi dan atau alat-alat kerja yang pada tingkat tertentu dapat menimbulkan gangguan pendengaran. Kebisingan adalah semua bunyi atau suara yang tidak dikehendaki yang dapat mengganggu kesehatan dan keselamatan (Anizar.2009). Satuan dari kebisingan adalah decibel (dB).</w:t>
      </w:r>
    </w:p>
    <w:p w:rsidR="002A724F" w:rsidRPr="002A724F" w:rsidRDefault="002A724F" w:rsidP="002A724F">
      <w:pPr>
        <w:pStyle w:val="ListParagraph"/>
        <w:numPr>
          <w:ilvl w:val="0"/>
          <w:numId w:val="19"/>
        </w:numPr>
        <w:rPr>
          <w:rFonts w:ascii="Times New Roman" w:hAnsi="Times New Roman"/>
        </w:rPr>
      </w:pPr>
      <w:r w:rsidRPr="002A724F">
        <w:rPr>
          <w:rFonts w:ascii="Times New Roman" w:hAnsi="Times New Roman"/>
        </w:rPr>
        <w:t>Table 2.1 Kriteriabatas kebisingan menurut keputusan Mentri Negara Lingkungan Hidup No. KEP-48/MENLH/11/1996.</w:t>
      </w:r>
    </w:p>
    <w:tbl>
      <w:tblPr>
        <w:tblW w:w="6498"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236"/>
        <w:gridCol w:w="3192"/>
        <w:gridCol w:w="2070"/>
      </w:tblGrid>
      <w:tr w:rsidR="002A724F" w:rsidTr="00F2742E">
        <w:tc>
          <w:tcPr>
            <w:tcW w:w="1236" w:type="dxa"/>
          </w:tcPr>
          <w:p w:rsidR="002A724F" w:rsidRDefault="002A724F" w:rsidP="00F2742E">
            <w:pPr>
              <w:spacing w:after="0" w:line="360" w:lineRule="auto"/>
              <w:jc w:val="both"/>
              <w:rPr>
                <w:rFonts w:ascii="Times New Roman" w:hAnsi="Times New Roman"/>
                <w:sz w:val="24"/>
                <w:szCs w:val="24"/>
              </w:rPr>
            </w:pPr>
          </w:p>
        </w:tc>
        <w:tc>
          <w:tcPr>
            <w:tcW w:w="3192" w:type="dxa"/>
          </w:tcPr>
          <w:p w:rsidR="002A724F" w:rsidRDefault="002A724F" w:rsidP="00F2742E">
            <w:pPr>
              <w:spacing w:after="0" w:line="360" w:lineRule="auto"/>
              <w:jc w:val="both"/>
              <w:rPr>
                <w:rFonts w:ascii="Times New Roman" w:hAnsi="Times New Roman"/>
                <w:sz w:val="24"/>
                <w:szCs w:val="24"/>
              </w:rPr>
            </w:pPr>
            <w:r>
              <w:rPr>
                <w:rFonts w:ascii="Times New Roman" w:hAnsi="Times New Roman" w:cs="Times New Roman"/>
                <w:sz w:val="24"/>
                <w:szCs w:val="24"/>
              </w:rPr>
              <w:t>Peruntukan</w:t>
            </w:r>
          </w:p>
        </w:tc>
        <w:tc>
          <w:tcPr>
            <w:tcW w:w="2070" w:type="dxa"/>
          </w:tcPr>
          <w:p w:rsidR="002A724F" w:rsidRDefault="002A724F" w:rsidP="00F2742E">
            <w:pPr>
              <w:spacing w:after="0" w:line="360" w:lineRule="auto"/>
              <w:jc w:val="both"/>
              <w:rPr>
                <w:rFonts w:ascii="Times New Roman" w:hAnsi="Times New Roman"/>
                <w:sz w:val="24"/>
                <w:szCs w:val="24"/>
              </w:rPr>
            </w:pPr>
            <w:r>
              <w:rPr>
                <w:rFonts w:ascii="Times New Roman" w:hAnsi="Times New Roman" w:cs="Times New Roman"/>
                <w:sz w:val="24"/>
                <w:szCs w:val="24"/>
              </w:rPr>
              <w:t>Tingkat kebisingan</w:t>
            </w:r>
          </w:p>
          <w:p w:rsidR="002A724F" w:rsidRDefault="002A724F" w:rsidP="00F2742E">
            <w:pPr>
              <w:spacing w:after="0" w:line="360" w:lineRule="auto"/>
              <w:jc w:val="both"/>
              <w:rPr>
                <w:rFonts w:ascii="Times New Roman" w:hAnsi="Times New Roman"/>
                <w:sz w:val="24"/>
                <w:szCs w:val="24"/>
              </w:rPr>
            </w:pPr>
            <w:r>
              <w:rPr>
                <w:rFonts w:ascii="Times New Roman" w:hAnsi="Times New Roman" w:cs="Times New Roman"/>
                <w:sz w:val="24"/>
                <w:szCs w:val="24"/>
              </w:rPr>
              <w:t>(dB)</w:t>
            </w:r>
          </w:p>
        </w:tc>
      </w:tr>
      <w:tr w:rsidR="002A724F" w:rsidTr="00F2742E">
        <w:tc>
          <w:tcPr>
            <w:tcW w:w="1236" w:type="dxa"/>
          </w:tcPr>
          <w:p w:rsidR="002A724F" w:rsidRDefault="002A724F" w:rsidP="00F2742E">
            <w:pPr>
              <w:pStyle w:val="ListParagraph1"/>
              <w:spacing w:after="0" w:line="360" w:lineRule="auto"/>
              <w:jc w:val="both"/>
              <w:rPr>
                <w:rFonts w:ascii="Times New Roman" w:hAnsi="Times New Roman"/>
                <w:sz w:val="24"/>
                <w:szCs w:val="24"/>
              </w:rPr>
            </w:pPr>
            <w:r>
              <w:rPr>
                <w:rFonts w:ascii="Times New Roman" w:hAnsi="Times New Roman"/>
                <w:sz w:val="24"/>
                <w:szCs w:val="24"/>
              </w:rPr>
              <w:t>1.</w:t>
            </w:r>
          </w:p>
          <w:p w:rsidR="002A724F" w:rsidRDefault="002A724F" w:rsidP="00F2742E">
            <w:pPr>
              <w:pStyle w:val="ListParagraph1"/>
              <w:spacing w:after="0" w:line="360" w:lineRule="auto"/>
              <w:jc w:val="both"/>
              <w:rPr>
                <w:rFonts w:ascii="Times New Roman" w:hAnsi="Times New Roman"/>
                <w:sz w:val="24"/>
                <w:szCs w:val="24"/>
              </w:rPr>
            </w:pPr>
            <w:r>
              <w:rPr>
                <w:rFonts w:ascii="Times New Roman" w:hAnsi="Times New Roman"/>
                <w:sz w:val="24"/>
                <w:szCs w:val="24"/>
              </w:rPr>
              <w:t>2.</w:t>
            </w:r>
          </w:p>
          <w:p w:rsidR="002A724F" w:rsidRDefault="002A724F" w:rsidP="00F2742E">
            <w:pPr>
              <w:pStyle w:val="ListParagraph1"/>
              <w:spacing w:after="0" w:line="360" w:lineRule="auto"/>
              <w:jc w:val="both"/>
              <w:rPr>
                <w:rFonts w:ascii="Times New Roman" w:hAnsi="Times New Roman"/>
                <w:sz w:val="24"/>
                <w:szCs w:val="24"/>
              </w:rPr>
            </w:pPr>
            <w:r>
              <w:rPr>
                <w:rFonts w:ascii="Times New Roman" w:hAnsi="Times New Roman"/>
                <w:sz w:val="24"/>
                <w:szCs w:val="24"/>
              </w:rPr>
              <w:t>3.</w:t>
            </w:r>
          </w:p>
          <w:p w:rsidR="002A724F" w:rsidRDefault="002A724F" w:rsidP="00F2742E">
            <w:pPr>
              <w:pStyle w:val="ListParagraph1"/>
              <w:spacing w:after="0" w:line="360" w:lineRule="auto"/>
              <w:jc w:val="both"/>
              <w:rPr>
                <w:rFonts w:ascii="Times New Roman" w:hAnsi="Times New Roman"/>
                <w:sz w:val="24"/>
                <w:szCs w:val="24"/>
              </w:rPr>
            </w:pPr>
            <w:r>
              <w:rPr>
                <w:rFonts w:ascii="Times New Roman" w:hAnsi="Times New Roman"/>
                <w:sz w:val="24"/>
                <w:szCs w:val="24"/>
              </w:rPr>
              <w:t>4.</w:t>
            </w:r>
          </w:p>
          <w:p w:rsidR="002A724F" w:rsidRDefault="002A724F" w:rsidP="00F2742E">
            <w:pPr>
              <w:pStyle w:val="ListParagraph1"/>
              <w:spacing w:after="0" w:line="360" w:lineRule="auto"/>
              <w:jc w:val="both"/>
              <w:rPr>
                <w:rFonts w:ascii="Times New Roman" w:hAnsi="Times New Roman"/>
                <w:sz w:val="24"/>
                <w:szCs w:val="24"/>
              </w:rPr>
            </w:pPr>
            <w:r>
              <w:rPr>
                <w:rFonts w:ascii="Times New Roman" w:hAnsi="Times New Roman"/>
                <w:sz w:val="24"/>
                <w:szCs w:val="24"/>
              </w:rPr>
              <w:t>5.</w:t>
            </w:r>
          </w:p>
          <w:p w:rsidR="002A724F" w:rsidRDefault="002A724F" w:rsidP="00F2742E">
            <w:pPr>
              <w:pStyle w:val="ListParagraph1"/>
              <w:spacing w:after="0" w:line="360" w:lineRule="auto"/>
              <w:jc w:val="both"/>
              <w:rPr>
                <w:rFonts w:ascii="Times New Roman" w:hAnsi="Times New Roman"/>
                <w:sz w:val="24"/>
                <w:szCs w:val="24"/>
              </w:rPr>
            </w:pPr>
            <w:r>
              <w:rPr>
                <w:rFonts w:ascii="Times New Roman" w:hAnsi="Times New Roman"/>
                <w:sz w:val="24"/>
                <w:szCs w:val="24"/>
              </w:rPr>
              <w:t>6.</w:t>
            </w:r>
          </w:p>
          <w:p w:rsidR="002A724F" w:rsidRDefault="002A724F" w:rsidP="00F2742E">
            <w:pPr>
              <w:pStyle w:val="ListParagraph1"/>
              <w:spacing w:after="0" w:line="360" w:lineRule="auto"/>
              <w:jc w:val="both"/>
              <w:rPr>
                <w:rFonts w:ascii="Times New Roman" w:hAnsi="Times New Roman"/>
                <w:sz w:val="24"/>
                <w:szCs w:val="24"/>
              </w:rPr>
            </w:pPr>
            <w:r>
              <w:rPr>
                <w:rFonts w:ascii="Times New Roman" w:hAnsi="Times New Roman"/>
                <w:sz w:val="24"/>
                <w:szCs w:val="24"/>
              </w:rPr>
              <w:t>7.</w:t>
            </w:r>
          </w:p>
          <w:p w:rsidR="002A724F" w:rsidRDefault="002A724F" w:rsidP="00F2742E">
            <w:pPr>
              <w:pStyle w:val="ListParagraph1"/>
              <w:spacing w:after="0" w:line="360" w:lineRule="auto"/>
              <w:jc w:val="both"/>
              <w:rPr>
                <w:rFonts w:ascii="Times New Roman" w:hAnsi="Times New Roman"/>
                <w:sz w:val="24"/>
                <w:szCs w:val="24"/>
              </w:rPr>
            </w:pPr>
            <w:r>
              <w:rPr>
                <w:rFonts w:ascii="Times New Roman" w:hAnsi="Times New Roman"/>
                <w:sz w:val="24"/>
                <w:szCs w:val="24"/>
              </w:rPr>
              <w:t>8.</w:t>
            </w:r>
          </w:p>
          <w:p w:rsidR="002A724F" w:rsidRDefault="002A724F" w:rsidP="00F2742E">
            <w:pPr>
              <w:pStyle w:val="ListParagraph1"/>
              <w:spacing w:after="0" w:line="360" w:lineRule="auto"/>
              <w:jc w:val="both"/>
              <w:rPr>
                <w:rFonts w:ascii="Times New Roman" w:hAnsi="Times New Roman"/>
                <w:sz w:val="24"/>
                <w:szCs w:val="24"/>
              </w:rPr>
            </w:pPr>
            <w:r>
              <w:rPr>
                <w:rFonts w:ascii="Times New Roman" w:hAnsi="Times New Roman"/>
                <w:sz w:val="24"/>
                <w:szCs w:val="24"/>
              </w:rPr>
              <w:t>9.</w:t>
            </w:r>
          </w:p>
          <w:p w:rsidR="002A724F" w:rsidRDefault="002A724F" w:rsidP="00F2742E">
            <w:pPr>
              <w:pStyle w:val="ListParagraph1"/>
              <w:spacing w:after="0" w:line="360" w:lineRule="auto"/>
              <w:jc w:val="both"/>
              <w:rPr>
                <w:rFonts w:ascii="Times New Roman" w:hAnsi="Times New Roman"/>
                <w:sz w:val="24"/>
                <w:szCs w:val="24"/>
              </w:rPr>
            </w:pPr>
            <w:r>
              <w:rPr>
                <w:rFonts w:ascii="Times New Roman" w:hAnsi="Times New Roman"/>
                <w:sz w:val="24"/>
                <w:szCs w:val="24"/>
              </w:rPr>
              <w:t>10.</w:t>
            </w:r>
          </w:p>
        </w:tc>
        <w:tc>
          <w:tcPr>
            <w:tcW w:w="3192" w:type="dxa"/>
          </w:tcPr>
          <w:p w:rsidR="002A724F" w:rsidRDefault="002A724F" w:rsidP="00F2742E">
            <w:pPr>
              <w:spacing w:after="0" w:line="360" w:lineRule="auto"/>
              <w:jc w:val="both"/>
              <w:rPr>
                <w:rFonts w:ascii="Times New Roman" w:hAnsi="Times New Roman"/>
                <w:sz w:val="24"/>
                <w:szCs w:val="24"/>
              </w:rPr>
            </w:pPr>
            <w:r>
              <w:rPr>
                <w:rFonts w:ascii="Times New Roman" w:hAnsi="Times New Roman" w:cs="Times New Roman"/>
                <w:sz w:val="24"/>
                <w:szCs w:val="24"/>
              </w:rPr>
              <w:t>Perumahan dan Pemukiman</w:t>
            </w:r>
          </w:p>
          <w:p w:rsidR="002A724F" w:rsidRDefault="002A724F" w:rsidP="00F2742E">
            <w:pPr>
              <w:spacing w:after="0" w:line="360" w:lineRule="auto"/>
              <w:jc w:val="both"/>
              <w:rPr>
                <w:rFonts w:ascii="Times New Roman" w:hAnsi="Times New Roman"/>
                <w:sz w:val="24"/>
                <w:szCs w:val="24"/>
              </w:rPr>
            </w:pPr>
            <w:r>
              <w:rPr>
                <w:rFonts w:ascii="Times New Roman" w:hAnsi="Times New Roman" w:cs="Times New Roman"/>
                <w:sz w:val="24"/>
                <w:szCs w:val="24"/>
              </w:rPr>
              <w:t>Perdagangan</w:t>
            </w:r>
          </w:p>
          <w:p w:rsidR="002A724F" w:rsidRDefault="002A724F" w:rsidP="00F2742E">
            <w:pPr>
              <w:spacing w:after="0" w:line="360" w:lineRule="auto"/>
              <w:jc w:val="both"/>
              <w:rPr>
                <w:rFonts w:ascii="Times New Roman" w:hAnsi="Times New Roman"/>
                <w:sz w:val="24"/>
                <w:szCs w:val="24"/>
              </w:rPr>
            </w:pPr>
            <w:r>
              <w:rPr>
                <w:rFonts w:ascii="Times New Roman" w:hAnsi="Times New Roman" w:cs="Times New Roman"/>
                <w:sz w:val="24"/>
                <w:szCs w:val="24"/>
              </w:rPr>
              <w:t xml:space="preserve">Perkantoran </w:t>
            </w:r>
          </w:p>
          <w:p w:rsidR="002A724F" w:rsidRDefault="002A724F" w:rsidP="00F2742E">
            <w:pPr>
              <w:spacing w:after="0" w:line="360" w:lineRule="auto"/>
              <w:jc w:val="both"/>
              <w:rPr>
                <w:rFonts w:ascii="Times New Roman" w:hAnsi="Times New Roman"/>
                <w:sz w:val="24"/>
                <w:szCs w:val="24"/>
              </w:rPr>
            </w:pPr>
            <w:r>
              <w:rPr>
                <w:rFonts w:ascii="Times New Roman" w:hAnsi="Times New Roman" w:cs="Times New Roman"/>
                <w:sz w:val="24"/>
                <w:szCs w:val="24"/>
              </w:rPr>
              <w:t>Ruang terbuka hijau</w:t>
            </w:r>
          </w:p>
          <w:p w:rsidR="002A724F" w:rsidRDefault="002A724F" w:rsidP="00F2742E">
            <w:pPr>
              <w:spacing w:after="0" w:line="360" w:lineRule="auto"/>
              <w:jc w:val="both"/>
              <w:rPr>
                <w:rFonts w:ascii="Times New Roman" w:hAnsi="Times New Roman"/>
                <w:sz w:val="24"/>
                <w:szCs w:val="24"/>
              </w:rPr>
            </w:pPr>
            <w:r>
              <w:rPr>
                <w:rFonts w:ascii="Times New Roman" w:hAnsi="Times New Roman" w:cs="Times New Roman"/>
                <w:sz w:val="24"/>
                <w:szCs w:val="24"/>
              </w:rPr>
              <w:t>Industi</w:t>
            </w:r>
          </w:p>
          <w:p w:rsidR="002A724F" w:rsidRDefault="002A724F" w:rsidP="00F2742E">
            <w:pPr>
              <w:spacing w:after="0" w:line="360" w:lineRule="auto"/>
              <w:jc w:val="both"/>
              <w:rPr>
                <w:rFonts w:ascii="Times New Roman" w:hAnsi="Times New Roman"/>
                <w:sz w:val="24"/>
                <w:szCs w:val="24"/>
              </w:rPr>
            </w:pPr>
            <w:r>
              <w:rPr>
                <w:rFonts w:ascii="Times New Roman" w:hAnsi="Times New Roman" w:cs="Times New Roman"/>
                <w:sz w:val="24"/>
                <w:szCs w:val="24"/>
              </w:rPr>
              <w:t>Pemerintahan</w:t>
            </w:r>
          </w:p>
          <w:p w:rsidR="002A724F" w:rsidRDefault="002A724F" w:rsidP="00F2742E">
            <w:pPr>
              <w:spacing w:after="0" w:line="360" w:lineRule="auto"/>
              <w:jc w:val="both"/>
              <w:rPr>
                <w:rFonts w:ascii="Times New Roman" w:hAnsi="Times New Roman"/>
                <w:sz w:val="24"/>
                <w:szCs w:val="24"/>
              </w:rPr>
            </w:pPr>
            <w:r>
              <w:rPr>
                <w:rFonts w:ascii="Times New Roman" w:hAnsi="Times New Roman" w:cs="Times New Roman"/>
                <w:sz w:val="24"/>
                <w:szCs w:val="24"/>
              </w:rPr>
              <w:t>Rekreasi</w:t>
            </w:r>
          </w:p>
          <w:p w:rsidR="002A724F" w:rsidRDefault="002A724F" w:rsidP="00F2742E">
            <w:pPr>
              <w:spacing w:after="0" w:line="360" w:lineRule="auto"/>
              <w:jc w:val="both"/>
              <w:rPr>
                <w:rFonts w:ascii="Times New Roman" w:hAnsi="Times New Roman"/>
                <w:sz w:val="24"/>
                <w:szCs w:val="24"/>
              </w:rPr>
            </w:pPr>
            <w:r>
              <w:rPr>
                <w:rFonts w:ascii="Times New Roman" w:hAnsi="Times New Roman" w:cs="Times New Roman"/>
                <w:sz w:val="24"/>
                <w:szCs w:val="24"/>
              </w:rPr>
              <w:t>Rumah sakit</w:t>
            </w:r>
          </w:p>
          <w:p w:rsidR="002A724F" w:rsidRDefault="002A724F" w:rsidP="00F2742E">
            <w:pPr>
              <w:spacing w:after="0" w:line="360" w:lineRule="auto"/>
              <w:jc w:val="both"/>
              <w:rPr>
                <w:rFonts w:ascii="Times New Roman" w:hAnsi="Times New Roman"/>
                <w:sz w:val="24"/>
                <w:szCs w:val="24"/>
              </w:rPr>
            </w:pPr>
            <w:r>
              <w:rPr>
                <w:rFonts w:ascii="Times New Roman" w:hAnsi="Times New Roman" w:cs="Times New Roman"/>
                <w:sz w:val="24"/>
                <w:szCs w:val="24"/>
              </w:rPr>
              <w:t>Sekolah</w:t>
            </w:r>
          </w:p>
          <w:p w:rsidR="002A724F" w:rsidRDefault="002A724F" w:rsidP="00F2742E">
            <w:pPr>
              <w:spacing w:after="0" w:line="360" w:lineRule="auto"/>
              <w:jc w:val="both"/>
              <w:rPr>
                <w:rFonts w:ascii="Times New Roman" w:hAnsi="Times New Roman"/>
                <w:sz w:val="24"/>
                <w:szCs w:val="24"/>
              </w:rPr>
            </w:pPr>
            <w:r>
              <w:rPr>
                <w:rFonts w:ascii="Times New Roman" w:hAnsi="Times New Roman" w:cs="Times New Roman"/>
                <w:sz w:val="24"/>
                <w:szCs w:val="24"/>
              </w:rPr>
              <w:t>Tempat ibadah</w:t>
            </w:r>
          </w:p>
        </w:tc>
        <w:tc>
          <w:tcPr>
            <w:tcW w:w="2070" w:type="dxa"/>
          </w:tcPr>
          <w:p w:rsidR="002A724F" w:rsidRDefault="002A724F" w:rsidP="00F2742E">
            <w:pPr>
              <w:spacing w:after="0" w:line="360" w:lineRule="auto"/>
              <w:jc w:val="both"/>
              <w:rPr>
                <w:rFonts w:ascii="Times New Roman" w:hAnsi="Times New Roman"/>
                <w:sz w:val="24"/>
                <w:szCs w:val="24"/>
              </w:rPr>
            </w:pPr>
            <w:r>
              <w:rPr>
                <w:rFonts w:ascii="Times New Roman" w:hAnsi="Times New Roman" w:cs="Times New Roman"/>
                <w:sz w:val="24"/>
                <w:szCs w:val="24"/>
              </w:rPr>
              <w:t>55</w:t>
            </w:r>
          </w:p>
          <w:p w:rsidR="002A724F" w:rsidRDefault="002A724F" w:rsidP="00F2742E">
            <w:pPr>
              <w:spacing w:after="0" w:line="360" w:lineRule="auto"/>
              <w:jc w:val="both"/>
              <w:rPr>
                <w:rFonts w:ascii="Times New Roman" w:hAnsi="Times New Roman"/>
                <w:sz w:val="24"/>
                <w:szCs w:val="24"/>
              </w:rPr>
            </w:pPr>
            <w:r>
              <w:rPr>
                <w:rFonts w:ascii="Times New Roman" w:hAnsi="Times New Roman" w:cs="Times New Roman"/>
                <w:sz w:val="24"/>
                <w:szCs w:val="24"/>
              </w:rPr>
              <w:t>70</w:t>
            </w:r>
          </w:p>
          <w:p w:rsidR="002A724F" w:rsidRDefault="002A724F" w:rsidP="00F2742E">
            <w:pPr>
              <w:spacing w:after="0" w:line="360" w:lineRule="auto"/>
              <w:jc w:val="both"/>
              <w:rPr>
                <w:rFonts w:ascii="Times New Roman" w:hAnsi="Times New Roman"/>
                <w:sz w:val="24"/>
                <w:szCs w:val="24"/>
              </w:rPr>
            </w:pPr>
            <w:r>
              <w:rPr>
                <w:rFonts w:ascii="Times New Roman" w:hAnsi="Times New Roman" w:cs="Times New Roman"/>
                <w:sz w:val="24"/>
                <w:szCs w:val="24"/>
              </w:rPr>
              <w:t>65</w:t>
            </w:r>
          </w:p>
          <w:p w:rsidR="002A724F" w:rsidRDefault="002A724F" w:rsidP="00F2742E">
            <w:pPr>
              <w:spacing w:after="0" w:line="360" w:lineRule="auto"/>
              <w:jc w:val="both"/>
              <w:rPr>
                <w:rFonts w:ascii="Times New Roman" w:hAnsi="Times New Roman"/>
                <w:sz w:val="24"/>
                <w:szCs w:val="24"/>
              </w:rPr>
            </w:pPr>
            <w:r>
              <w:rPr>
                <w:rFonts w:ascii="Times New Roman" w:hAnsi="Times New Roman" w:cs="Times New Roman"/>
                <w:sz w:val="24"/>
                <w:szCs w:val="24"/>
              </w:rPr>
              <w:t>50</w:t>
            </w:r>
          </w:p>
          <w:p w:rsidR="002A724F" w:rsidRDefault="002A724F" w:rsidP="00F2742E">
            <w:pPr>
              <w:spacing w:after="0" w:line="360" w:lineRule="auto"/>
              <w:jc w:val="both"/>
              <w:rPr>
                <w:rFonts w:ascii="Times New Roman" w:hAnsi="Times New Roman"/>
                <w:sz w:val="24"/>
                <w:szCs w:val="24"/>
              </w:rPr>
            </w:pPr>
            <w:r>
              <w:rPr>
                <w:rFonts w:ascii="Times New Roman" w:hAnsi="Times New Roman" w:cs="Times New Roman"/>
                <w:sz w:val="24"/>
                <w:szCs w:val="24"/>
              </w:rPr>
              <w:t>70</w:t>
            </w:r>
          </w:p>
          <w:p w:rsidR="002A724F" w:rsidRDefault="002A724F" w:rsidP="00F2742E">
            <w:pPr>
              <w:spacing w:after="0" w:line="360" w:lineRule="auto"/>
              <w:jc w:val="both"/>
              <w:rPr>
                <w:rFonts w:ascii="Times New Roman" w:hAnsi="Times New Roman"/>
                <w:sz w:val="24"/>
                <w:szCs w:val="24"/>
              </w:rPr>
            </w:pPr>
            <w:r>
              <w:rPr>
                <w:rFonts w:ascii="Times New Roman" w:hAnsi="Times New Roman" w:cs="Times New Roman"/>
                <w:sz w:val="24"/>
                <w:szCs w:val="24"/>
              </w:rPr>
              <w:t>60</w:t>
            </w:r>
          </w:p>
          <w:p w:rsidR="002A724F" w:rsidRDefault="002A724F" w:rsidP="00F2742E">
            <w:pPr>
              <w:spacing w:after="0" w:line="360" w:lineRule="auto"/>
              <w:jc w:val="both"/>
              <w:rPr>
                <w:rFonts w:ascii="Times New Roman" w:hAnsi="Times New Roman"/>
                <w:sz w:val="24"/>
                <w:szCs w:val="24"/>
              </w:rPr>
            </w:pPr>
            <w:r>
              <w:rPr>
                <w:rFonts w:ascii="Times New Roman" w:hAnsi="Times New Roman" w:cs="Times New Roman"/>
                <w:sz w:val="24"/>
                <w:szCs w:val="24"/>
              </w:rPr>
              <w:t>70</w:t>
            </w:r>
          </w:p>
          <w:p w:rsidR="002A724F" w:rsidRDefault="002A724F" w:rsidP="00F2742E">
            <w:pPr>
              <w:spacing w:after="0" w:line="360" w:lineRule="auto"/>
              <w:jc w:val="both"/>
              <w:rPr>
                <w:rFonts w:ascii="Times New Roman" w:hAnsi="Times New Roman"/>
                <w:sz w:val="24"/>
                <w:szCs w:val="24"/>
              </w:rPr>
            </w:pPr>
            <w:r>
              <w:rPr>
                <w:rFonts w:ascii="Times New Roman" w:hAnsi="Times New Roman" w:cs="Times New Roman"/>
                <w:sz w:val="24"/>
                <w:szCs w:val="24"/>
              </w:rPr>
              <w:t>55</w:t>
            </w:r>
          </w:p>
          <w:p w:rsidR="002A724F" w:rsidRDefault="002A724F" w:rsidP="00F2742E">
            <w:pPr>
              <w:spacing w:after="0" w:line="360" w:lineRule="auto"/>
              <w:jc w:val="both"/>
              <w:rPr>
                <w:rFonts w:ascii="Times New Roman" w:hAnsi="Times New Roman"/>
                <w:sz w:val="24"/>
                <w:szCs w:val="24"/>
              </w:rPr>
            </w:pPr>
            <w:r>
              <w:rPr>
                <w:rFonts w:ascii="Times New Roman" w:hAnsi="Times New Roman" w:cs="Times New Roman"/>
                <w:sz w:val="24"/>
                <w:szCs w:val="24"/>
              </w:rPr>
              <w:t>55</w:t>
            </w:r>
          </w:p>
          <w:p w:rsidR="002A724F" w:rsidRDefault="002A724F" w:rsidP="00F2742E">
            <w:pPr>
              <w:spacing w:after="0" w:line="360" w:lineRule="auto"/>
              <w:jc w:val="both"/>
              <w:rPr>
                <w:rFonts w:ascii="Times New Roman" w:hAnsi="Times New Roman"/>
                <w:sz w:val="24"/>
                <w:szCs w:val="24"/>
              </w:rPr>
            </w:pPr>
            <w:r>
              <w:rPr>
                <w:rFonts w:ascii="Times New Roman" w:hAnsi="Times New Roman" w:cs="Times New Roman"/>
                <w:sz w:val="24"/>
                <w:szCs w:val="24"/>
              </w:rPr>
              <w:t>55</w:t>
            </w:r>
          </w:p>
        </w:tc>
      </w:tr>
    </w:tbl>
    <w:p w:rsidR="002A724F" w:rsidRDefault="002A724F" w:rsidP="002A724F">
      <w:pPr>
        <w:pStyle w:val="ListParagraph"/>
        <w:numPr>
          <w:ilvl w:val="0"/>
          <w:numId w:val="19"/>
        </w:numPr>
        <w:rPr>
          <w:rFonts w:ascii="Times New Roman" w:hAnsi="Times New Roman"/>
          <w:i/>
        </w:rPr>
      </w:pPr>
      <w:r w:rsidRPr="002A724F">
        <w:rPr>
          <w:rFonts w:ascii="Times New Roman" w:hAnsi="Times New Roman"/>
          <w:i/>
        </w:rPr>
        <w:t>Sumber : Keputusan Menteri Negara Lingkungan Hidup, 1996.</w:t>
      </w:r>
    </w:p>
    <w:p w:rsidR="00DF064B" w:rsidRDefault="00DF064B" w:rsidP="00DF064B">
      <w:pPr>
        <w:rPr>
          <w:rFonts w:ascii="Times New Roman" w:hAnsi="Times New Roman"/>
          <w:i/>
          <w:lang w:val="en-US"/>
        </w:rPr>
      </w:pPr>
    </w:p>
    <w:p w:rsidR="00DF064B" w:rsidRDefault="00DF064B" w:rsidP="00DF064B">
      <w:pPr>
        <w:rPr>
          <w:rFonts w:ascii="Times New Roman" w:hAnsi="Times New Roman"/>
          <w:i/>
          <w:lang w:val="en-US"/>
        </w:rPr>
      </w:pPr>
    </w:p>
    <w:p w:rsidR="00DF064B" w:rsidRDefault="00DF064B" w:rsidP="00DF064B">
      <w:pPr>
        <w:rPr>
          <w:rFonts w:ascii="Times New Roman" w:hAnsi="Times New Roman"/>
          <w:i/>
          <w:lang w:val="en-US"/>
        </w:rPr>
      </w:pPr>
    </w:p>
    <w:p w:rsidR="00DF064B" w:rsidRDefault="00DF064B" w:rsidP="00DF064B">
      <w:pPr>
        <w:rPr>
          <w:rFonts w:ascii="Times New Roman" w:hAnsi="Times New Roman"/>
          <w:i/>
          <w:lang w:val="en-US"/>
        </w:rPr>
      </w:pPr>
    </w:p>
    <w:p w:rsidR="00DF064B" w:rsidRDefault="00DF064B" w:rsidP="00DF064B">
      <w:pPr>
        <w:rPr>
          <w:rFonts w:ascii="Times New Roman" w:hAnsi="Times New Roman"/>
          <w:i/>
          <w:lang w:val="en-US"/>
        </w:rPr>
      </w:pPr>
    </w:p>
    <w:p w:rsidR="00DF064B" w:rsidRDefault="00DF064B" w:rsidP="00DF064B">
      <w:pPr>
        <w:rPr>
          <w:rFonts w:ascii="Times New Roman" w:hAnsi="Times New Roman"/>
          <w:i/>
          <w:lang w:val="en-US"/>
        </w:rPr>
      </w:pPr>
    </w:p>
    <w:p w:rsidR="00DF064B" w:rsidRPr="00DF064B" w:rsidRDefault="00DF064B" w:rsidP="00DF064B">
      <w:pPr>
        <w:rPr>
          <w:rFonts w:ascii="Times New Roman" w:hAnsi="Times New Roman"/>
          <w:i/>
          <w:lang w:val="en-US"/>
        </w:rPr>
      </w:pPr>
    </w:p>
    <w:p w:rsidR="002A724F" w:rsidRPr="002A724F" w:rsidRDefault="002A724F" w:rsidP="002A724F">
      <w:pPr>
        <w:pStyle w:val="ListParagraph"/>
        <w:numPr>
          <w:ilvl w:val="0"/>
          <w:numId w:val="19"/>
        </w:numPr>
        <w:rPr>
          <w:rFonts w:ascii="Times New Roman" w:hAnsi="Times New Roman"/>
        </w:rPr>
      </w:pPr>
      <w:r w:rsidRPr="002A724F">
        <w:rPr>
          <w:rFonts w:ascii="Times New Roman" w:hAnsi="Times New Roman"/>
        </w:rPr>
        <w:lastRenderedPageBreak/>
        <w:tab/>
        <w:t>Sedangkan dalam peraturan Menteri Kesehatan Republik Indonesia No. KEP-48/MENLH/11/1996, tentang kebisingan yang berhubungan dengan kesehatan dibagi dalam 4 zona sebagai berikut:</w:t>
      </w:r>
    </w:p>
    <w:p w:rsidR="002A724F" w:rsidRPr="002A724F" w:rsidRDefault="002A724F" w:rsidP="002A724F">
      <w:pPr>
        <w:pStyle w:val="ListParagraph"/>
        <w:numPr>
          <w:ilvl w:val="0"/>
          <w:numId w:val="19"/>
        </w:numPr>
        <w:rPr>
          <w:rFonts w:ascii="Times New Roman" w:hAnsi="Times New Roman"/>
        </w:rPr>
      </w:pPr>
      <w:r w:rsidRPr="002A724F">
        <w:rPr>
          <w:rFonts w:ascii="Times New Roman" w:hAnsi="Times New Roman"/>
        </w:rPr>
        <w:t>Tabel 2. 2 Pembagian Zona Bising Oleh Menteri Kesehatan</w:t>
      </w:r>
    </w:p>
    <w:tbl>
      <w:tblPr>
        <w:tblW w:w="4428"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558"/>
        <w:gridCol w:w="1170"/>
        <w:gridCol w:w="2700"/>
      </w:tblGrid>
      <w:tr w:rsidR="002A724F" w:rsidTr="00F2742E">
        <w:tc>
          <w:tcPr>
            <w:tcW w:w="558" w:type="dxa"/>
          </w:tcPr>
          <w:p w:rsidR="002A724F" w:rsidRDefault="002A724F" w:rsidP="00F2742E">
            <w:pPr>
              <w:spacing w:after="0" w:line="360" w:lineRule="auto"/>
              <w:jc w:val="both"/>
              <w:rPr>
                <w:rFonts w:ascii="Times New Roman" w:hAnsi="Times New Roman"/>
                <w:sz w:val="24"/>
                <w:szCs w:val="24"/>
              </w:rPr>
            </w:pPr>
            <w:r>
              <w:rPr>
                <w:rFonts w:ascii="Times New Roman" w:hAnsi="Times New Roman" w:cs="Times New Roman"/>
                <w:sz w:val="24"/>
                <w:szCs w:val="24"/>
              </w:rPr>
              <w:t>No</w:t>
            </w:r>
          </w:p>
        </w:tc>
        <w:tc>
          <w:tcPr>
            <w:tcW w:w="1170" w:type="dxa"/>
          </w:tcPr>
          <w:p w:rsidR="002A724F" w:rsidRDefault="002A724F" w:rsidP="00F2742E">
            <w:pPr>
              <w:spacing w:after="0" w:line="360" w:lineRule="auto"/>
              <w:jc w:val="both"/>
              <w:rPr>
                <w:rFonts w:ascii="Times New Roman" w:hAnsi="Times New Roman"/>
                <w:sz w:val="24"/>
                <w:szCs w:val="24"/>
              </w:rPr>
            </w:pPr>
            <w:r>
              <w:rPr>
                <w:rFonts w:ascii="Times New Roman" w:hAnsi="Times New Roman" w:cs="Times New Roman"/>
                <w:sz w:val="24"/>
                <w:szCs w:val="24"/>
              </w:rPr>
              <w:t>Zona</w:t>
            </w:r>
          </w:p>
        </w:tc>
        <w:tc>
          <w:tcPr>
            <w:tcW w:w="2700" w:type="dxa"/>
          </w:tcPr>
          <w:p w:rsidR="002A724F" w:rsidRDefault="002A724F" w:rsidP="00F2742E">
            <w:pPr>
              <w:spacing w:after="0" w:line="360" w:lineRule="auto"/>
              <w:jc w:val="both"/>
              <w:rPr>
                <w:rFonts w:ascii="Times New Roman" w:hAnsi="Times New Roman"/>
                <w:sz w:val="24"/>
                <w:szCs w:val="24"/>
              </w:rPr>
            </w:pPr>
            <w:r>
              <w:rPr>
                <w:rFonts w:ascii="Times New Roman" w:hAnsi="Times New Roman" w:cs="Times New Roman"/>
                <w:sz w:val="24"/>
                <w:szCs w:val="24"/>
              </w:rPr>
              <w:t>Tingkat Kebisingan yang dianjurkann</w:t>
            </w:r>
          </w:p>
        </w:tc>
      </w:tr>
      <w:tr w:rsidR="002A724F" w:rsidTr="00F2742E">
        <w:tc>
          <w:tcPr>
            <w:tcW w:w="558" w:type="dxa"/>
          </w:tcPr>
          <w:p w:rsidR="002A724F" w:rsidRDefault="002A724F" w:rsidP="00F2742E">
            <w:pPr>
              <w:spacing w:after="0" w:line="360" w:lineRule="auto"/>
              <w:jc w:val="both"/>
              <w:rPr>
                <w:rFonts w:ascii="Times New Roman" w:hAnsi="Times New Roman"/>
                <w:sz w:val="24"/>
                <w:szCs w:val="24"/>
              </w:rPr>
            </w:pPr>
            <w:r>
              <w:rPr>
                <w:rFonts w:ascii="Times New Roman" w:hAnsi="Times New Roman" w:cs="Times New Roman"/>
                <w:sz w:val="24"/>
                <w:szCs w:val="24"/>
              </w:rPr>
              <w:t>1</w:t>
            </w:r>
          </w:p>
          <w:p w:rsidR="002A724F" w:rsidRDefault="002A724F" w:rsidP="00F2742E">
            <w:pPr>
              <w:spacing w:after="0" w:line="360" w:lineRule="auto"/>
              <w:jc w:val="both"/>
              <w:rPr>
                <w:rFonts w:ascii="Times New Roman" w:hAnsi="Times New Roman"/>
                <w:sz w:val="24"/>
                <w:szCs w:val="24"/>
              </w:rPr>
            </w:pPr>
            <w:r>
              <w:rPr>
                <w:rFonts w:ascii="Times New Roman" w:hAnsi="Times New Roman" w:cs="Times New Roman"/>
                <w:sz w:val="24"/>
                <w:szCs w:val="24"/>
              </w:rPr>
              <w:t>2</w:t>
            </w:r>
          </w:p>
          <w:p w:rsidR="002A724F" w:rsidRDefault="002A724F" w:rsidP="00F2742E">
            <w:pPr>
              <w:spacing w:after="0" w:line="360" w:lineRule="auto"/>
              <w:jc w:val="both"/>
              <w:rPr>
                <w:rFonts w:ascii="Times New Roman" w:hAnsi="Times New Roman"/>
                <w:sz w:val="24"/>
                <w:szCs w:val="24"/>
              </w:rPr>
            </w:pPr>
            <w:r>
              <w:rPr>
                <w:rFonts w:ascii="Times New Roman" w:hAnsi="Times New Roman" w:cs="Times New Roman"/>
                <w:sz w:val="24"/>
                <w:szCs w:val="24"/>
              </w:rPr>
              <w:t>3</w:t>
            </w:r>
          </w:p>
          <w:p w:rsidR="002A724F" w:rsidRDefault="002A724F" w:rsidP="00F2742E">
            <w:pPr>
              <w:spacing w:after="0" w:line="360" w:lineRule="auto"/>
              <w:jc w:val="both"/>
              <w:rPr>
                <w:rFonts w:ascii="Times New Roman" w:hAnsi="Times New Roman"/>
                <w:sz w:val="24"/>
                <w:szCs w:val="24"/>
              </w:rPr>
            </w:pPr>
            <w:r>
              <w:rPr>
                <w:rFonts w:ascii="Times New Roman" w:hAnsi="Times New Roman" w:cs="Times New Roman"/>
                <w:sz w:val="24"/>
                <w:szCs w:val="24"/>
              </w:rPr>
              <w:t>4</w:t>
            </w:r>
          </w:p>
        </w:tc>
        <w:tc>
          <w:tcPr>
            <w:tcW w:w="1170" w:type="dxa"/>
          </w:tcPr>
          <w:p w:rsidR="002A724F" w:rsidRDefault="002A724F" w:rsidP="00F2742E">
            <w:pPr>
              <w:spacing w:after="0" w:line="360" w:lineRule="auto"/>
              <w:jc w:val="both"/>
              <w:rPr>
                <w:rFonts w:ascii="Times New Roman" w:hAnsi="Times New Roman"/>
                <w:sz w:val="24"/>
                <w:szCs w:val="24"/>
              </w:rPr>
            </w:pPr>
            <w:r>
              <w:rPr>
                <w:rFonts w:ascii="Times New Roman" w:hAnsi="Times New Roman" w:cs="Times New Roman"/>
                <w:sz w:val="24"/>
                <w:szCs w:val="24"/>
              </w:rPr>
              <w:t>A</w:t>
            </w:r>
          </w:p>
          <w:p w:rsidR="002A724F" w:rsidRDefault="002A724F" w:rsidP="00F2742E">
            <w:pPr>
              <w:spacing w:after="0" w:line="360" w:lineRule="auto"/>
              <w:jc w:val="both"/>
              <w:rPr>
                <w:rFonts w:ascii="Times New Roman" w:hAnsi="Times New Roman"/>
                <w:sz w:val="24"/>
                <w:szCs w:val="24"/>
              </w:rPr>
            </w:pPr>
            <w:r>
              <w:rPr>
                <w:rFonts w:ascii="Times New Roman" w:hAnsi="Times New Roman" w:cs="Times New Roman"/>
                <w:sz w:val="24"/>
                <w:szCs w:val="24"/>
              </w:rPr>
              <w:t>B</w:t>
            </w:r>
          </w:p>
          <w:p w:rsidR="002A724F" w:rsidRDefault="002A724F" w:rsidP="00F2742E">
            <w:pPr>
              <w:spacing w:after="0" w:line="360" w:lineRule="auto"/>
              <w:jc w:val="both"/>
              <w:rPr>
                <w:rFonts w:ascii="Times New Roman" w:hAnsi="Times New Roman"/>
                <w:sz w:val="24"/>
                <w:szCs w:val="24"/>
              </w:rPr>
            </w:pPr>
            <w:r>
              <w:rPr>
                <w:rFonts w:ascii="Times New Roman" w:hAnsi="Times New Roman" w:cs="Times New Roman"/>
                <w:sz w:val="24"/>
                <w:szCs w:val="24"/>
              </w:rPr>
              <w:t>C</w:t>
            </w:r>
          </w:p>
          <w:p w:rsidR="002A724F" w:rsidRDefault="002A724F" w:rsidP="00F2742E">
            <w:pPr>
              <w:spacing w:after="0" w:line="360" w:lineRule="auto"/>
              <w:jc w:val="both"/>
              <w:rPr>
                <w:rFonts w:ascii="Times New Roman" w:hAnsi="Times New Roman"/>
                <w:sz w:val="24"/>
                <w:szCs w:val="24"/>
              </w:rPr>
            </w:pPr>
            <w:r>
              <w:rPr>
                <w:rFonts w:ascii="Times New Roman" w:hAnsi="Times New Roman" w:cs="Times New Roman"/>
                <w:sz w:val="24"/>
                <w:szCs w:val="24"/>
              </w:rPr>
              <w:t>D</w:t>
            </w:r>
          </w:p>
        </w:tc>
        <w:tc>
          <w:tcPr>
            <w:tcW w:w="2700" w:type="dxa"/>
          </w:tcPr>
          <w:p w:rsidR="002A724F" w:rsidRDefault="002A724F" w:rsidP="00F2742E">
            <w:pPr>
              <w:spacing w:after="0" w:line="360" w:lineRule="auto"/>
              <w:jc w:val="both"/>
              <w:rPr>
                <w:rFonts w:ascii="Times New Roman" w:hAnsi="Times New Roman"/>
                <w:sz w:val="24"/>
                <w:szCs w:val="24"/>
              </w:rPr>
            </w:pPr>
            <w:r>
              <w:rPr>
                <w:rFonts w:ascii="Times New Roman" w:hAnsi="Times New Roman" w:cs="Times New Roman"/>
                <w:sz w:val="24"/>
                <w:szCs w:val="24"/>
              </w:rPr>
              <w:t>35 – 45 dB</w:t>
            </w:r>
          </w:p>
          <w:p w:rsidR="002A724F" w:rsidRDefault="002A724F" w:rsidP="00F2742E">
            <w:pPr>
              <w:spacing w:after="0" w:line="360" w:lineRule="auto"/>
              <w:jc w:val="both"/>
              <w:rPr>
                <w:rFonts w:ascii="Times New Roman" w:hAnsi="Times New Roman"/>
                <w:sz w:val="24"/>
                <w:szCs w:val="24"/>
              </w:rPr>
            </w:pPr>
            <w:r>
              <w:rPr>
                <w:rFonts w:ascii="Times New Roman" w:hAnsi="Times New Roman" w:cs="Times New Roman"/>
                <w:sz w:val="24"/>
                <w:szCs w:val="24"/>
              </w:rPr>
              <w:t>45 – 55 dB</w:t>
            </w:r>
          </w:p>
          <w:p w:rsidR="002A724F" w:rsidRDefault="002A724F" w:rsidP="00F2742E">
            <w:pPr>
              <w:spacing w:after="0" w:line="360" w:lineRule="auto"/>
              <w:jc w:val="both"/>
              <w:rPr>
                <w:rFonts w:ascii="Times New Roman" w:hAnsi="Times New Roman"/>
                <w:sz w:val="24"/>
                <w:szCs w:val="24"/>
              </w:rPr>
            </w:pPr>
            <w:r>
              <w:rPr>
                <w:rFonts w:ascii="Times New Roman" w:hAnsi="Times New Roman" w:cs="Times New Roman"/>
                <w:sz w:val="24"/>
                <w:szCs w:val="24"/>
              </w:rPr>
              <w:t>50 – 60 dB</w:t>
            </w:r>
          </w:p>
          <w:p w:rsidR="002A724F" w:rsidRDefault="002A724F" w:rsidP="00F2742E">
            <w:pPr>
              <w:spacing w:after="0" w:line="360" w:lineRule="auto"/>
              <w:jc w:val="both"/>
              <w:rPr>
                <w:rFonts w:ascii="Times New Roman" w:hAnsi="Times New Roman"/>
                <w:sz w:val="24"/>
                <w:szCs w:val="24"/>
              </w:rPr>
            </w:pPr>
            <w:r>
              <w:rPr>
                <w:rFonts w:ascii="Times New Roman" w:hAnsi="Times New Roman" w:cs="Times New Roman"/>
                <w:sz w:val="24"/>
                <w:szCs w:val="24"/>
              </w:rPr>
              <w:t>60 – 70 Db</w:t>
            </w:r>
          </w:p>
        </w:tc>
      </w:tr>
    </w:tbl>
    <w:p w:rsidR="002A724F" w:rsidRPr="002A724F" w:rsidRDefault="002A724F" w:rsidP="002A724F">
      <w:pPr>
        <w:pStyle w:val="ListParagraph"/>
        <w:numPr>
          <w:ilvl w:val="0"/>
          <w:numId w:val="19"/>
        </w:numPr>
        <w:rPr>
          <w:rFonts w:ascii="Times New Roman" w:hAnsi="Times New Roman"/>
          <w:i/>
        </w:rPr>
      </w:pPr>
      <w:r w:rsidRPr="002A724F">
        <w:rPr>
          <w:rFonts w:ascii="Times New Roman" w:hAnsi="Times New Roman"/>
          <w:i/>
        </w:rPr>
        <w:t xml:space="preserve">Sumber : Peraturan Menteri Kesehatan </w:t>
      </w:r>
    </w:p>
    <w:p w:rsidR="00BD4871" w:rsidRDefault="00BD4871" w:rsidP="00BD4871">
      <w:pPr>
        <w:spacing w:line="360" w:lineRule="auto"/>
        <w:jc w:val="both"/>
        <w:rPr>
          <w:rFonts w:ascii="Times New Roman" w:hAnsi="Times New Roman" w:cs="Times New Roman"/>
          <w:b/>
          <w:bCs/>
          <w:sz w:val="24"/>
          <w:szCs w:val="24"/>
          <w:lang w:val="en-US"/>
        </w:rPr>
      </w:pPr>
    </w:p>
    <w:p w:rsidR="00BD4871" w:rsidRDefault="00BD4871" w:rsidP="00BD4871">
      <w:pPr>
        <w:spacing w:line="360" w:lineRule="auto"/>
        <w:jc w:val="both"/>
        <w:rPr>
          <w:rFonts w:ascii="Times New Roman" w:hAnsi="Times New Roman"/>
          <w:b/>
          <w:bCs/>
          <w:sz w:val="24"/>
          <w:szCs w:val="24"/>
        </w:rPr>
      </w:pPr>
      <w:r>
        <w:rPr>
          <w:rFonts w:ascii="Times New Roman" w:hAnsi="Times New Roman" w:cs="Times New Roman"/>
          <w:b/>
          <w:bCs/>
          <w:sz w:val="24"/>
          <w:szCs w:val="24"/>
          <w:lang w:val="en-US"/>
        </w:rPr>
        <w:t>Cara Kerja Alat Sound Level Meter (SLM)</w:t>
      </w:r>
    </w:p>
    <w:p w:rsidR="00BD4871" w:rsidRDefault="00BD4871" w:rsidP="00BD4871">
      <w:pPr>
        <w:spacing w:line="360" w:lineRule="auto"/>
        <w:ind w:firstLine="720"/>
        <w:jc w:val="both"/>
        <w:rPr>
          <w:rFonts w:ascii="Times New Roman" w:hAnsi="Times New Roman"/>
          <w:sz w:val="24"/>
          <w:szCs w:val="24"/>
        </w:rPr>
      </w:pPr>
      <w:r>
        <w:rPr>
          <w:rFonts w:ascii="Times New Roman" w:hAnsi="Times New Roman" w:cs="Times New Roman"/>
          <w:sz w:val="24"/>
          <w:szCs w:val="24"/>
          <w:lang w:val="en-US"/>
        </w:rPr>
        <w:t xml:space="preserve">Pada prinsip kerja Sound Level Meter (SLM) diarahkan ke sumber suara, setinggi telinga, agar dapat menangkap kebisingan yang tercipta. </w:t>
      </w:r>
    </w:p>
    <w:p w:rsidR="00BD4871" w:rsidRDefault="00BD4871" w:rsidP="00BD4871">
      <w:pPr>
        <w:spacing w:line="360" w:lineRule="auto"/>
        <w:jc w:val="center"/>
        <w:rPr>
          <w:rFonts w:ascii="Times New Roman" w:hAnsi="Times New Roman"/>
          <w:sz w:val="24"/>
          <w:szCs w:val="24"/>
        </w:rPr>
      </w:pPr>
      <w:r>
        <w:rPr>
          <w:rFonts w:ascii="Times New Roman" w:hAnsi="Times New Roman"/>
          <w:noProof/>
          <w:sz w:val="24"/>
          <w:szCs w:val="24"/>
          <w:lang w:eastAsia="id-ID"/>
        </w:rPr>
        <w:drawing>
          <wp:anchor distT="0" distB="0" distL="114300" distR="114300" simplePos="0" relativeHeight="251658240" behindDoc="0" locked="0" layoutInCell="1" allowOverlap="1">
            <wp:simplePos x="0" y="0"/>
            <wp:positionH relativeFrom="column">
              <wp:posOffset>286385</wp:posOffset>
            </wp:positionH>
            <wp:positionV relativeFrom="paragraph">
              <wp:posOffset>153670</wp:posOffset>
            </wp:positionV>
            <wp:extent cx="4364990" cy="1916430"/>
            <wp:effectExtent l="19050" t="0" r="0" b="0"/>
            <wp:wrapSquare wrapText="bothSides"/>
            <wp:docPr id="3" name="Picture 24" descr="DSC_0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SC_0025"/>
                    <pic:cNvPicPr>
                      <a:picLocks noChangeAspect="1" noChangeArrowheads="1"/>
                    </pic:cNvPicPr>
                  </pic:nvPicPr>
                  <pic:blipFill>
                    <a:blip r:embed="rId7"/>
                    <a:srcRect/>
                    <a:stretch>
                      <a:fillRect/>
                    </a:stretch>
                  </pic:blipFill>
                  <pic:spPr bwMode="auto">
                    <a:xfrm>
                      <a:off x="0" y="0"/>
                      <a:ext cx="4364990" cy="1916430"/>
                    </a:xfrm>
                    <a:prstGeom prst="rect">
                      <a:avLst/>
                    </a:prstGeom>
                    <a:noFill/>
                    <a:ln w="9525">
                      <a:noFill/>
                      <a:miter lim="800000"/>
                      <a:headEnd/>
                      <a:tailEnd/>
                    </a:ln>
                  </pic:spPr>
                </pic:pic>
              </a:graphicData>
            </a:graphic>
          </wp:anchor>
        </w:drawing>
      </w:r>
    </w:p>
    <w:p w:rsidR="00BD4871" w:rsidRDefault="00BD4871" w:rsidP="00BD4871">
      <w:pPr>
        <w:spacing w:line="360" w:lineRule="auto"/>
        <w:jc w:val="center"/>
        <w:rPr>
          <w:rFonts w:ascii="Times New Roman" w:hAnsi="Times New Roman"/>
          <w:sz w:val="24"/>
          <w:szCs w:val="24"/>
        </w:rPr>
      </w:pPr>
    </w:p>
    <w:p w:rsidR="00BD4871" w:rsidRDefault="00BD4871" w:rsidP="00BD4871">
      <w:pPr>
        <w:spacing w:line="360" w:lineRule="auto"/>
        <w:jc w:val="center"/>
        <w:rPr>
          <w:rFonts w:ascii="Times New Roman" w:hAnsi="Times New Roman"/>
          <w:sz w:val="24"/>
          <w:szCs w:val="24"/>
        </w:rPr>
      </w:pPr>
    </w:p>
    <w:p w:rsidR="00BD4871" w:rsidRDefault="00BD4871" w:rsidP="00BD4871">
      <w:pPr>
        <w:spacing w:line="360" w:lineRule="auto"/>
        <w:jc w:val="center"/>
        <w:rPr>
          <w:rFonts w:ascii="Times New Roman" w:hAnsi="Times New Roman"/>
          <w:sz w:val="24"/>
          <w:szCs w:val="24"/>
        </w:rPr>
      </w:pPr>
    </w:p>
    <w:p w:rsidR="00BD4871" w:rsidRDefault="00BD4871" w:rsidP="00BD4871">
      <w:pPr>
        <w:spacing w:line="360" w:lineRule="auto"/>
        <w:jc w:val="center"/>
        <w:rPr>
          <w:rFonts w:ascii="Times New Roman" w:hAnsi="Times New Roman"/>
          <w:sz w:val="24"/>
          <w:szCs w:val="24"/>
        </w:rPr>
      </w:pPr>
    </w:p>
    <w:p w:rsidR="00BD4871" w:rsidRDefault="00BD4871" w:rsidP="00BD4871">
      <w:pPr>
        <w:spacing w:line="360" w:lineRule="auto"/>
        <w:jc w:val="center"/>
        <w:rPr>
          <w:rFonts w:ascii="Times New Roman" w:hAnsi="Times New Roman"/>
          <w:sz w:val="24"/>
          <w:szCs w:val="24"/>
        </w:rPr>
      </w:pPr>
    </w:p>
    <w:p w:rsidR="00BD4871" w:rsidRDefault="00BD4871" w:rsidP="00BD4871">
      <w:pPr>
        <w:spacing w:line="360" w:lineRule="auto"/>
        <w:jc w:val="center"/>
        <w:rPr>
          <w:rFonts w:ascii="Times New Roman" w:hAnsi="Times New Roman"/>
          <w:sz w:val="24"/>
          <w:szCs w:val="24"/>
        </w:rPr>
      </w:pPr>
      <w:r>
        <w:rPr>
          <w:rFonts w:ascii="Times New Roman" w:hAnsi="Times New Roman" w:cs="Times New Roman"/>
          <w:sz w:val="24"/>
          <w:szCs w:val="24"/>
          <w:lang w:val="en-US"/>
        </w:rPr>
        <w:t>Gambar 2.4 Alat Sound Level Meter (SLM)</w:t>
      </w:r>
    </w:p>
    <w:p w:rsidR="00AE0811" w:rsidRDefault="00AE0811" w:rsidP="00AE0811">
      <w:pPr>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rPr>
        <w:t>PENGUMPULAN DAN PENGOLAHAN DATA</w:t>
      </w:r>
    </w:p>
    <w:p w:rsidR="00DF064B" w:rsidRDefault="00DF064B" w:rsidP="00AE0811">
      <w:pPr>
        <w:spacing w:line="360" w:lineRule="auto"/>
        <w:jc w:val="center"/>
        <w:rPr>
          <w:rFonts w:ascii="Times New Roman" w:hAnsi="Times New Roman" w:cs="Times New Roman"/>
          <w:b/>
          <w:sz w:val="24"/>
          <w:szCs w:val="24"/>
          <w:lang w:val="en-US"/>
        </w:rPr>
      </w:pPr>
    </w:p>
    <w:p w:rsidR="00DF064B" w:rsidRDefault="00DF064B" w:rsidP="00AE0811">
      <w:pPr>
        <w:spacing w:line="360" w:lineRule="auto"/>
        <w:jc w:val="center"/>
        <w:rPr>
          <w:rFonts w:ascii="Times New Roman" w:hAnsi="Times New Roman" w:cs="Times New Roman"/>
          <w:b/>
          <w:sz w:val="24"/>
          <w:szCs w:val="24"/>
          <w:lang w:val="en-US"/>
        </w:rPr>
      </w:pPr>
    </w:p>
    <w:p w:rsidR="00DF064B" w:rsidRDefault="00DF064B" w:rsidP="00AE0811">
      <w:pPr>
        <w:spacing w:line="360" w:lineRule="auto"/>
        <w:jc w:val="center"/>
        <w:rPr>
          <w:rFonts w:ascii="Times New Roman" w:hAnsi="Times New Roman" w:cs="Times New Roman"/>
          <w:b/>
          <w:sz w:val="24"/>
          <w:szCs w:val="24"/>
          <w:lang w:val="en-US"/>
        </w:rPr>
      </w:pPr>
    </w:p>
    <w:p w:rsidR="00DF064B" w:rsidRPr="00DF064B" w:rsidRDefault="00DF064B" w:rsidP="00AE0811">
      <w:pPr>
        <w:spacing w:line="360" w:lineRule="auto"/>
        <w:jc w:val="center"/>
        <w:rPr>
          <w:rFonts w:ascii="Times New Roman" w:hAnsi="Times New Roman"/>
          <w:b/>
          <w:sz w:val="24"/>
          <w:szCs w:val="24"/>
          <w:lang w:val="en-US"/>
        </w:rPr>
      </w:pPr>
    </w:p>
    <w:p w:rsidR="00AE0811" w:rsidRDefault="00AE0811" w:rsidP="00AE0811">
      <w:pPr>
        <w:spacing w:line="360" w:lineRule="auto"/>
        <w:rPr>
          <w:rFonts w:ascii="Times New Roman" w:hAnsi="Times New Roman"/>
          <w:b/>
          <w:sz w:val="24"/>
          <w:szCs w:val="24"/>
        </w:rPr>
      </w:pPr>
      <w:r>
        <w:rPr>
          <w:rFonts w:ascii="Times New Roman" w:hAnsi="Times New Roman" w:cs="Times New Roman"/>
          <w:b/>
          <w:sz w:val="24"/>
          <w:szCs w:val="24"/>
        </w:rPr>
        <w:lastRenderedPageBreak/>
        <w:t>4.1    Karakteristik Lokasi Penelitian</w:t>
      </w:r>
    </w:p>
    <w:p w:rsidR="00AE0811" w:rsidRDefault="00AE0811" w:rsidP="00AE0811">
      <w:pPr>
        <w:spacing w:after="0" w:line="360" w:lineRule="auto"/>
        <w:jc w:val="both"/>
        <w:rPr>
          <w:rFonts w:ascii="Times New Roman" w:hAnsi="Times New Roman"/>
          <w:sz w:val="24"/>
          <w:szCs w:val="24"/>
        </w:rPr>
      </w:pPr>
      <w:r>
        <w:rPr>
          <w:rFonts w:ascii="Times New Roman" w:hAnsi="Times New Roman" w:cs="Times New Roman"/>
          <w:sz w:val="24"/>
          <w:szCs w:val="24"/>
        </w:rPr>
        <w:t xml:space="preserve">         Dalam penelitian ini dipilih ruas jalan yang berada di daerah kota Samarinda, yaitu ruas jalan </w:t>
      </w:r>
      <w:r>
        <w:rPr>
          <w:rFonts w:ascii="Times New Roman" w:hAnsi="Times New Roman" w:cs="Times New Roman"/>
          <w:sz w:val="24"/>
          <w:szCs w:val="24"/>
          <w:lang w:val="en-US"/>
        </w:rPr>
        <w:t>Dr. Sutomo</w:t>
      </w:r>
      <w:r>
        <w:rPr>
          <w:rFonts w:ascii="Times New Roman" w:hAnsi="Times New Roman" w:cs="Times New Roman"/>
          <w:sz w:val="24"/>
          <w:szCs w:val="24"/>
        </w:rPr>
        <w:t xml:space="preserve">, dengan panjang jalan 550 meter dengan lebar perkerasan </w:t>
      </w:r>
      <w:r>
        <w:rPr>
          <w:rFonts w:ascii="Times New Roman" w:hAnsi="Times New Roman" w:cs="Times New Roman"/>
          <w:sz w:val="24"/>
          <w:szCs w:val="24"/>
          <w:lang w:val="en-US"/>
        </w:rPr>
        <w:t>10</w:t>
      </w:r>
      <w:r>
        <w:rPr>
          <w:rFonts w:ascii="Times New Roman" w:hAnsi="Times New Roman" w:cs="Times New Roman"/>
          <w:sz w:val="24"/>
          <w:szCs w:val="24"/>
        </w:rPr>
        <w:t xml:space="preserve"> meter dan ruas jalan dengan kelandaian memanjang, kemudian  pada kedua sisi jalan merupakan gabungan yang berupa sekolah, warung, travel, ruko dan pemukiman penduduk.</w:t>
      </w:r>
    </w:p>
    <w:p w:rsidR="00AE0811" w:rsidRDefault="00AE0811" w:rsidP="00AE0811">
      <w:pPr>
        <w:spacing w:after="0" w:line="360" w:lineRule="auto"/>
        <w:ind w:left="360" w:right="49" w:firstLine="66"/>
        <w:jc w:val="both"/>
        <w:rPr>
          <w:rFonts w:ascii="Times New Roman" w:hAnsi="Times New Roman"/>
          <w:sz w:val="24"/>
          <w:szCs w:val="24"/>
        </w:rPr>
      </w:pPr>
    </w:p>
    <w:p w:rsidR="00AE0811" w:rsidRDefault="00AE0811" w:rsidP="00AE0811">
      <w:pPr>
        <w:spacing w:after="0" w:line="360" w:lineRule="auto"/>
        <w:ind w:left="360" w:firstLine="66"/>
        <w:jc w:val="center"/>
        <w:rPr>
          <w:rFonts w:ascii="Times New Roman" w:hAnsi="Times New Roman"/>
          <w:sz w:val="24"/>
          <w:szCs w:val="24"/>
        </w:rPr>
      </w:pPr>
      <w:r>
        <w:rPr>
          <w:rFonts w:ascii="Times New Roman" w:hAnsi="Times New Roman"/>
          <w:noProof/>
          <w:sz w:val="24"/>
          <w:szCs w:val="24"/>
          <w:lang w:eastAsia="id-ID"/>
        </w:rPr>
        <w:drawing>
          <wp:inline distT="0" distB="0" distL="0" distR="0">
            <wp:extent cx="4763135" cy="3509010"/>
            <wp:effectExtent l="19050" t="0" r="0" b="0"/>
            <wp:docPr id="17" name="Picture 2" descr="Untitle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1"/>
                    <pic:cNvPicPr>
                      <a:picLocks noChangeAspect="1" noChangeArrowheads="1"/>
                    </pic:cNvPicPr>
                  </pic:nvPicPr>
                  <pic:blipFill>
                    <a:blip r:embed="rId8"/>
                    <a:srcRect/>
                    <a:stretch>
                      <a:fillRect/>
                    </a:stretch>
                  </pic:blipFill>
                  <pic:spPr bwMode="auto">
                    <a:xfrm>
                      <a:off x="0" y="0"/>
                      <a:ext cx="4763135" cy="3509010"/>
                    </a:xfrm>
                    <a:prstGeom prst="rect">
                      <a:avLst/>
                    </a:prstGeom>
                    <a:noFill/>
                    <a:ln w="9525">
                      <a:noFill/>
                      <a:miter lim="800000"/>
                      <a:headEnd/>
                      <a:tailEnd/>
                    </a:ln>
                  </pic:spPr>
                </pic:pic>
              </a:graphicData>
            </a:graphic>
          </wp:inline>
        </w:drawing>
      </w:r>
    </w:p>
    <w:p w:rsidR="00AE0811" w:rsidRDefault="00AE0811" w:rsidP="00AE0811">
      <w:pPr>
        <w:pStyle w:val="Default"/>
        <w:spacing w:line="360" w:lineRule="auto"/>
        <w:ind w:firstLine="720"/>
        <w:rPr>
          <w:color w:val="auto"/>
        </w:rPr>
      </w:pPr>
      <w:r>
        <w:rPr>
          <w:color w:val="auto"/>
        </w:rPr>
        <w:t>Gambar 4.1 Peta Jl. Dr. Sutomo Samarinda.</w:t>
      </w:r>
    </w:p>
    <w:p w:rsidR="00AE0811" w:rsidRDefault="00AE0811" w:rsidP="00AE0811">
      <w:pPr>
        <w:pStyle w:val="Default"/>
        <w:spacing w:line="360" w:lineRule="auto"/>
        <w:ind w:firstLine="720"/>
        <w:rPr>
          <w:color w:val="auto"/>
        </w:rPr>
      </w:pPr>
      <w:r>
        <w:rPr>
          <w:i/>
          <w:color w:val="auto"/>
        </w:rPr>
        <w:t>Sumber : Google  maps</w:t>
      </w:r>
    </w:p>
    <w:p w:rsidR="00AE0811" w:rsidRDefault="00AE0811" w:rsidP="00AE0811">
      <w:pPr>
        <w:pStyle w:val="Default"/>
        <w:spacing w:line="360" w:lineRule="auto"/>
        <w:jc w:val="both"/>
        <w:rPr>
          <w:color w:val="auto"/>
        </w:rPr>
      </w:pPr>
    </w:p>
    <w:p w:rsidR="00AE0811" w:rsidRDefault="00AE0811" w:rsidP="00AE0811">
      <w:pPr>
        <w:pStyle w:val="Default"/>
        <w:spacing w:line="360" w:lineRule="auto"/>
        <w:jc w:val="both"/>
        <w:rPr>
          <w:rFonts w:eastAsia="Times New Roman"/>
        </w:rPr>
      </w:pPr>
      <w:r>
        <w:rPr>
          <w:color w:val="auto"/>
        </w:rPr>
        <w:t>Segmen jalan yang dipakai survei adalah sepanjang 100 meter, dengan menggunakan 1 garis marka. Tipe jalan adalah 2/2UD ( 2 lajur 2 arah terbagi).</w:t>
      </w:r>
    </w:p>
    <w:p w:rsidR="00AE0811" w:rsidRDefault="00AE0811" w:rsidP="00AE0811">
      <w:pPr>
        <w:spacing w:after="0" w:line="360" w:lineRule="auto"/>
        <w:jc w:val="center"/>
        <w:rPr>
          <w:rFonts w:ascii="Times New Roman" w:eastAsia="Times New Roman" w:hAnsi="Times New Roman"/>
          <w:sz w:val="24"/>
          <w:szCs w:val="24"/>
        </w:rPr>
      </w:pPr>
      <w:r>
        <w:rPr>
          <w:rFonts w:ascii="Calibri" w:eastAsia="Calibri" w:hAnsi="Calibri"/>
          <w:noProof/>
          <w:lang w:eastAsia="id-ID"/>
        </w:rPr>
        <w:lastRenderedPageBreak/>
        <w:drawing>
          <wp:anchor distT="0" distB="0" distL="114300" distR="114300" simplePos="0" relativeHeight="251660288" behindDoc="1" locked="0" layoutInCell="1" allowOverlap="1">
            <wp:simplePos x="0" y="0"/>
            <wp:positionH relativeFrom="page">
              <wp:posOffset>1165860</wp:posOffset>
            </wp:positionH>
            <wp:positionV relativeFrom="page">
              <wp:posOffset>1564640</wp:posOffset>
            </wp:positionV>
            <wp:extent cx="5351145" cy="3576320"/>
            <wp:effectExtent l="19050" t="0" r="1905" b="0"/>
            <wp:wrapTight wrapText="bothSides">
              <wp:wrapPolygon edited="0">
                <wp:start x="-77" y="0"/>
                <wp:lineTo x="-77" y="21516"/>
                <wp:lineTo x="21608" y="21516"/>
                <wp:lineTo x="21608" y="0"/>
                <wp:lineTo x="-77" y="0"/>
              </wp:wrapPolygon>
            </wp:wrapTight>
            <wp:docPr id="18" name="Picture 1" descr="IMG_2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2485"/>
                    <pic:cNvPicPr>
                      <a:picLocks noChangeAspect="1" noChangeArrowheads="1"/>
                    </pic:cNvPicPr>
                  </pic:nvPicPr>
                  <pic:blipFill>
                    <a:blip r:embed="rId9" cstate="print"/>
                    <a:srcRect/>
                    <a:stretch>
                      <a:fillRect/>
                    </a:stretch>
                  </pic:blipFill>
                  <pic:spPr bwMode="auto">
                    <a:xfrm>
                      <a:off x="0" y="0"/>
                      <a:ext cx="5351145" cy="3576320"/>
                    </a:xfrm>
                    <a:prstGeom prst="rect">
                      <a:avLst/>
                    </a:prstGeom>
                    <a:noFill/>
                    <a:ln w="9525">
                      <a:noFill/>
                      <a:miter lim="800000"/>
                      <a:headEnd/>
                      <a:tailEnd/>
                    </a:ln>
                  </pic:spPr>
                </pic:pic>
              </a:graphicData>
            </a:graphic>
          </wp:anchor>
        </w:drawing>
      </w:r>
      <w:r>
        <w:rPr>
          <w:rFonts w:ascii="Times New Roman" w:eastAsia="Times New Roman" w:hAnsi="Times New Roman" w:cs="Times New Roman"/>
          <w:sz w:val="24"/>
          <w:szCs w:val="24"/>
        </w:rPr>
        <w:t xml:space="preserve">Gambar 4.2 Dokumentasi foto Jl. </w:t>
      </w:r>
      <w:r>
        <w:rPr>
          <w:rFonts w:ascii="Times New Roman" w:eastAsia="Times New Roman" w:hAnsi="Times New Roman" w:cs="Times New Roman"/>
          <w:sz w:val="24"/>
          <w:szCs w:val="24"/>
          <w:lang w:val="en-US"/>
        </w:rPr>
        <w:t>Dr. Sutomo</w:t>
      </w:r>
    </w:p>
    <w:p w:rsidR="00AE0811" w:rsidRDefault="00AE0811" w:rsidP="00AE0811">
      <w:pPr>
        <w:spacing w:after="0" w:line="360" w:lineRule="auto"/>
        <w:rPr>
          <w:rFonts w:ascii="Times New Roman" w:eastAsia="Times New Roman" w:hAnsi="Times New Roman"/>
          <w:sz w:val="24"/>
          <w:szCs w:val="24"/>
        </w:rPr>
      </w:pPr>
    </w:p>
    <w:p w:rsidR="00AE0811" w:rsidRDefault="00AE0811" w:rsidP="00AE0811">
      <w:pPr>
        <w:spacing w:line="360" w:lineRule="auto"/>
        <w:ind w:left="709" w:hanging="709"/>
        <w:rPr>
          <w:rFonts w:ascii="Times New Roman" w:hAnsi="Times New Roman"/>
          <w:b/>
          <w:sz w:val="24"/>
          <w:szCs w:val="24"/>
        </w:rPr>
      </w:pPr>
      <w:r>
        <w:rPr>
          <w:rFonts w:ascii="Times New Roman" w:hAnsi="Times New Roman" w:cs="Times New Roman"/>
          <w:b/>
          <w:sz w:val="24"/>
          <w:szCs w:val="24"/>
        </w:rPr>
        <w:t>4.2    Analisa data</w:t>
      </w:r>
    </w:p>
    <w:p w:rsidR="00DF064B" w:rsidRPr="00DF064B" w:rsidRDefault="00AE0811" w:rsidP="00AE0811">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         Data yang telah dikumpulkan kemudian diolah sesuai dengan Rumus perhitungan kebisingan (dBA), Volume Kendaraan (smp/jam), kecepatan rata – rata (km/jam). Hasil perhitungan data disajikan  dalam bentuk grafik.</w:t>
      </w:r>
    </w:p>
    <w:p w:rsidR="00AE0811" w:rsidRDefault="00AE0811" w:rsidP="00AE0811">
      <w:pPr>
        <w:spacing w:line="360" w:lineRule="auto"/>
        <w:rPr>
          <w:rFonts w:ascii="Times New Roman" w:hAnsi="Times New Roman"/>
          <w:b/>
          <w:sz w:val="24"/>
          <w:szCs w:val="24"/>
        </w:rPr>
      </w:pPr>
      <w:r>
        <w:rPr>
          <w:rFonts w:ascii="Times New Roman" w:hAnsi="Times New Roman" w:cs="Times New Roman"/>
          <w:b/>
          <w:sz w:val="24"/>
          <w:szCs w:val="24"/>
        </w:rPr>
        <w:t>Tingkat kebisingan Sound Level Meter (dBA)</w:t>
      </w:r>
    </w:p>
    <w:p w:rsidR="00AE0811" w:rsidRDefault="00AE0811" w:rsidP="00AE0811">
      <w:pPr>
        <w:spacing w:line="360" w:lineRule="auto"/>
        <w:rPr>
          <w:rFonts w:ascii="Times New Roman" w:hAnsi="Times New Roman"/>
          <w:sz w:val="24"/>
          <w:szCs w:val="24"/>
        </w:rPr>
      </w:pPr>
      <w:r>
        <w:rPr>
          <w:rFonts w:ascii="Times New Roman" w:hAnsi="Times New Roman" w:cs="Times New Roman"/>
          <w:b/>
          <w:sz w:val="24"/>
          <w:szCs w:val="24"/>
        </w:rPr>
        <w:tab/>
      </w:r>
      <w:r>
        <w:rPr>
          <w:rFonts w:ascii="Times New Roman" w:hAnsi="Times New Roman" w:cs="Times New Roman"/>
          <w:sz w:val="24"/>
          <w:szCs w:val="24"/>
        </w:rPr>
        <w:t>Data hasil perhitungan tingkat kebisingan kendaraan dBA. Dengan menggunakan alat ukur Sound Level Meter, disajikan dalam bentuk Grafik sebagai berikut :</w:t>
      </w:r>
    </w:p>
    <w:p w:rsidR="00AE0811" w:rsidRDefault="00AE0811" w:rsidP="00AE0811">
      <w:pPr>
        <w:spacing w:line="360" w:lineRule="auto"/>
        <w:rPr>
          <w:rFonts w:ascii="Times New Roman" w:hAnsi="Times New Roman"/>
          <w:sz w:val="24"/>
          <w:szCs w:val="24"/>
        </w:rPr>
      </w:pPr>
    </w:p>
    <w:p w:rsidR="00AE0811" w:rsidRDefault="00AE0811" w:rsidP="00AE0811">
      <w:pPr>
        <w:spacing w:line="360" w:lineRule="auto"/>
        <w:rPr>
          <w:rFonts w:ascii="Times New Roman" w:hAnsi="Times New Roman"/>
          <w:sz w:val="24"/>
          <w:szCs w:val="24"/>
          <w:lang w:val="en-US"/>
        </w:rPr>
      </w:pPr>
    </w:p>
    <w:p w:rsidR="00DF064B" w:rsidRDefault="00DF064B" w:rsidP="00AE0811">
      <w:pPr>
        <w:spacing w:line="360" w:lineRule="auto"/>
        <w:rPr>
          <w:rFonts w:ascii="Times New Roman" w:hAnsi="Times New Roman"/>
          <w:sz w:val="24"/>
          <w:szCs w:val="24"/>
          <w:lang w:val="en-US"/>
        </w:rPr>
      </w:pPr>
    </w:p>
    <w:p w:rsidR="00DF064B" w:rsidRDefault="00DF064B" w:rsidP="00AE0811">
      <w:pPr>
        <w:spacing w:line="360" w:lineRule="auto"/>
        <w:rPr>
          <w:rFonts w:ascii="Times New Roman" w:hAnsi="Times New Roman"/>
          <w:sz w:val="24"/>
          <w:szCs w:val="24"/>
          <w:lang w:val="en-US"/>
        </w:rPr>
      </w:pPr>
    </w:p>
    <w:p w:rsidR="00DF064B" w:rsidRDefault="00DF064B" w:rsidP="00AE0811">
      <w:pPr>
        <w:spacing w:line="360" w:lineRule="auto"/>
        <w:rPr>
          <w:rFonts w:ascii="Times New Roman" w:hAnsi="Times New Roman"/>
          <w:sz w:val="24"/>
          <w:szCs w:val="24"/>
          <w:lang w:val="en-US"/>
        </w:rPr>
      </w:pPr>
    </w:p>
    <w:p w:rsidR="00DF064B" w:rsidRPr="00DF064B" w:rsidRDefault="00DF064B" w:rsidP="00AE0811">
      <w:pPr>
        <w:spacing w:line="360" w:lineRule="auto"/>
        <w:rPr>
          <w:rFonts w:ascii="Times New Roman" w:hAnsi="Times New Roman"/>
          <w:sz w:val="24"/>
          <w:szCs w:val="24"/>
          <w:lang w:val="en-US"/>
        </w:rPr>
      </w:pPr>
    </w:p>
    <w:p w:rsidR="00AE0811" w:rsidRDefault="00AE0811" w:rsidP="00AE0811">
      <w:pPr>
        <w:pStyle w:val="ListParagraph1"/>
        <w:numPr>
          <w:ilvl w:val="0"/>
          <w:numId w:val="22"/>
        </w:numPr>
        <w:spacing w:line="360" w:lineRule="auto"/>
        <w:ind w:left="284" w:hanging="284"/>
        <w:jc w:val="both"/>
        <w:rPr>
          <w:rFonts w:ascii="Times New Roman" w:hAnsi="Times New Roman"/>
          <w:sz w:val="24"/>
          <w:szCs w:val="24"/>
        </w:rPr>
      </w:pPr>
      <w:r>
        <w:rPr>
          <w:rFonts w:ascii="Times New Roman" w:hAnsi="Times New Roman"/>
          <w:sz w:val="24"/>
          <w:szCs w:val="24"/>
        </w:rPr>
        <w:lastRenderedPageBreak/>
        <w:t>Hari : Senin</w:t>
      </w:r>
    </w:p>
    <w:p w:rsidR="00AE0811" w:rsidRDefault="00AE0811" w:rsidP="00AE0811">
      <w:pPr>
        <w:spacing w:line="360" w:lineRule="auto"/>
        <w:ind w:firstLine="426"/>
        <w:rPr>
          <w:rFonts w:ascii="Times New Roman" w:hAnsi="Times New Roman"/>
          <w:sz w:val="24"/>
          <w:szCs w:val="24"/>
        </w:rPr>
      </w:pPr>
      <w:r>
        <w:rPr>
          <w:noProof/>
          <w:lang w:eastAsia="id-ID"/>
        </w:rPr>
        <w:drawing>
          <wp:inline distT="0" distB="0" distL="0" distR="0">
            <wp:extent cx="5358765" cy="5039995"/>
            <wp:effectExtent l="19050" t="0" r="0" b="0"/>
            <wp:docPr id="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srcRect/>
                    <a:stretch>
                      <a:fillRect/>
                    </a:stretch>
                  </pic:blipFill>
                  <pic:spPr bwMode="auto">
                    <a:xfrm>
                      <a:off x="0" y="0"/>
                      <a:ext cx="5358765" cy="5039995"/>
                    </a:xfrm>
                    <a:prstGeom prst="rect">
                      <a:avLst/>
                    </a:prstGeom>
                    <a:noFill/>
                    <a:ln w="9525">
                      <a:noFill/>
                      <a:miter lim="800000"/>
                      <a:headEnd/>
                      <a:tailEnd/>
                    </a:ln>
                  </pic:spPr>
                </pic:pic>
              </a:graphicData>
            </a:graphic>
          </wp:inline>
        </w:drawing>
      </w:r>
    </w:p>
    <w:p w:rsidR="00AE0811" w:rsidRDefault="00AE0811" w:rsidP="00AE0811">
      <w:pPr>
        <w:spacing w:line="360" w:lineRule="auto"/>
        <w:ind w:firstLine="567"/>
        <w:jc w:val="center"/>
        <w:rPr>
          <w:rFonts w:ascii="Times New Roman" w:hAnsi="Times New Roman"/>
          <w:sz w:val="24"/>
          <w:szCs w:val="24"/>
        </w:rPr>
      </w:pPr>
      <w:r>
        <w:rPr>
          <w:rFonts w:ascii="Times New Roman" w:hAnsi="Times New Roman" w:cs="Times New Roman"/>
          <w:sz w:val="24"/>
          <w:szCs w:val="24"/>
        </w:rPr>
        <w:t>Gambar 4.3 Grafik Tingkat Kebisingan SLM (Sound Level Meter)</w:t>
      </w:r>
    </w:p>
    <w:p w:rsidR="00AE0811" w:rsidRDefault="00AE0811" w:rsidP="00AE0811">
      <w:pPr>
        <w:spacing w:line="360" w:lineRule="auto"/>
        <w:ind w:firstLine="567"/>
        <w:jc w:val="both"/>
        <w:rPr>
          <w:rFonts w:ascii="Times New Roman" w:hAnsi="Times New Roman"/>
          <w:sz w:val="24"/>
          <w:szCs w:val="24"/>
        </w:rPr>
      </w:pPr>
    </w:p>
    <w:p w:rsidR="00AE0811" w:rsidRDefault="00AE0811" w:rsidP="00AE0811">
      <w:pPr>
        <w:spacing w:line="360" w:lineRule="auto"/>
        <w:ind w:firstLine="567"/>
        <w:jc w:val="both"/>
        <w:rPr>
          <w:rFonts w:ascii="Times New Roman" w:hAnsi="Times New Roman"/>
          <w:sz w:val="24"/>
          <w:szCs w:val="24"/>
        </w:rPr>
      </w:pPr>
      <w:r>
        <w:rPr>
          <w:rFonts w:ascii="Times New Roman" w:hAnsi="Times New Roman" w:cs="Times New Roman"/>
          <w:sz w:val="24"/>
          <w:szCs w:val="24"/>
        </w:rPr>
        <w:t xml:space="preserve">Grafik Sound Level Meter diatas menunjukan, nilai tingkat kebisingan tertinggi terdapat pada jam </w:t>
      </w:r>
      <w:r>
        <w:rPr>
          <w:rFonts w:ascii="Times New Roman" w:hAnsi="Times New Roman" w:cs="Times New Roman"/>
          <w:sz w:val="24"/>
          <w:szCs w:val="24"/>
          <w:lang w:val="en-US"/>
        </w:rPr>
        <w:t>0</w:t>
      </w:r>
      <w:r>
        <w:rPr>
          <w:rFonts w:ascii="Times New Roman" w:hAnsi="Times New Roman" w:cs="Times New Roman"/>
          <w:sz w:val="24"/>
          <w:szCs w:val="24"/>
        </w:rPr>
        <w:t>7:</w:t>
      </w:r>
      <w:r>
        <w:rPr>
          <w:rFonts w:ascii="Times New Roman" w:hAnsi="Times New Roman" w:cs="Times New Roman"/>
          <w:sz w:val="24"/>
          <w:szCs w:val="24"/>
          <w:lang w:val="en-US"/>
        </w:rPr>
        <w:t>3</w:t>
      </w:r>
      <w:r>
        <w:rPr>
          <w:rFonts w:ascii="Times New Roman" w:hAnsi="Times New Roman" w:cs="Times New Roman"/>
          <w:sz w:val="24"/>
          <w:szCs w:val="24"/>
        </w:rPr>
        <w:t xml:space="preserve">0 – </w:t>
      </w:r>
      <w:r>
        <w:rPr>
          <w:rFonts w:ascii="Times New Roman" w:hAnsi="Times New Roman" w:cs="Times New Roman"/>
          <w:sz w:val="24"/>
          <w:szCs w:val="24"/>
          <w:lang w:val="en-US"/>
        </w:rPr>
        <w:t>0</w:t>
      </w:r>
      <w:r>
        <w:rPr>
          <w:rFonts w:ascii="Times New Roman" w:hAnsi="Times New Roman" w:cs="Times New Roman"/>
          <w:sz w:val="24"/>
          <w:szCs w:val="24"/>
        </w:rPr>
        <w:t>7:</w:t>
      </w:r>
      <w:r>
        <w:rPr>
          <w:rFonts w:ascii="Times New Roman" w:hAnsi="Times New Roman" w:cs="Times New Roman"/>
          <w:sz w:val="24"/>
          <w:szCs w:val="24"/>
          <w:lang w:val="en-US"/>
        </w:rPr>
        <w:t>4</w:t>
      </w:r>
      <w:r>
        <w:rPr>
          <w:rFonts w:ascii="Times New Roman" w:hAnsi="Times New Roman" w:cs="Times New Roman"/>
          <w:sz w:val="24"/>
          <w:szCs w:val="24"/>
        </w:rPr>
        <w:t>5 yakni 7</w:t>
      </w:r>
      <w:r>
        <w:rPr>
          <w:rFonts w:ascii="Times New Roman" w:hAnsi="Times New Roman" w:cs="Times New Roman"/>
          <w:sz w:val="24"/>
          <w:szCs w:val="24"/>
          <w:lang w:val="en-US"/>
        </w:rPr>
        <w:t>4</w:t>
      </w:r>
      <w:r>
        <w:rPr>
          <w:rFonts w:ascii="Times New Roman" w:hAnsi="Times New Roman" w:cs="Times New Roman"/>
          <w:sz w:val="24"/>
          <w:szCs w:val="24"/>
        </w:rPr>
        <w:t>,</w:t>
      </w:r>
      <w:r>
        <w:rPr>
          <w:rFonts w:ascii="Times New Roman" w:hAnsi="Times New Roman" w:cs="Times New Roman"/>
          <w:sz w:val="24"/>
          <w:szCs w:val="24"/>
          <w:lang w:val="en-US"/>
        </w:rPr>
        <w:t>7</w:t>
      </w:r>
      <w:r>
        <w:rPr>
          <w:rFonts w:ascii="Times New Roman" w:hAnsi="Times New Roman" w:cs="Times New Roman"/>
          <w:sz w:val="24"/>
          <w:szCs w:val="24"/>
        </w:rPr>
        <w:t xml:space="preserve"> dBA dan tingkat kebisingan terendah terdapat pada jam </w:t>
      </w:r>
      <w:r>
        <w:rPr>
          <w:rFonts w:ascii="Times New Roman" w:hAnsi="Times New Roman" w:cs="Times New Roman"/>
          <w:sz w:val="24"/>
          <w:szCs w:val="24"/>
          <w:lang w:val="en-US"/>
        </w:rPr>
        <w:t>11</w:t>
      </w:r>
      <w:r>
        <w:rPr>
          <w:rFonts w:ascii="Times New Roman" w:hAnsi="Times New Roman" w:cs="Times New Roman"/>
          <w:sz w:val="24"/>
          <w:szCs w:val="24"/>
        </w:rPr>
        <w:t>:</w:t>
      </w:r>
      <w:r>
        <w:rPr>
          <w:rFonts w:ascii="Times New Roman" w:hAnsi="Times New Roman" w:cs="Times New Roman"/>
          <w:sz w:val="24"/>
          <w:szCs w:val="24"/>
          <w:lang w:val="en-US"/>
        </w:rPr>
        <w:t>3</w:t>
      </w:r>
      <w:r>
        <w:rPr>
          <w:rFonts w:ascii="Times New Roman" w:hAnsi="Times New Roman" w:cs="Times New Roman"/>
          <w:sz w:val="24"/>
          <w:szCs w:val="24"/>
        </w:rPr>
        <w:t xml:space="preserve">0 – </w:t>
      </w:r>
      <w:r>
        <w:rPr>
          <w:rFonts w:ascii="Times New Roman" w:hAnsi="Times New Roman" w:cs="Times New Roman"/>
          <w:sz w:val="24"/>
          <w:szCs w:val="24"/>
          <w:lang w:val="en-US"/>
        </w:rPr>
        <w:t>11</w:t>
      </w:r>
      <w:r>
        <w:rPr>
          <w:rFonts w:ascii="Times New Roman" w:hAnsi="Times New Roman" w:cs="Times New Roman"/>
          <w:sz w:val="24"/>
          <w:szCs w:val="24"/>
        </w:rPr>
        <w:t>:</w:t>
      </w:r>
      <w:r>
        <w:rPr>
          <w:rFonts w:ascii="Times New Roman" w:hAnsi="Times New Roman" w:cs="Times New Roman"/>
          <w:sz w:val="24"/>
          <w:szCs w:val="24"/>
          <w:lang w:val="en-US"/>
        </w:rPr>
        <w:t>4</w:t>
      </w:r>
      <w:r>
        <w:rPr>
          <w:rFonts w:ascii="Times New Roman" w:hAnsi="Times New Roman" w:cs="Times New Roman"/>
          <w:sz w:val="24"/>
          <w:szCs w:val="24"/>
        </w:rPr>
        <w:t>5 yakni 5</w:t>
      </w:r>
      <w:r>
        <w:rPr>
          <w:rFonts w:ascii="Times New Roman" w:hAnsi="Times New Roman" w:cs="Times New Roman"/>
          <w:sz w:val="24"/>
          <w:szCs w:val="24"/>
          <w:lang w:val="en-US"/>
        </w:rPr>
        <w:t>4</w:t>
      </w:r>
      <w:r>
        <w:rPr>
          <w:rFonts w:ascii="Times New Roman" w:hAnsi="Times New Roman" w:cs="Times New Roman"/>
          <w:sz w:val="24"/>
          <w:szCs w:val="24"/>
        </w:rPr>
        <w:t xml:space="preserve"> dBA. Dengan rata – rata tingkat kebisingan </w:t>
      </w:r>
      <w:r>
        <w:rPr>
          <w:rFonts w:ascii="Times New Roman" w:hAnsi="Times New Roman" w:cs="Times New Roman"/>
          <w:sz w:val="24"/>
          <w:szCs w:val="24"/>
          <w:lang w:val="en-US"/>
        </w:rPr>
        <w:t>62</w:t>
      </w:r>
      <w:r>
        <w:rPr>
          <w:rFonts w:ascii="Times New Roman" w:hAnsi="Times New Roman" w:cs="Times New Roman"/>
          <w:sz w:val="24"/>
          <w:szCs w:val="24"/>
        </w:rPr>
        <w:t>,5 dBA.</w:t>
      </w:r>
    </w:p>
    <w:p w:rsidR="00AE0811" w:rsidRDefault="00AE0811" w:rsidP="00AE0811">
      <w:pPr>
        <w:spacing w:line="360" w:lineRule="auto"/>
        <w:jc w:val="both"/>
        <w:rPr>
          <w:rFonts w:ascii="Times New Roman" w:hAnsi="Times New Roman"/>
          <w:sz w:val="24"/>
          <w:szCs w:val="24"/>
          <w:lang w:val="en-US"/>
        </w:rPr>
      </w:pPr>
    </w:p>
    <w:p w:rsidR="00AE19DC" w:rsidRDefault="00AE19DC" w:rsidP="00AE0811">
      <w:pPr>
        <w:spacing w:line="360" w:lineRule="auto"/>
        <w:jc w:val="both"/>
        <w:rPr>
          <w:rFonts w:ascii="Times New Roman" w:hAnsi="Times New Roman"/>
          <w:sz w:val="24"/>
          <w:szCs w:val="24"/>
          <w:lang w:val="en-US"/>
        </w:rPr>
      </w:pPr>
    </w:p>
    <w:p w:rsidR="00AE19DC" w:rsidRDefault="00AE19DC" w:rsidP="00AE0811">
      <w:pPr>
        <w:spacing w:line="360" w:lineRule="auto"/>
        <w:jc w:val="both"/>
        <w:rPr>
          <w:rFonts w:ascii="Times New Roman" w:hAnsi="Times New Roman"/>
          <w:sz w:val="24"/>
          <w:szCs w:val="24"/>
          <w:lang w:val="en-US"/>
        </w:rPr>
      </w:pPr>
    </w:p>
    <w:p w:rsidR="00DF064B" w:rsidRPr="00AE19DC" w:rsidRDefault="00DF064B" w:rsidP="00AE0811">
      <w:pPr>
        <w:spacing w:line="360" w:lineRule="auto"/>
        <w:jc w:val="both"/>
        <w:rPr>
          <w:rFonts w:ascii="Times New Roman" w:hAnsi="Times New Roman"/>
          <w:sz w:val="24"/>
          <w:szCs w:val="24"/>
          <w:lang w:val="en-US"/>
        </w:rPr>
      </w:pPr>
    </w:p>
    <w:p w:rsidR="00AE0811" w:rsidRDefault="00AE0811" w:rsidP="00AE0811">
      <w:pPr>
        <w:pStyle w:val="ListParagraph1"/>
        <w:numPr>
          <w:ilvl w:val="0"/>
          <w:numId w:val="22"/>
        </w:numPr>
        <w:spacing w:line="360" w:lineRule="auto"/>
        <w:ind w:left="284" w:hanging="284"/>
        <w:jc w:val="both"/>
        <w:rPr>
          <w:rFonts w:ascii="Times New Roman" w:hAnsi="Times New Roman"/>
          <w:sz w:val="24"/>
          <w:szCs w:val="24"/>
        </w:rPr>
      </w:pPr>
      <w:r>
        <w:rPr>
          <w:rFonts w:ascii="Times New Roman" w:hAnsi="Times New Roman"/>
          <w:sz w:val="24"/>
          <w:szCs w:val="24"/>
        </w:rPr>
        <w:lastRenderedPageBreak/>
        <w:t>Hari : Selasa</w:t>
      </w:r>
    </w:p>
    <w:p w:rsidR="00AE0811" w:rsidRDefault="00AE0811" w:rsidP="00AE0811">
      <w:pPr>
        <w:tabs>
          <w:tab w:val="left" w:pos="1997"/>
        </w:tabs>
        <w:spacing w:line="360" w:lineRule="auto"/>
        <w:ind w:right="191" w:firstLine="426"/>
        <w:rPr>
          <w:rFonts w:ascii="Times New Roman" w:hAnsi="Times New Roman"/>
          <w:sz w:val="24"/>
          <w:szCs w:val="24"/>
        </w:rPr>
      </w:pPr>
      <w:r>
        <w:rPr>
          <w:rFonts w:cs="Times New Roman"/>
          <w:lang w:val="en-US"/>
        </w:rPr>
        <w:tab/>
      </w:r>
      <w:r>
        <w:rPr>
          <w:noProof/>
          <w:lang w:eastAsia="id-ID"/>
        </w:rPr>
        <w:drawing>
          <wp:inline distT="0" distB="0" distL="0" distR="0">
            <wp:extent cx="5582285" cy="4944110"/>
            <wp:effectExtent l="19050" t="0" r="0" b="0"/>
            <wp:docPr id="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srcRect/>
                    <a:stretch>
                      <a:fillRect/>
                    </a:stretch>
                  </pic:blipFill>
                  <pic:spPr bwMode="auto">
                    <a:xfrm>
                      <a:off x="0" y="0"/>
                      <a:ext cx="5582285" cy="4944110"/>
                    </a:xfrm>
                    <a:prstGeom prst="rect">
                      <a:avLst/>
                    </a:prstGeom>
                    <a:noFill/>
                    <a:ln w="9525">
                      <a:noFill/>
                      <a:miter lim="800000"/>
                      <a:headEnd/>
                      <a:tailEnd/>
                    </a:ln>
                  </pic:spPr>
                </pic:pic>
              </a:graphicData>
            </a:graphic>
          </wp:inline>
        </w:drawing>
      </w:r>
    </w:p>
    <w:p w:rsidR="00AE0811" w:rsidRDefault="00AE0811" w:rsidP="00AE0811">
      <w:pPr>
        <w:spacing w:line="360" w:lineRule="auto"/>
        <w:ind w:firstLine="567"/>
        <w:jc w:val="center"/>
        <w:rPr>
          <w:rFonts w:ascii="Times New Roman" w:hAnsi="Times New Roman"/>
          <w:sz w:val="24"/>
          <w:szCs w:val="24"/>
        </w:rPr>
      </w:pPr>
      <w:r>
        <w:rPr>
          <w:rFonts w:ascii="Times New Roman" w:hAnsi="Times New Roman" w:cs="Times New Roman"/>
          <w:sz w:val="24"/>
          <w:szCs w:val="24"/>
        </w:rPr>
        <w:t>Gambar 4.4 Grafik Tingkat Kebisingan SLM (Sound Level Meter)</w:t>
      </w:r>
    </w:p>
    <w:p w:rsidR="00AE0811" w:rsidRDefault="00AE0811" w:rsidP="00AE0811">
      <w:pPr>
        <w:spacing w:line="360" w:lineRule="auto"/>
        <w:ind w:firstLine="567"/>
        <w:jc w:val="both"/>
        <w:rPr>
          <w:rFonts w:ascii="Times New Roman" w:hAnsi="Times New Roman"/>
          <w:sz w:val="24"/>
          <w:szCs w:val="24"/>
        </w:rPr>
      </w:pPr>
    </w:p>
    <w:p w:rsidR="00AE0811" w:rsidRDefault="00AE0811" w:rsidP="00AE0811">
      <w:pPr>
        <w:spacing w:line="360" w:lineRule="auto"/>
        <w:ind w:firstLine="567"/>
        <w:jc w:val="both"/>
        <w:rPr>
          <w:rFonts w:ascii="Times New Roman" w:hAnsi="Times New Roman" w:cs="Times New Roman"/>
          <w:sz w:val="24"/>
          <w:szCs w:val="24"/>
          <w:lang w:val="en-US"/>
        </w:rPr>
      </w:pPr>
      <w:r>
        <w:rPr>
          <w:rFonts w:ascii="Times New Roman" w:hAnsi="Times New Roman" w:cs="Times New Roman"/>
          <w:sz w:val="24"/>
          <w:szCs w:val="24"/>
        </w:rPr>
        <w:t xml:space="preserve">Grafik Sound Level Meter diatas menunjukan, nilai tingkat kebisingan tertinggi terdapat pada jam </w:t>
      </w:r>
      <w:r>
        <w:rPr>
          <w:rFonts w:ascii="Times New Roman" w:hAnsi="Times New Roman" w:cs="Times New Roman"/>
          <w:sz w:val="24"/>
          <w:szCs w:val="24"/>
          <w:lang w:val="en-US"/>
        </w:rPr>
        <w:t>07.</w:t>
      </w:r>
      <w:r>
        <w:rPr>
          <w:rFonts w:ascii="Times New Roman" w:hAnsi="Times New Roman" w:cs="Times New Roman"/>
          <w:sz w:val="24"/>
          <w:szCs w:val="24"/>
        </w:rPr>
        <w:t xml:space="preserve">15 – </w:t>
      </w:r>
      <w:r>
        <w:rPr>
          <w:rFonts w:ascii="Times New Roman" w:hAnsi="Times New Roman" w:cs="Times New Roman"/>
          <w:sz w:val="24"/>
          <w:szCs w:val="24"/>
          <w:lang w:val="en-US"/>
        </w:rPr>
        <w:t>07</w:t>
      </w:r>
      <w:r>
        <w:rPr>
          <w:rFonts w:ascii="Times New Roman" w:hAnsi="Times New Roman" w:cs="Times New Roman"/>
          <w:sz w:val="24"/>
          <w:szCs w:val="24"/>
        </w:rPr>
        <w:t xml:space="preserve">:30 yakni </w:t>
      </w:r>
      <w:r>
        <w:rPr>
          <w:rFonts w:ascii="Times New Roman" w:hAnsi="Times New Roman" w:cs="Times New Roman"/>
          <w:sz w:val="24"/>
          <w:szCs w:val="24"/>
          <w:lang w:val="en-US"/>
        </w:rPr>
        <w:t>65</w:t>
      </w:r>
      <w:r>
        <w:rPr>
          <w:rFonts w:ascii="Times New Roman" w:hAnsi="Times New Roman" w:cs="Times New Roman"/>
          <w:sz w:val="24"/>
          <w:szCs w:val="24"/>
        </w:rPr>
        <w:t>,</w:t>
      </w:r>
      <w:r>
        <w:rPr>
          <w:rFonts w:ascii="Times New Roman" w:hAnsi="Times New Roman" w:cs="Times New Roman"/>
          <w:sz w:val="24"/>
          <w:szCs w:val="24"/>
          <w:lang w:val="en-US"/>
        </w:rPr>
        <w:t>2</w:t>
      </w:r>
      <w:r>
        <w:rPr>
          <w:rFonts w:ascii="Times New Roman" w:hAnsi="Times New Roman" w:cs="Times New Roman"/>
          <w:sz w:val="24"/>
          <w:szCs w:val="24"/>
        </w:rPr>
        <w:t xml:space="preserve"> dBA dan tingkat kebisingan terendah terdapat pada jam </w:t>
      </w:r>
      <w:r>
        <w:rPr>
          <w:rFonts w:ascii="Times New Roman" w:hAnsi="Times New Roman" w:cs="Times New Roman"/>
          <w:sz w:val="24"/>
          <w:szCs w:val="24"/>
          <w:lang w:val="en-US"/>
        </w:rPr>
        <w:t>16</w:t>
      </w:r>
      <w:r>
        <w:rPr>
          <w:rFonts w:ascii="Times New Roman" w:hAnsi="Times New Roman" w:cs="Times New Roman"/>
          <w:sz w:val="24"/>
          <w:szCs w:val="24"/>
        </w:rPr>
        <w:t>:</w:t>
      </w:r>
      <w:r>
        <w:rPr>
          <w:rFonts w:ascii="Times New Roman" w:hAnsi="Times New Roman" w:cs="Times New Roman"/>
          <w:sz w:val="24"/>
          <w:szCs w:val="24"/>
          <w:lang w:val="en-US"/>
        </w:rPr>
        <w:t>4</w:t>
      </w:r>
      <w:r>
        <w:rPr>
          <w:rFonts w:ascii="Times New Roman" w:hAnsi="Times New Roman" w:cs="Times New Roman"/>
          <w:sz w:val="24"/>
          <w:szCs w:val="24"/>
        </w:rPr>
        <w:t xml:space="preserve">5 – </w:t>
      </w:r>
      <w:r>
        <w:rPr>
          <w:rFonts w:ascii="Times New Roman" w:hAnsi="Times New Roman" w:cs="Times New Roman"/>
          <w:sz w:val="24"/>
          <w:szCs w:val="24"/>
          <w:lang w:val="en-US"/>
        </w:rPr>
        <w:t>1</w:t>
      </w:r>
      <w:r>
        <w:rPr>
          <w:rFonts w:ascii="Times New Roman" w:hAnsi="Times New Roman" w:cs="Times New Roman"/>
          <w:sz w:val="24"/>
          <w:szCs w:val="24"/>
        </w:rPr>
        <w:t>7:</w:t>
      </w:r>
      <w:r>
        <w:rPr>
          <w:rFonts w:ascii="Times New Roman" w:hAnsi="Times New Roman" w:cs="Times New Roman"/>
          <w:sz w:val="24"/>
          <w:szCs w:val="24"/>
          <w:lang w:val="en-US"/>
        </w:rPr>
        <w:t>0</w:t>
      </w:r>
      <w:r>
        <w:rPr>
          <w:rFonts w:ascii="Times New Roman" w:hAnsi="Times New Roman" w:cs="Times New Roman"/>
          <w:sz w:val="24"/>
          <w:szCs w:val="24"/>
        </w:rPr>
        <w:t>0 yakni 6</w:t>
      </w:r>
      <w:r>
        <w:rPr>
          <w:rFonts w:ascii="Times New Roman" w:hAnsi="Times New Roman" w:cs="Times New Roman"/>
          <w:sz w:val="24"/>
          <w:szCs w:val="24"/>
          <w:lang w:val="en-US"/>
        </w:rPr>
        <w:t>1</w:t>
      </w:r>
      <w:r>
        <w:rPr>
          <w:rFonts w:ascii="Times New Roman" w:hAnsi="Times New Roman" w:cs="Times New Roman"/>
          <w:sz w:val="24"/>
          <w:szCs w:val="24"/>
        </w:rPr>
        <w:t>,2 dBA. Dengan rata – rata tingkat kebisingan 6</w:t>
      </w:r>
      <w:r>
        <w:rPr>
          <w:rFonts w:ascii="Times New Roman" w:hAnsi="Times New Roman" w:cs="Times New Roman"/>
          <w:sz w:val="24"/>
          <w:szCs w:val="24"/>
          <w:lang w:val="en-US"/>
        </w:rPr>
        <w:t>3</w:t>
      </w:r>
      <w:r>
        <w:rPr>
          <w:rFonts w:ascii="Times New Roman" w:hAnsi="Times New Roman" w:cs="Times New Roman"/>
          <w:sz w:val="24"/>
          <w:szCs w:val="24"/>
        </w:rPr>
        <w:t>,8 dBA.</w:t>
      </w:r>
    </w:p>
    <w:p w:rsidR="00AE19DC" w:rsidRDefault="00AE19DC" w:rsidP="00AE0811">
      <w:pPr>
        <w:spacing w:line="360" w:lineRule="auto"/>
        <w:ind w:firstLine="567"/>
        <w:jc w:val="both"/>
        <w:rPr>
          <w:rFonts w:ascii="Times New Roman" w:hAnsi="Times New Roman" w:cs="Times New Roman"/>
          <w:sz w:val="24"/>
          <w:szCs w:val="24"/>
          <w:lang w:val="en-US"/>
        </w:rPr>
      </w:pPr>
    </w:p>
    <w:p w:rsidR="00AE19DC" w:rsidRDefault="00AE19DC" w:rsidP="00AE0811">
      <w:pPr>
        <w:spacing w:line="360" w:lineRule="auto"/>
        <w:ind w:firstLine="567"/>
        <w:jc w:val="both"/>
        <w:rPr>
          <w:rFonts w:ascii="Times New Roman" w:hAnsi="Times New Roman" w:cs="Times New Roman"/>
          <w:sz w:val="24"/>
          <w:szCs w:val="24"/>
          <w:lang w:val="en-US"/>
        </w:rPr>
      </w:pPr>
    </w:p>
    <w:p w:rsidR="00AE19DC" w:rsidRDefault="00AE19DC" w:rsidP="00AE0811">
      <w:pPr>
        <w:spacing w:line="360" w:lineRule="auto"/>
        <w:ind w:firstLine="567"/>
        <w:jc w:val="both"/>
        <w:rPr>
          <w:rFonts w:ascii="Times New Roman" w:hAnsi="Times New Roman" w:cs="Times New Roman"/>
          <w:sz w:val="24"/>
          <w:szCs w:val="24"/>
          <w:lang w:val="en-US"/>
        </w:rPr>
      </w:pPr>
    </w:p>
    <w:p w:rsidR="00AE19DC" w:rsidRPr="00AE19DC" w:rsidRDefault="00AE19DC" w:rsidP="00AE0811">
      <w:pPr>
        <w:spacing w:line="360" w:lineRule="auto"/>
        <w:ind w:firstLine="567"/>
        <w:jc w:val="both"/>
        <w:rPr>
          <w:rFonts w:ascii="Times New Roman" w:hAnsi="Times New Roman"/>
          <w:sz w:val="24"/>
          <w:szCs w:val="24"/>
          <w:lang w:val="en-US"/>
        </w:rPr>
      </w:pPr>
    </w:p>
    <w:p w:rsidR="00AE0811" w:rsidRDefault="00AE0811" w:rsidP="00AE0811">
      <w:pPr>
        <w:pStyle w:val="ListParagraph1"/>
        <w:numPr>
          <w:ilvl w:val="0"/>
          <w:numId w:val="22"/>
        </w:numPr>
        <w:spacing w:line="360" w:lineRule="auto"/>
        <w:jc w:val="both"/>
        <w:rPr>
          <w:rFonts w:ascii="Times New Roman" w:hAnsi="Times New Roman"/>
          <w:sz w:val="24"/>
          <w:szCs w:val="24"/>
        </w:rPr>
      </w:pPr>
      <w:r>
        <w:rPr>
          <w:rFonts w:ascii="Times New Roman" w:hAnsi="Times New Roman"/>
          <w:sz w:val="24"/>
          <w:szCs w:val="24"/>
        </w:rPr>
        <w:lastRenderedPageBreak/>
        <w:t>Hari : Sabtu</w:t>
      </w:r>
    </w:p>
    <w:p w:rsidR="00AE0811" w:rsidRDefault="00AE0811" w:rsidP="00AE0811">
      <w:pPr>
        <w:spacing w:line="360" w:lineRule="auto"/>
        <w:ind w:firstLine="567"/>
      </w:pPr>
      <w:r>
        <w:rPr>
          <w:noProof/>
          <w:lang w:eastAsia="id-ID"/>
        </w:rPr>
        <w:drawing>
          <wp:inline distT="0" distB="0" distL="0" distR="0">
            <wp:extent cx="5380355" cy="5433060"/>
            <wp:effectExtent l="19050" t="0" r="0" b="0"/>
            <wp:docPr id="6"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srcRect/>
                    <a:stretch>
                      <a:fillRect/>
                    </a:stretch>
                  </pic:blipFill>
                  <pic:spPr bwMode="auto">
                    <a:xfrm>
                      <a:off x="0" y="0"/>
                      <a:ext cx="5380355" cy="5433060"/>
                    </a:xfrm>
                    <a:prstGeom prst="rect">
                      <a:avLst/>
                    </a:prstGeom>
                    <a:noFill/>
                    <a:ln w="9525">
                      <a:noFill/>
                      <a:miter lim="800000"/>
                      <a:headEnd/>
                      <a:tailEnd/>
                    </a:ln>
                  </pic:spPr>
                </pic:pic>
              </a:graphicData>
            </a:graphic>
          </wp:inline>
        </w:drawing>
      </w:r>
    </w:p>
    <w:p w:rsidR="00AE0811" w:rsidRDefault="00AE0811" w:rsidP="00AE0811">
      <w:pPr>
        <w:spacing w:line="360" w:lineRule="auto"/>
        <w:ind w:firstLine="567"/>
        <w:jc w:val="center"/>
        <w:rPr>
          <w:rFonts w:ascii="Times New Roman" w:hAnsi="Times New Roman"/>
          <w:sz w:val="24"/>
          <w:szCs w:val="24"/>
        </w:rPr>
      </w:pPr>
      <w:r>
        <w:rPr>
          <w:rFonts w:ascii="Times New Roman" w:hAnsi="Times New Roman" w:cs="Times New Roman"/>
          <w:sz w:val="24"/>
          <w:szCs w:val="24"/>
        </w:rPr>
        <w:t>Gambar 4.5 Grafik Tingkat Kebisingan SLM (Sound Level Meter)</w:t>
      </w:r>
    </w:p>
    <w:p w:rsidR="00AE0811" w:rsidRDefault="00AE0811" w:rsidP="00AE0811">
      <w:pPr>
        <w:spacing w:line="360" w:lineRule="auto"/>
        <w:ind w:firstLine="567"/>
        <w:jc w:val="center"/>
        <w:rPr>
          <w:rFonts w:ascii="Times New Roman" w:hAnsi="Times New Roman"/>
          <w:sz w:val="24"/>
          <w:szCs w:val="24"/>
        </w:rPr>
      </w:pPr>
    </w:p>
    <w:p w:rsidR="00AE0811" w:rsidRDefault="00AE0811" w:rsidP="00AE0811">
      <w:pPr>
        <w:spacing w:line="360" w:lineRule="auto"/>
        <w:ind w:firstLine="567"/>
        <w:jc w:val="both"/>
        <w:rPr>
          <w:rFonts w:ascii="Times New Roman" w:hAnsi="Times New Roman" w:cs="Times New Roman"/>
          <w:sz w:val="24"/>
          <w:szCs w:val="24"/>
          <w:lang w:val="en-US"/>
        </w:rPr>
      </w:pPr>
      <w:r>
        <w:rPr>
          <w:rFonts w:ascii="Times New Roman" w:hAnsi="Times New Roman" w:cs="Times New Roman"/>
          <w:sz w:val="24"/>
          <w:szCs w:val="24"/>
        </w:rPr>
        <w:t xml:space="preserve">Grafik Sound Level Meter diatas menunjukan, nilai tingkat kebisingan tertinggi terdapat pada jam </w:t>
      </w:r>
      <w:r>
        <w:rPr>
          <w:rFonts w:ascii="Times New Roman" w:hAnsi="Times New Roman" w:cs="Times New Roman"/>
          <w:sz w:val="24"/>
          <w:szCs w:val="24"/>
          <w:lang w:val="en-US"/>
        </w:rPr>
        <w:t>12</w:t>
      </w:r>
      <w:r>
        <w:rPr>
          <w:rFonts w:ascii="Times New Roman" w:hAnsi="Times New Roman" w:cs="Times New Roman"/>
          <w:sz w:val="24"/>
          <w:szCs w:val="24"/>
        </w:rPr>
        <w:t>:</w:t>
      </w:r>
      <w:r>
        <w:rPr>
          <w:rFonts w:ascii="Times New Roman" w:hAnsi="Times New Roman" w:cs="Times New Roman"/>
          <w:sz w:val="24"/>
          <w:szCs w:val="24"/>
          <w:lang w:val="en-US"/>
        </w:rPr>
        <w:t>45</w:t>
      </w:r>
      <w:r>
        <w:rPr>
          <w:rFonts w:ascii="Times New Roman" w:hAnsi="Times New Roman" w:cs="Times New Roman"/>
          <w:sz w:val="24"/>
          <w:szCs w:val="24"/>
        </w:rPr>
        <w:t xml:space="preserve"> – 1</w:t>
      </w:r>
      <w:r>
        <w:rPr>
          <w:rFonts w:ascii="Times New Roman" w:hAnsi="Times New Roman" w:cs="Times New Roman"/>
          <w:sz w:val="24"/>
          <w:szCs w:val="24"/>
          <w:lang w:val="en-US"/>
        </w:rPr>
        <w:t>3</w:t>
      </w:r>
      <w:r>
        <w:rPr>
          <w:rFonts w:ascii="Times New Roman" w:hAnsi="Times New Roman" w:cs="Times New Roman"/>
          <w:sz w:val="24"/>
          <w:szCs w:val="24"/>
        </w:rPr>
        <w:t>:</w:t>
      </w:r>
      <w:r>
        <w:rPr>
          <w:rFonts w:ascii="Times New Roman" w:hAnsi="Times New Roman" w:cs="Times New Roman"/>
          <w:sz w:val="24"/>
          <w:szCs w:val="24"/>
          <w:lang w:val="en-US"/>
        </w:rPr>
        <w:t>00</w:t>
      </w:r>
      <w:r>
        <w:rPr>
          <w:rFonts w:ascii="Times New Roman" w:hAnsi="Times New Roman" w:cs="Times New Roman"/>
          <w:sz w:val="24"/>
          <w:szCs w:val="24"/>
        </w:rPr>
        <w:t xml:space="preserve"> yakni </w:t>
      </w:r>
      <w:r>
        <w:rPr>
          <w:rFonts w:ascii="Times New Roman" w:hAnsi="Times New Roman" w:cs="Times New Roman"/>
          <w:sz w:val="24"/>
          <w:szCs w:val="24"/>
          <w:lang w:val="en-US"/>
        </w:rPr>
        <w:t>69</w:t>
      </w:r>
      <w:r>
        <w:rPr>
          <w:rFonts w:ascii="Times New Roman" w:hAnsi="Times New Roman" w:cs="Times New Roman"/>
          <w:sz w:val="24"/>
          <w:szCs w:val="24"/>
        </w:rPr>
        <w:t xml:space="preserve">,9 dBA dan tingkat kebisingan terendah terdapat pada jam </w:t>
      </w:r>
      <w:r>
        <w:rPr>
          <w:rFonts w:ascii="Times New Roman" w:hAnsi="Times New Roman" w:cs="Times New Roman"/>
          <w:sz w:val="24"/>
          <w:szCs w:val="24"/>
          <w:lang w:val="en-US"/>
        </w:rPr>
        <w:t>16</w:t>
      </w:r>
      <w:r>
        <w:rPr>
          <w:rFonts w:ascii="Times New Roman" w:hAnsi="Times New Roman" w:cs="Times New Roman"/>
          <w:sz w:val="24"/>
          <w:szCs w:val="24"/>
        </w:rPr>
        <w:t>:</w:t>
      </w:r>
      <w:r>
        <w:rPr>
          <w:rFonts w:ascii="Times New Roman" w:hAnsi="Times New Roman" w:cs="Times New Roman"/>
          <w:sz w:val="24"/>
          <w:szCs w:val="24"/>
          <w:lang w:val="en-US"/>
        </w:rPr>
        <w:t>45</w:t>
      </w:r>
      <w:r>
        <w:rPr>
          <w:rFonts w:ascii="Times New Roman" w:hAnsi="Times New Roman" w:cs="Times New Roman"/>
          <w:sz w:val="24"/>
          <w:szCs w:val="24"/>
        </w:rPr>
        <w:t xml:space="preserve"> – </w:t>
      </w:r>
      <w:r>
        <w:rPr>
          <w:rFonts w:ascii="Times New Roman" w:hAnsi="Times New Roman" w:cs="Times New Roman"/>
          <w:sz w:val="24"/>
          <w:szCs w:val="24"/>
          <w:lang w:val="en-US"/>
        </w:rPr>
        <w:t>1</w:t>
      </w:r>
      <w:r>
        <w:rPr>
          <w:rFonts w:ascii="Times New Roman" w:hAnsi="Times New Roman" w:cs="Times New Roman"/>
          <w:sz w:val="24"/>
          <w:szCs w:val="24"/>
        </w:rPr>
        <w:t>7:</w:t>
      </w:r>
      <w:r>
        <w:rPr>
          <w:rFonts w:ascii="Times New Roman" w:hAnsi="Times New Roman" w:cs="Times New Roman"/>
          <w:sz w:val="24"/>
          <w:szCs w:val="24"/>
          <w:lang w:val="en-US"/>
        </w:rPr>
        <w:t>00</w:t>
      </w:r>
      <w:r>
        <w:rPr>
          <w:rFonts w:ascii="Times New Roman" w:hAnsi="Times New Roman" w:cs="Times New Roman"/>
          <w:sz w:val="24"/>
          <w:szCs w:val="24"/>
        </w:rPr>
        <w:t xml:space="preserve"> yakni </w:t>
      </w:r>
      <w:r>
        <w:rPr>
          <w:rFonts w:ascii="Times New Roman" w:hAnsi="Times New Roman" w:cs="Times New Roman"/>
          <w:sz w:val="24"/>
          <w:szCs w:val="24"/>
          <w:lang w:val="en-US"/>
        </w:rPr>
        <w:t>55</w:t>
      </w:r>
      <w:r>
        <w:rPr>
          <w:rFonts w:ascii="Times New Roman" w:hAnsi="Times New Roman" w:cs="Times New Roman"/>
          <w:sz w:val="24"/>
          <w:szCs w:val="24"/>
        </w:rPr>
        <w:t>,</w:t>
      </w:r>
      <w:r>
        <w:rPr>
          <w:rFonts w:ascii="Times New Roman" w:hAnsi="Times New Roman" w:cs="Times New Roman"/>
          <w:sz w:val="24"/>
          <w:szCs w:val="24"/>
          <w:lang w:val="en-US"/>
        </w:rPr>
        <w:t>6</w:t>
      </w:r>
      <w:r>
        <w:rPr>
          <w:rFonts w:ascii="Times New Roman" w:hAnsi="Times New Roman" w:cs="Times New Roman"/>
          <w:sz w:val="24"/>
          <w:szCs w:val="24"/>
        </w:rPr>
        <w:t xml:space="preserve"> dBA. Dengan rata – rata tingkat kebisingan 6</w:t>
      </w:r>
      <w:r>
        <w:rPr>
          <w:rFonts w:ascii="Times New Roman" w:hAnsi="Times New Roman" w:cs="Times New Roman"/>
          <w:sz w:val="24"/>
          <w:szCs w:val="24"/>
          <w:lang w:val="en-US"/>
        </w:rPr>
        <w:t>4</w:t>
      </w:r>
      <w:r>
        <w:rPr>
          <w:rFonts w:ascii="Times New Roman" w:hAnsi="Times New Roman" w:cs="Times New Roman"/>
          <w:sz w:val="24"/>
          <w:szCs w:val="24"/>
        </w:rPr>
        <w:t>,</w:t>
      </w:r>
      <w:r>
        <w:rPr>
          <w:rFonts w:ascii="Times New Roman" w:hAnsi="Times New Roman" w:cs="Times New Roman"/>
          <w:sz w:val="24"/>
          <w:szCs w:val="24"/>
          <w:lang w:val="en-US"/>
        </w:rPr>
        <w:t>8</w:t>
      </w:r>
      <w:r>
        <w:rPr>
          <w:rFonts w:ascii="Times New Roman" w:hAnsi="Times New Roman" w:cs="Times New Roman"/>
          <w:sz w:val="24"/>
          <w:szCs w:val="24"/>
        </w:rPr>
        <w:t xml:space="preserve"> dBA.</w:t>
      </w:r>
    </w:p>
    <w:p w:rsidR="00AE19DC" w:rsidRDefault="00AE19DC" w:rsidP="00AE0811">
      <w:pPr>
        <w:spacing w:line="360" w:lineRule="auto"/>
        <w:ind w:firstLine="567"/>
        <w:jc w:val="both"/>
        <w:rPr>
          <w:rFonts w:ascii="Times New Roman" w:hAnsi="Times New Roman" w:cs="Times New Roman"/>
          <w:sz w:val="24"/>
          <w:szCs w:val="24"/>
          <w:lang w:val="en-US"/>
        </w:rPr>
      </w:pPr>
    </w:p>
    <w:p w:rsidR="00AE19DC" w:rsidRDefault="00AE19DC" w:rsidP="00AE0811">
      <w:pPr>
        <w:spacing w:line="360" w:lineRule="auto"/>
        <w:ind w:firstLine="567"/>
        <w:jc w:val="both"/>
        <w:rPr>
          <w:rFonts w:ascii="Times New Roman" w:hAnsi="Times New Roman" w:cs="Times New Roman"/>
          <w:sz w:val="24"/>
          <w:szCs w:val="24"/>
          <w:lang w:val="en-US"/>
        </w:rPr>
      </w:pPr>
    </w:p>
    <w:p w:rsidR="00AE19DC" w:rsidRPr="00AE19DC" w:rsidRDefault="00AE19DC" w:rsidP="00AE0811">
      <w:pPr>
        <w:spacing w:line="360" w:lineRule="auto"/>
        <w:ind w:firstLine="567"/>
        <w:jc w:val="both"/>
        <w:rPr>
          <w:rFonts w:ascii="Times New Roman" w:hAnsi="Times New Roman"/>
          <w:sz w:val="24"/>
          <w:szCs w:val="24"/>
          <w:lang w:val="en-US"/>
        </w:rPr>
      </w:pPr>
    </w:p>
    <w:p w:rsidR="00AE0811" w:rsidRDefault="00AE0811" w:rsidP="00AE0811">
      <w:pPr>
        <w:pStyle w:val="ListParagraph1"/>
        <w:numPr>
          <w:ilvl w:val="0"/>
          <w:numId w:val="22"/>
        </w:numPr>
        <w:spacing w:line="360" w:lineRule="auto"/>
        <w:ind w:left="284" w:hanging="284"/>
        <w:jc w:val="both"/>
        <w:rPr>
          <w:rFonts w:ascii="Times New Roman" w:hAnsi="Times New Roman"/>
          <w:sz w:val="24"/>
          <w:szCs w:val="24"/>
        </w:rPr>
      </w:pPr>
      <w:r>
        <w:rPr>
          <w:rFonts w:ascii="Times New Roman" w:hAnsi="Times New Roman"/>
          <w:sz w:val="24"/>
          <w:szCs w:val="24"/>
        </w:rPr>
        <w:lastRenderedPageBreak/>
        <w:t>Hari : Minggu</w:t>
      </w:r>
    </w:p>
    <w:p w:rsidR="00AE0811" w:rsidRDefault="00AE0811" w:rsidP="00AE0811">
      <w:pPr>
        <w:spacing w:line="360" w:lineRule="auto"/>
        <w:ind w:firstLine="426"/>
        <w:rPr>
          <w:rFonts w:ascii="Times New Roman" w:hAnsi="Times New Roman"/>
          <w:sz w:val="24"/>
          <w:szCs w:val="24"/>
        </w:rPr>
      </w:pPr>
      <w:r>
        <w:rPr>
          <w:noProof/>
          <w:lang w:eastAsia="id-ID"/>
        </w:rPr>
        <w:drawing>
          <wp:inline distT="0" distB="0" distL="0" distR="0">
            <wp:extent cx="5135245" cy="5103495"/>
            <wp:effectExtent l="19050" t="0" r="8255" b="0"/>
            <wp:docPr id="7"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a:srcRect/>
                    <a:stretch>
                      <a:fillRect/>
                    </a:stretch>
                  </pic:blipFill>
                  <pic:spPr bwMode="auto">
                    <a:xfrm>
                      <a:off x="0" y="0"/>
                      <a:ext cx="5135245" cy="5103495"/>
                    </a:xfrm>
                    <a:prstGeom prst="rect">
                      <a:avLst/>
                    </a:prstGeom>
                    <a:noFill/>
                    <a:ln w="9525">
                      <a:noFill/>
                      <a:miter lim="800000"/>
                      <a:headEnd/>
                      <a:tailEnd/>
                    </a:ln>
                  </pic:spPr>
                </pic:pic>
              </a:graphicData>
            </a:graphic>
          </wp:inline>
        </w:drawing>
      </w:r>
    </w:p>
    <w:p w:rsidR="00AE0811" w:rsidRDefault="00AE0811" w:rsidP="00AE0811">
      <w:pPr>
        <w:spacing w:line="360" w:lineRule="auto"/>
        <w:ind w:firstLine="567"/>
        <w:rPr>
          <w:rFonts w:ascii="Times New Roman" w:hAnsi="Times New Roman"/>
          <w:sz w:val="24"/>
          <w:szCs w:val="24"/>
        </w:rPr>
      </w:pPr>
      <w:r>
        <w:rPr>
          <w:rFonts w:ascii="Times New Roman" w:hAnsi="Times New Roman" w:cs="Times New Roman"/>
          <w:sz w:val="24"/>
          <w:szCs w:val="24"/>
        </w:rPr>
        <w:t>Gambar 4.6 Grafik Tingkat Kebisingan SLM (Sound Level Meter)</w:t>
      </w:r>
    </w:p>
    <w:p w:rsidR="00AE0811" w:rsidRDefault="00AE0811" w:rsidP="00AE0811">
      <w:pPr>
        <w:spacing w:line="360" w:lineRule="auto"/>
        <w:ind w:firstLine="567"/>
        <w:jc w:val="both"/>
        <w:rPr>
          <w:rFonts w:ascii="Times New Roman" w:hAnsi="Times New Roman"/>
          <w:sz w:val="24"/>
          <w:szCs w:val="24"/>
        </w:rPr>
      </w:pPr>
    </w:p>
    <w:p w:rsidR="00AE0811" w:rsidRDefault="00AE0811" w:rsidP="00AE0811">
      <w:pPr>
        <w:spacing w:line="360" w:lineRule="auto"/>
        <w:ind w:firstLine="567"/>
        <w:jc w:val="both"/>
        <w:rPr>
          <w:rFonts w:ascii="Times New Roman" w:hAnsi="Times New Roman"/>
          <w:b/>
          <w:sz w:val="24"/>
          <w:szCs w:val="24"/>
        </w:rPr>
      </w:pPr>
      <w:r>
        <w:rPr>
          <w:rFonts w:ascii="Times New Roman" w:hAnsi="Times New Roman" w:cs="Times New Roman"/>
          <w:sz w:val="24"/>
          <w:szCs w:val="24"/>
        </w:rPr>
        <w:t>Grafik Sound Level Meter diatas menunjukan, nilai tingkat kebisingan tertinggi terdapat pada jam 1</w:t>
      </w:r>
      <w:r>
        <w:rPr>
          <w:rFonts w:ascii="Times New Roman" w:hAnsi="Times New Roman" w:cs="Times New Roman"/>
          <w:sz w:val="24"/>
          <w:szCs w:val="24"/>
          <w:lang w:val="en-US"/>
        </w:rPr>
        <w:t>6</w:t>
      </w:r>
      <w:r>
        <w:rPr>
          <w:rFonts w:ascii="Times New Roman" w:hAnsi="Times New Roman" w:cs="Times New Roman"/>
          <w:sz w:val="24"/>
          <w:szCs w:val="24"/>
        </w:rPr>
        <w:t>:</w:t>
      </w:r>
      <w:r>
        <w:rPr>
          <w:rFonts w:ascii="Times New Roman" w:hAnsi="Times New Roman" w:cs="Times New Roman"/>
          <w:sz w:val="24"/>
          <w:szCs w:val="24"/>
          <w:lang w:val="en-US"/>
        </w:rPr>
        <w:t>45</w:t>
      </w:r>
      <w:r>
        <w:rPr>
          <w:rFonts w:ascii="Times New Roman" w:hAnsi="Times New Roman" w:cs="Times New Roman"/>
          <w:sz w:val="24"/>
          <w:szCs w:val="24"/>
        </w:rPr>
        <w:t xml:space="preserve"> – 17:</w:t>
      </w:r>
      <w:r>
        <w:rPr>
          <w:rFonts w:ascii="Times New Roman" w:hAnsi="Times New Roman" w:cs="Times New Roman"/>
          <w:sz w:val="24"/>
          <w:szCs w:val="24"/>
          <w:lang w:val="en-US"/>
        </w:rPr>
        <w:t>00</w:t>
      </w:r>
      <w:r>
        <w:rPr>
          <w:rFonts w:ascii="Times New Roman" w:hAnsi="Times New Roman" w:cs="Times New Roman"/>
          <w:sz w:val="24"/>
          <w:szCs w:val="24"/>
        </w:rPr>
        <w:t xml:space="preserve"> yakni </w:t>
      </w:r>
      <w:r>
        <w:rPr>
          <w:rFonts w:ascii="Times New Roman" w:hAnsi="Times New Roman" w:cs="Times New Roman"/>
          <w:sz w:val="24"/>
          <w:szCs w:val="24"/>
          <w:lang w:val="en-US"/>
        </w:rPr>
        <w:t>59</w:t>
      </w:r>
      <w:r>
        <w:rPr>
          <w:rFonts w:ascii="Times New Roman" w:hAnsi="Times New Roman" w:cs="Times New Roman"/>
          <w:sz w:val="24"/>
          <w:szCs w:val="24"/>
        </w:rPr>
        <w:t>,</w:t>
      </w:r>
      <w:r>
        <w:rPr>
          <w:rFonts w:ascii="Times New Roman" w:hAnsi="Times New Roman" w:cs="Times New Roman"/>
          <w:sz w:val="24"/>
          <w:szCs w:val="24"/>
          <w:lang w:val="en-US"/>
        </w:rPr>
        <w:t>4</w:t>
      </w:r>
      <w:r>
        <w:rPr>
          <w:rFonts w:ascii="Times New Roman" w:hAnsi="Times New Roman" w:cs="Times New Roman"/>
          <w:sz w:val="24"/>
          <w:szCs w:val="24"/>
        </w:rPr>
        <w:t xml:space="preserve"> dBA dan tingkat kebisingan terendah terdapat pada jam 08:</w:t>
      </w:r>
      <w:r>
        <w:rPr>
          <w:rFonts w:ascii="Times New Roman" w:hAnsi="Times New Roman" w:cs="Times New Roman"/>
          <w:sz w:val="24"/>
          <w:szCs w:val="24"/>
          <w:lang w:val="en-US"/>
        </w:rPr>
        <w:t>45</w:t>
      </w:r>
      <w:r>
        <w:rPr>
          <w:rFonts w:ascii="Times New Roman" w:hAnsi="Times New Roman" w:cs="Times New Roman"/>
          <w:sz w:val="24"/>
          <w:szCs w:val="24"/>
        </w:rPr>
        <w:t xml:space="preserve"> – 0</w:t>
      </w:r>
      <w:r>
        <w:rPr>
          <w:rFonts w:ascii="Times New Roman" w:hAnsi="Times New Roman" w:cs="Times New Roman"/>
          <w:sz w:val="24"/>
          <w:szCs w:val="24"/>
          <w:lang w:val="en-US"/>
        </w:rPr>
        <w:t>9</w:t>
      </w:r>
      <w:r>
        <w:rPr>
          <w:rFonts w:ascii="Times New Roman" w:hAnsi="Times New Roman" w:cs="Times New Roman"/>
          <w:sz w:val="24"/>
          <w:szCs w:val="24"/>
        </w:rPr>
        <w:t>:</w:t>
      </w:r>
      <w:r>
        <w:rPr>
          <w:rFonts w:ascii="Times New Roman" w:hAnsi="Times New Roman" w:cs="Times New Roman"/>
          <w:sz w:val="24"/>
          <w:szCs w:val="24"/>
          <w:lang w:val="en-US"/>
        </w:rPr>
        <w:t>00</w:t>
      </w:r>
      <w:r>
        <w:rPr>
          <w:rFonts w:ascii="Times New Roman" w:hAnsi="Times New Roman" w:cs="Times New Roman"/>
          <w:sz w:val="24"/>
          <w:szCs w:val="24"/>
        </w:rPr>
        <w:t xml:space="preserve"> yakni </w:t>
      </w:r>
      <w:r>
        <w:rPr>
          <w:rFonts w:ascii="Times New Roman" w:hAnsi="Times New Roman" w:cs="Times New Roman"/>
          <w:sz w:val="24"/>
          <w:szCs w:val="24"/>
          <w:lang w:val="en-US"/>
        </w:rPr>
        <w:t>44</w:t>
      </w:r>
      <w:r>
        <w:rPr>
          <w:rFonts w:ascii="Times New Roman" w:hAnsi="Times New Roman" w:cs="Times New Roman"/>
          <w:sz w:val="24"/>
          <w:szCs w:val="24"/>
        </w:rPr>
        <w:t>,</w:t>
      </w:r>
      <w:r>
        <w:rPr>
          <w:rFonts w:ascii="Times New Roman" w:hAnsi="Times New Roman" w:cs="Times New Roman"/>
          <w:sz w:val="24"/>
          <w:szCs w:val="24"/>
          <w:lang w:val="en-US"/>
        </w:rPr>
        <w:t>3</w:t>
      </w:r>
      <w:r>
        <w:rPr>
          <w:rFonts w:ascii="Times New Roman" w:hAnsi="Times New Roman" w:cs="Times New Roman"/>
          <w:sz w:val="24"/>
          <w:szCs w:val="24"/>
        </w:rPr>
        <w:t xml:space="preserve"> dBA. Dengan rata – rata tingkat kebisingan </w:t>
      </w:r>
      <w:r>
        <w:rPr>
          <w:rFonts w:ascii="Times New Roman" w:hAnsi="Times New Roman" w:cs="Times New Roman"/>
          <w:sz w:val="24"/>
          <w:szCs w:val="24"/>
          <w:lang w:val="en-US"/>
        </w:rPr>
        <w:t>54</w:t>
      </w:r>
      <w:r>
        <w:rPr>
          <w:rFonts w:ascii="Times New Roman" w:hAnsi="Times New Roman" w:cs="Times New Roman"/>
          <w:sz w:val="24"/>
          <w:szCs w:val="24"/>
        </w:rPr>
        <w:t>,</w:t>
      </w:r>
      <w:r>
        <w:rPr>
          <w:rFonts w:ascii="Times New Roman" w:hAnsi="Times New Roman" w:cs="Times New Roman"/>
          <w:sz w:val="24"/>
          <w:szCs w:val="24"/>
          <w:lang w:val="en-US"/>
        </w:rPr>
        <w:t>7</w:t>
      </w:r>
      <w:r>
        <w:rPr>
          <w:rFonts w:ascii="Times New Roman" w:hAnsi="Times New Roman" w:cs="Times New Roman"/>
          <w:sz w:val="24"/>
          <w:szCs w:val="24"/>
        </w:rPr>
        <w:t xml:space="preserve"> dBA.</w:t>
      </w:r>
    </w:p>
    <w:p w:rsidR="00941B2F" w:rsidRDefault="00941B2F" w:rsidP="00AE0811">
      <w:pPr>
        <w:spacing w:line="360" w:lineRule="auto"/>
        <w:rPr>
          <w:rFonts w:ascii="Times New Roman" w:hAnsi="Times New Roman" w:cs="Times New Roman"/>
          <w:b/>
          <w:sz w:val="24"/>
          <w:szCs w:val="24"/>
          <w:lang w:val="en-US"/>
        </w:rPr>
      </w:pPr>
    </w:p>
    <w:p w:rsidR="00941B2F" w:rsidRDefault="00941B2F" w:rsidP="00AE0811">
      <w:pPr>
        <w:spacing w:line="360" w:lineRule="auto"/>
        <w:rPr>
          <w:rFonts w:ascii="Times New Roman" w:hAnsi="Times New Roman" w:cs="Times New Roman"/>
          <w:b/>
          <w:sz w:val="24"/>
          <w:szCs w:val="24"/>
          <w:lang w:val="en-US"/>
        </w:rPr>
      </w:pPr>
    </w:p>
    <w:p w:rsidR="00941B2F" w:rsidRDefault="00941B2F" w:rsidP="00AE0811">
      <w:pPr>
        <w:spacing w:line="360" w:lineRule="auto"/>
        <w:rPr>
          <w:rFonts w:ascii="Times New Roman" w:hAnsi="Times New Roman" w:cs="Times New Roman"/>
          <w:b/>
          <w:sz w:val="24"/>
          <w:szCs w:val="24"/>
          <w:lang w:val="en-US"/>
        </w:rPr>
      </w:pPr>
    </w:p>
    <w:p w:rsidR="00941B2F" w:rsidRDefault="00941B2F" w:rsidP="00AE0811">
      <w:pPr>
        <w:spacing w:line="360" w:lineRule="auto"/>
        <w:rPr>
          <w:rFonts w:ascii="Times New Roman" w:hAnsi="Times New Roman" w:cs="Times New Roman"/>
          <w:b/>
          <w:sz w:val="24"/>
          <w:szCs w:val="24"/>
          <w:lang w:val="en-US"/>
        </w:rPr>
      </w:pPr>
    </w:p>
    <w:p w:rsidR="00941B2F" w:rsidRDefault="00941B2F" w:rsidP="00AE0811">
      <w:pPr>
        <w:spacing w:line="360" w:lineRule="auto"/>
        <w:rPr>
          <w:rFonts w:ascii="Times New Roman" w:hAnsi="Times New Roman" w:cs="Times New Roman"/>
          <w:b/>
          <w:sz w:val="24"/>
          <w:szCs w:val="24"/>
          <w:lang w:val="en-US"/>
        </w:rPr>
      </w:pPr>
    </w:p>
    <w:p w:rsidR="00AE0811" w:rsidRDefault="00AE0811" w:rsidP="00AE0811">
      <w:pPr>
        <w:spacing w:line="360" w:lineRule="auto"/>
        <w:rPr>
          <w:rFonts w:ascii="Times New Roman" w:hAnsi="Times New Roman"/>
          <w:b/>
          <w:sz w:val="24"/>
          <w:szCs w:val="24"/>
        </w:rPr>
      </w:pPr>
      <w:r>
        <w:rPr>
          <w:rFonts w:ascii="Times New Roman" w:hAnsi="Times New Roman" w:cs="Times New Roman"/>
          <w:b/>
          <w:sz w:val="24"/>
          <w:szCs w:val="24"/>
        </w:rPr>
        <w:t>Tingkat kebisingan Sound Level Meter (dBA)</w:t>
      </w:r>
    </w:p>
    <w:p w:rsidR="00AE0811" w:rsidRDefault="00AE0811" w:rsidP="00AE0811">
      <w:pPr>
        <w:spacing w:line="360" w:lineRule="auto"/>
        <w:rPr>
          <w:rFonts w:ascii="Times New Roman" w:hAnsi="Times New Roman"/>
          <w:sz w:val="24"/>
          <w:szCs w:val="24"/>
        </w:rPr>
      </w:pPr>
      <w:r>
        <w:rPr>
          <w:rFonts w:ascii="Times New Roman" w:hAnsi="Times New Roman" w:cs="Times New Roman"/>
          <w:b/>
          <w:sz w:val="24"/>
          <w:szCs w:val="24"/>
        </w:rPr>
        <w:tab/>
      </w:r>
      <w:r>
        <w:rPr>
          <w:rFonts w:ascii="Times New Roman" w:hAnsi="Times New Roman" w:cs="Times New Roman"/>
          <w:sz w:val="24"/>
          <w:szCs w:val="24"/>
        </w:rPr>
        <w:t>Data hasil perhitungan tingkat kebisingan kendaraan dBA. Dengan menggunakan alat ukur Sound Level Meter didalam ruangan sekolah (kelas), disajikan dalam bentuk Grafik sebagai berikut :</w:t>
      </w:r>
    </w:p>
    <w:p w:rsidR="00AE0811" w:rsidRDefault="00AE0811" w:rsidP="00AE0811">
      <w:pPr>
        <w:pStyle w:val="ListParagraph1"/>
        <w:numPr>
          <w:ilvl w:val="0"/>
          <w:numId w:val="22"/>
        </w:numPr>
        <w:spacing w:line="360" w:lineRule="auto"/>
        <w:ind w:left="284" w:hanging="284"/>
        <w:jc w:val="both"/>
        <w:rPr>
          <w:rFonts w:ascii="Times New Roman" w:hAnsi="Times New Roman"/>
          <w:sz w:val="24"/>
          <w:szCs w:val="24"/>
        </w:rPr>
      </w:pPr>
      <w:r>
        <w:rPr>
          <w:rFonts w:ascii="Times New Roman" w:hAnsi="Times New Roman"/>
          <w:sz w:val="24"/>
          <w:szCs w:val="24"/>
        </w:rPr>
        <w:t xml:space="preserve">Hari : Senin </w:t>
      </w:r>
    </w:p>
    <w:p w:rsidR="00AE0811" w:rsidRDefault="00AE0811" w:rsidP="00AE0811">
      <w:pPr>
        <w:spacing w:line="360" w:lineRule="auto"/>
        <w:ind w:firstLine="426"/>
        <w:rPr>
          <w:rFonts w:ascii="Times New Roman" w:hAnsi="Times New Roman"/>
          <w:sz w:val="24"/>
          <w:szCs w:val="24"/>
        </w:rPr>
      </w:pPr>
      <w:r>
        <w:rPr>
          <w:noProof/>
          <w:lang w:eastAsia="id-ID"/>
        </w:rPr>
        <w:drawing>
          <wp:inline distT="0" distB="0" distL="0" distR="0">
            <wp:extent cx="5103495" cy="3987165"/>
            <wp:effectExtent l="19050" t="0" r="1905" b="0"/>
            <wp:docPr id="8"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a:srcRect/>
                    <a:stretch>
                      <a:fillRect/>
                    </a:stretch>
                  </pic:blipFill>
                  <pic:spPr bwMode="auto">
                    <a:xfrm>
                      <a:off x="0" y="0"/>
                      <a:ext cx="5103495" cy="3987165"/>
                    </a:xfrm>
                    <a:prstGeom prst="rect">
                      <a:avLst/>
                    </a:prstGeom>
                    <a:noFill/>
                    <a:ln w="9525">
                      <a:noFill/>
                      <a:miter lim="800000"/>
                      <a:headEnd/>
                      <a:tailEnd/>
                    </a:ln>
                  </pic:spPr>
                </pic:pic>
              </a:graphicData>
            </a:graphic>
          </wp:inline>
        </w:drawing>
      </w:r>
    </w:p>
    <w:p w:rsidR="00AE0811" w:rsidRDefault="00AE0811" w:rsidP="00AE0811">
      <w:pPr>
        <w:spacing w:line="360" w:lineRule="auto"/>
        <w:ind w:firstLine="567"/>
        <w:jc w:val="center"/>
        <w:rPr>
          <w:rFonts w:ascii="Times New Roman" w:hAnsi="Times New Roman"/>
          <w:sz w:val="24"/>
          <w:szCs w:val="24"/>
        </w:rPr>
      </w:pPr>
      <w:r>
        <w:rPr>
          <w:rFonts w:ascii="Times New Roman" w:hAnsi="Times New Roman" w:cs="Times New Roman"/>
          <w:sz w:val="24"/>
          <w:szCs w:val="24"/>
        </w:rPr>
        <w:t>Gambar 4.7 Grafik Tingkat Kebisingan SLM (Sound Level Meter)</w:t>
      </w:r>
    </w:p>
    <w:p w:rsidR="00AE0811" w:rsidRDefault="00AE0811" w:rsidP="00AE0811">
      <w:pPr>
        <w:spacing w:line="360" w:lineRule="auto"/>
        <w:ind w:firstLine="567"/>
        <w:jc w:val="center"/>
        <w:rPr>
          <w:rFonts w:ascii="Times New Roman" w:hAnsi="Times New Roman"/>
          <w:sz w:val="24"/>
          <w:szCs w:val="24"/>
        </w:rPr>
      </w:pPr>
    </w:p>
    <w:p w:rsidR="00AE0811" w:rsidRDefault="00AE0811" w:rsidP="00AE0811">
      <w:pPr>
        <w:spacing w:line="360" w:lineRule="auto"/>
        <w:ind w:firstLine="567"/>
        <w:jc w:val="both"/>
        <w:rPr>
          <w:rFonts w:ascii="Times New Roman" w:hAnsi="Times New Roman"/>
          <w:sz w:val="24"/>
          <w:szCs w:val="24"/>
        </w:rPr>
      </w:pPr>
      <w:r>
        <w:rPr>
          <w:rFonts w:ascii="Times New Roman" w:hAnsi="Times New Roman" w:cs="Times New Roman"/>
          <w:sz w:val="24"/>
          <w:szCs w:val="24"/>
        </w:rPr>
        <w:t>Grafik Sound Level Meter diatas menunjukan, nilai tingkat kebisingan tertinggi terdapat pada jam 08:30 – 08:45 yakni 62,</w:t>
      </w:r>
      <w:r>
        <w:rPr>
          <w:rFonts w:ascii="Times New Roman" w:hAnsi="Times New Roman" w:cs="Times New Roman"/>
          <w:sz w:val="24"/>
          <w:szCs w:val="24"/>
          <w:lang w:val="en-US"/>
        </w:rPr>
        <w:t>8</w:t>
      </w:r>
      <w:r>
        <w:rPr>
          <w:rFonts w:ascii="Times New Roman" w:hAnsi="Times New Roman" w:cs="Times New Roman"/>
          <w:sz w:val="24"/>
          <w:szCs w:val="24"/>
        </w:rPr>
        <w:t xml:space="preserve"> dBA dan tingkat kebisingan terendah terdapat pada jam </w:t>
      </w:r>
      <w:r>
        <w:rPr>
          <w:rFonts w:ascii="Times New Roman" w:hAnsi="Times New Roman" w:cs="Times New Roman"/>
          <w:sz w:val="24"/>
          <w:szCs w:val="24"/>
          <w:lang w:val="en-US"/>
        </w:rPr>
        <w:t>12</w:t>
      </w:r>
      <w:r>
        <w:rPr>
          <w:rFonts w:ascii="Times New Roman" w:hAnsi="Times New Roman" w:cs="Times New Roman"/>
          <w:sz w:val="24"/>
          <w:szCs w:val="24"/>
        </w:rPr>
        <w:t>:</w:t>
      </w:r>
      <w:r>
        <w:rPr>
          <w:rFonts w:ascii="Times New Roman" w:hAnsi="Times New Roman" w:cs="Times New Roman"/>
          <w:sz w:val="24"/>
          <w:szCs w:val="24"/>
          <w:lang w:val="en-US"/>
        </w:rPr>
        <w:t>3</w:t>
      </w:r>
      <w:r>
        <w:rPr>
          <w:rFonts w:ascii="Times New Roman" w:hAnsi="Times New Roman" w:cs="Times New Roman"/>
          <w:sz w:val="24"/>
          <w:szCs w:val="24"/>
        </w:rPr>
        <w:t xml:space="preserve">0 – </w:t>
      </w:r>
      <w:r>
        <w:rPr>
          <w:rFonts w:ascii="Times New Roman" w:hAnsi="Times New Roman" w:cs="Times New Roman"/>
          <w:sz w:val="24"/>
          <w:szCs w:val="24"/>
          <w:lang w:val="en-US"/>
        </w:rPr>
        <w:t>12</w:t>
      </w:r>
      <w:r>
        <w:rPr>
          <w:rFonts w:ascii="Times New Roman" w:hAnsi="Times New Roman" w:cs="Times New Roman"/>
          <w:sz w:val="24"/>
          <w:szCs w:val="24"/>
        </w:rPr>
        <w:t>:</w:t>
      </w:r>
      <w:r>
        <w:rPr>
          <w:rFonts w:ascii="Times New Roman" w:hAnsi="Times New Roman" w:cs="Times New Roman"/>
          <w:sz w:val="24"/>
          <w:szCs w:val="24"/>
          <w:lang w:val="en-US"/>
        </w:rPr>
        <w:t>4</w:t>
      </w:r>
      <w:r>
        <w:rPr>
          <w:rFonts w:ascii="Times New Roman" w:hAnsi="Times New Roman" w:cs="Times New Roman"/>
          <w:sz w:val="24"/>
          <w:szCs w:val="24"/>
        </w:rPr>
        <w:t>5 yakni 5</w:t>
      </w:r>
      <w:r>
        <w:rPr>
          <w:rFonts w:ascii="Times New Roman" w:hAnsi="Times New Roman" w:cs="Times New Roman"/>
          <w:sz w:val="24"/>
          <w:szCs w:val="24"/>
          <w:lang w:val="en-US"/>
        </w:rPr>
        <w:t>3,7</w:t>
      </w:r>
      <w:r>
        <w:rPr>
          <w:rFonts w:ascii="Times New Roman" w:hAnsi="Times New Roman" w:cs="Times New Roman"/>
          <w:sz w:val="24"/>
          <w:szCs w:val="24"/>
        </w:rPr>
        <w:t xml:space="preserve"> dBA. Dengan rata – rata tingkat kebisingan 57,1 dBA.</w:t>
      </w:r>
    </w:p>
    <w:p w:rsidR="00AE0811" w:rsidRDefault="00AE0811" w:rsidP="00AE0811">
      <w:pPr>
        <w:spacing w:line="360" w:lineRule="auto"/>
        <w:jc w:val="both"/>
        <w:rPr>
          <w:rFonts w:ascii="Times New Roman" w:hAnsi="Times New Roman" w:cs="Times New Roman"/>
          <w:b/>
          <w:sz w:val="24"/>
          <w:szCs w:val="24"/>
          <w:lang w:val="en-US"/>
        </w:rPr>
      </w:pPr>
    </w:p>
    <w:p w:rsidR="00AE0811" w:rsidRDefault="00AE0811" w:rsidP="00AE0811">
      <w:pPr>
        <w:spacing w:line="360" w:lineRule="auto"/>
        <w:jc w:val="both"/>
        <w:rPr>
          <w:rFonts w:ascii="Times New Roman" w:hAnsi="Times New Roman" w:cs="Times New Roman"/>
          <w:b/>
          <w:sz w:val="24"/>
          <w:szCs w:val="24"/>
          <w:lang w:val="en-US"/>
        </w:rPr>
      </w:pPr>
    </w:p>
    <w:p w:rsidR="00AE0811" w:rsidRDefault="00AE0811" w:rsidP="00AE0811">
      <w:pPr>
        <w:spacing w:line="360" w:lineRule="auto"/>
        <w:jc w:val="both"/>
        <w:rPr>
          <w:rFonts w:ascii="Times New Roman" w:hAnsi="Times New Roman" w:cs="Times New Roman"/>
          <w:b/>
          <w:sz w:val="24"/>
          <w:szCs w:val="24"/>
          <w:lang w:val="en-US"/>
        </w:rPr>
      </w:pPr>
    </w:p>
    <w:p w:rsidR="00AE0811" w:rsidRDefault="00AE0811" w:rsidP="00AE0811">
      <w:pPr>
        <w:spacing w:line="360" w:lineRule="auto"/>
        <w:jc w:val="both"/>
        <w:rPr>
          <w:rFonts w:ascii="Times New Roman" w:hAnsi="Times New Roman"/>
          <w:b/>
          <w:sz w:val="24"/>
          <w:szCs w:val="24"/>
        </w:rPr>
      </w:pPr>
      <w:r>
        <w:rPr>
          <w:rFonts w:ascii="Times New Roman" w:hAnsi="Times New Roman" w:cs="Times New Roman"/>
          <w:b/>
          <w:sz w:val="24"/>
          <w:szCs w:val="24"/>
        </w:rPr>
        <w:lastRenderedPageBreak/>
        <w:tab/>
        <w:t>Volume Kendaraan (smp/jam)</w:t>
      </w:r>
    </w:p>
    <w:p w:rsidR="00AE0811" w:rsidRDefault="00AE0811" w:rsidP="00AE0811">
      <w:pPr>
        <w:spacing w:line="360" w:lineRule="auto"/>
        <w:jc w:val="both"/>
        <w:rPr>
          <w:rFonts w:ascii="Times New Roman" w:hAnsi="Times New Roman"/>
          <w:sz w:val="24"/>
          <w:szCs w:val="24"/>
        </w:rPr>
      </w:pPr>
      <w:r>
        <w:rPr>
          <w:rFonts w:ascii="Times New Roman" w:hAnsi="Times New Roman" w:cs="Times New Roman"/>
          <w:sz w:val="24"/>
          <w:szCs w:val="24"/>
        </w:rPr>
        <w:t xml:space="preserve">            Data Volume Kendaraan yang telah di konversikan kesatuan smp/jam kemudian di disajikan dalam bentuk grafik berikut :</w:t>
      </w:r>
    </w:p>
    <w:p w:rsidR="00AE0811" w:rsidRDefault="00AE0811" w:rsidP="00AE0811">
      <w:pPr>
        <w:pStyle w:val="ListParagraph1"/>
        <w:numPr>
          <w:ilvl w:val="0"/>
          <w:numId w:val="22"/>
        </w:numPr>
        <w:spacing w:line="360" w:lineRule="auto"/>
        <w:ind w:left="284" w:hanging="284"/>
        <w:jc w:val="both"/>
        <w:rPr>
          <w:rFonts w:ascii="Times New Roman" w:hAnsi="Times New Roman"/>
          <w:sz w:val="24"/>
          <w:szCs w:val="24"/>
        </w:rPr>
      </w:pPr>
      <w:r>
        <w:rPr>
          <w:rFonts w:ascii="Times New Roman" w:hAnsi="Times New Roman"/>
          <w:sz w:val="24"/>
          <w:szCs w:val="24"/>
        </w:rPr>
        <w:t>Hari : Senin</w:t>
      </w:r>
    </w:p>
    <w:p w:rsidR="00AE0811" w:rsidRDefault="00AE0811" w:rsidP="00AE0811">
      <w:pPr>
        <w:spacing w:line="360" w:lineRule="auto"/>
        <w:ind w:firstLine="567"/>
        <w:rPr>
          <w:rFonts w:ascii="Times New Roman" w:hAnsi="Times New Roman"/>
          <w:sz w:val="24"/>
          <w:szCs w:val="24"/>
        </w:rPr>
      </w:pPr>
      <w:r>
        <w:rPr>
          <w:noProof/>
          <w:lang w:eastAsia="id-ID"/>
        </w:rPr>
        <w:drawing>
          <wp:inline distT="0" distB="0" distL="0" distR="0">
            <wp:extent cx="5231130" cy="4072255"/>
            <wp:effectExtent l="19050" t="0" r="7620" b="0"/>
            <wp:docPr id="9"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5"/>
                    <a:srcRect/>
                    <a:stretch>
                      <a:fillRect/>
                    </a:stretch>
                  </pic:blipFill>
                  <pic:spPr bwMode="auto">
                    <a:xfrm>
                      <a:off x="0" y="0"/>
                      <a:ext cx="5231130" cy="4072255"/>
                    </a:xfrm>
                    <a:prstGeom prst="rect">
                      <a:avLst/>
                    </a:prstGeom>
                    <a:noFill/>
                    <a:ln w="9525">
                      <a:noFill/>
                      <a:miter lim="800000"/>
                      <a:headEnd/>
                      <a:tailEnd/>
                    </a:ln>
                  </pic:spPr>
                </pic:pic>
              </a:graphicData>
            </a:graphic>
          </wp:inline>
        </w:drawing>
      </w:r>
    </w:p>
    <w:p w:rsidR="00AE0811" w:rsidRDefault="00AE0811" w:rsidP="00AE0811">
      <w:pPr>
        <w:spacing w:line="360" w:lineRule="auto"/>
        <w:ind w:firstLine="567"/>
        <w:jc w:val="center"/>
        <w:rPr>
          <w:rFonts w:ascii="Times New Roman" w:hAnsi="Times New Roman"/>
          <w:sz w:val="24"/>
          <w:szCs w:val="24"/>
        </w:rPr>
      </w:pPr>
      <w:r>
        <w:rPr>
          <w:rFonts w:ascii="Times New Roman" w:hAnsi="Times New Roman" w:cs="Times New Roman"/>
          <w:sz w:val="24"/>
          <w:szCs w:val="24"/>
        </w:rPr>
        <w:t>Gambar 4.11 Grafik  Volume Kendaraan  smp/jam</w:t>
      </w:r>
    </w:p>
    <w:p w:rsidR="00AE0811" w:rsidRDefault="00AE0811" w:rsidP="00AE0811">
      <w:pPr>
        <w:spacing w:line="360" w:lineRule="auto"/>
        <w:ind w:firstLine="567"/>
        <w:jc w:val="center"/>
        <w:rPr>
          <w:rFonts w:ascii="Times New Roman" w:hAnsi="Times New Roman"/>
          <w:sz w:val="24"/>
          <w:szCs w:val="24"/>
        </w:rPr>
      </w:pPr>
    </w:p>
    <w:p w:rsidR="00AE0811" w:rsidRDefault="00AE0811" w:rsidP="00AE0811">
      <w:pPr>
        <w:spacing w:line="360" w:lineRule="auto"/>
        <w:ind w:firstLine="567"/>
        <w:jc w:val="both"/>
        <w:rPr>
          <w:rFonts w:ascii="Times New Roman" w:hAnsi="Times New Roman" w:cs="Times New Roman"/>
          <w:sz w:val="24"/>
          <w:szCs w:val="24"/>
          <w:lang w:val="en-US"/>
        </w:rPr>
      </w:pPr>
      <w:r>
        <w:rPr>
          <w:rFonts w:ascii="Times New Roman" w:hAnsi="Times New Roman" w:cs="Times New Roman"/>
          <w:sz w:val="24"/>
          <w:szCs w:val="24"/>
        </w:rPr>
        <w:t xml:space="preserve">Dari grafik diatas kita dapat melihat tingkat Volume Kendaraan smp/jam maximum ialah sebesar </w:t>
      </w:r>
      <w:r>
        <w:rPr>
          <w:rFonts w:ascii="Times New Roman" w:hAnsi="Times New Roman" w:cs="Times New Roman"/>
          <w:sz w:val="24"/>
          <w:szCs w:val="24"/>
          <w:lang w:val="en-US"/>
        </w:rPr>
        <w:t>743</w:t>
      </w:r>
      <w:r>
        <w:rPr>
          <w:rFonts w:ascii="Times New Roman" w:hAnsi="Times New Roman" w:cs="Times New Roman"/>
          <w:sz w:val="24"/>
          <w:szCs w:val="24"/>
        </w:rPr>
        <w:t>,</w:t>
      </w:r>
      <w:r>
        <w:rPr>
          <w:rFonts w:ascii="Times New Roman" w:hAnsi="Times New Roman" w:cs="Times New Roman"/>
          <w:sz w:val="24"/>
          <w:szCs w:val="24"/>
          <w:lang w:val="en-US"/>
        </w:rPr>
        <w:t>25</w:t>
      </w:r>
      <w:r>
        <w:rPr>
          <w:rFonts w:ascii="Times New Roman" w:hAnsi="Times New Roman" w:cs="Times New Roman"/>
          <w:sz w:val="24"/>
          <w:szCs w:val="24"/>
        </w:rPr>
        <w:t xml:space="preserve"> smp/jam yaitu pada jam </w:t>
      </w:r>
      <w:r>
        <w:rPr>
          <w:rFonts w:ascii="Times New Roman" w:hAnsi="Times New Roman" w:cs="Times New Roman"/>
          <w:sz w:val="24"/>
          <w:szCs w:val="24"/>
          <w:lang w:val="en-US"/>
        </w:rPr>
        <w:t>08</w:t>
      </w:r>
      <w:r>
        <w:rPr>
          <w:rFonts w:ascii="Times New Roman" w:hAnsi="Times New Roman" w:cs="Times New Roman"/>
          <w:sz w:val="24"/>
          <w:szCs w:val="24"/>
        </w:rPr>
        <w:t>:</w:t>
      </w:r>
      <w:r>
        <w:rPr>
          <w:rFonts w:ascii="Times New Roman" w:hAnsi="Times New Roman" w:cs="Times New Roman"/>
          <w:sz w:val="24"/>
          <w:szCs w:val="24"/>
          <w:lang w:val="en-US"/>
        </w:rPr>
        <w:t>15</w:t>
      </w:r>
      <w:r>
        <w:rPr>
          <w:rFonts w:ascii="Times New Roman" w:hAnsi="Times New Roman" w:cs="Times New Roman"/>
          <w:sz w:val="24"/>
          <w:szCs w:val="24"/>
        </w:rPr>
        <w:t xml:space="preserve"> – </w:t>
      </w:r>
      <w:r>
        <w:rPr>
          <w:rFonts w:ascii="Times New Roman" w:hAnsi="Times New Roman" w:cs="Times New Roman"/>
          <w:sz w:val="24"/>
          <w:szCs w:val="24"/>
          <w:lang w:val="en-US"/>
        </w:rPr>
        <w:t>08</w:t>
      </w:r>
      <w:r>
        <w:rPr>
          <w:rFonts w:ascii="Times New Roman" w:hAnsi="Times New Roman" w:cs="Times New Roman"/>
          <w:sz w:val="24"/>
          <w:szCs w:val="24"/>
        </w:rPr>
        <w:t>:</w:t>
      </w:r>
      <w:r>
        <w:rPr>
          <w:rFonts w:ascii="Times New Roman" w:hAnsi="Times New Roman" w:cs="Times New Roman"/>
          <w:sz w:val="24"/>
          <w:szCs w:val="24"/>
          <w:lang w:val="en-US"/>
        </w:rPr>
        <w:t>30</w:t>
      </w:r>
      <w:r>
        <w:rPr>
          <w:rFonts w:ascii="Times New Roman" w:hAnsi="Times New Roman" w:cs="Times New Roman"/>
          <w:sz w:val="24"/>
          <w:szCs w:val="24"/>
        </w:rPr>
        <w:t xml:space="preserve"> dan tingkat Volume kendaraan minimum adalah sebesar </w:t>
      </w:r>
      <w:r>
        <w:rPr>
          <w:rFonts w:ascii="Times New Roman" w:hAnsi="Times New Roman" w:cs="Times New Roman"/>
          <w:sz w:val="24"/>
          <w:szCs w:val="24"/>
          <w:lang w:val="en-US"/>
        </w:rPr>
        <w:t>415</w:t>
      </w:r>
      <w:r>
        <w:rPr>
          <w:rFonts w:ascii="Times New Roman" w:hAnsi="Times New Roman" w:cs="Times New Roman"/>
          <w:sz w:val="24"/>
          <w:szCs w:val="24"/>
        </w:rPr>
        <w:t>,</w:t>
      </w:r>
      <w:r>
        <w:rPr>
          <w:rFonts w:ascii="Times New Roman" w:hAnsi="Times New Roman" w:cs="Times New Roman"/>
          <w:sz w:val="24"/>
          <w:szCs w:val="24"/>
          <w:lang w:val="en-US"/>
        </w:rPr>
        <w:t>2</w:t>
      </w:r>
      <w:r>
        <w:rPr>
          <w:rFonts w:ascii="Times New Roman" w:hAnsi="Times New Roman" w:cs="Times New Roman"/>
          <w:sz w:val="24"/>
          <w:szCs w:val="24"/>
        </w:rPr>
        <w:t xml:space="preserve">5 smp/jam pada jam  </w:t>
      </w:r>
      <w:r>
        <w:rPr>
          <w:rFonts w:ascii="Times New Roman" w:hAnsi="Times New Roman" w:cs="Times New Roman"/>
          <w:sz w:val="24"/>
          <w:szCs w:val="24"/>
          <w:lang w:val="en-US"/>
        </w:rPr>
        <w:t>16</w:t>
      </w:r>
      <w:r>
        <w:rPr>
          <w:rFonts w:ascii="Times New Roman" w:hAnsi="Times New Roman" w:cs="Times New Roman"/>
          <w:sz w:val="24"/>
          <w:szCs w:val="24"/>
        </w:rPr>
        <w:t xml:space="preserve">:00 – </w:t>
      </w:r>
      <w:r>
        <w:rPr>
          <w:rFonts w:ascii="Times New Roman" w:hAnsi="Times New Roman" w:cs="Times New Roman"/>
          <w:sz w:val="24"/>
          <w:szCs w:val="24"/>
          <w:lang w:val="en-US"/>
        </w:rPr>
        <w:t>16</w:t>
      </w:r>
      <w:r>
        <w:rPr>
          <w:rFonts w:ascii="Times New Roman" w:hAnsi="Times New Roman" w:cs="Times New Roman"/>
          <w:sz w:val="24"/>
          <w:szCs w:val="24"/>
        </w:rPr>
        <w:t>:15 dengan total 1</w:t>
      </w:r>
      <w:r>
        <w:rPr>
          <w:rFonts w:ascii="Times New Roman" w:hAnsi="Times New Roman" w:cs="Times New Roman"/>
          <w:sz w:val="24"/>
          <w:szCs w:val="24"/>
          <w:lang w:val="en-US"/>
        </w:rPr>
        <w:t>3982</w:t>
      </w:r>
      <w:r>
        <w:rPr>
          <w:rFonts w:ascii="Times New Roman" w:hAnsi="Times New Roman" w:cs="Times New Roman"/>
          <w:sz w:val="24"/>
          <w:szCs w:val="24"/>
        </w:rPr>
        <w:t>,</w:t>
      </w:r>
      <w:r>
        <w:rPr>
          <w:rFonts w:ascii="Times New Roman" w:hAnsi="Times New Roman" w:cs="Times New Roman"/>
          <w:sz w:val="24"/>
          <w:szCs w:val="24"/>
          <w:lang w:val="en-US"/>
        </w:rPr>
        <w:t>8</w:t>
      </w:r>
      <w:r>
        <w:rPr>
          <w:rFonts w:ascii="Times New Roman" w:hAnsi="Times New Roman" w:cs="Times New Roman"/>
          <w:sz w:val="24"/>
          <w:szCs w:val="24"/>
        </w:rPr>
        <w:t xml:space="preserve"> smp/jam.</w:t>
      </w:r>
    </w:p>
    <w:p w:rsidR="00AE0811" w:rsidRDefault="00AE0811" w:rsidP="00AE0811">
      <w:pPr>
        <w:spacing w:line="360" w:lineRule="auto"/>
        <w:ind w:firstLine="567"/>
        <w:jc w:val="both"/>
        <w:rPr>
          <w:rFonts w:ascii="Times New Roman" w:hAnsi="Times New Roman" w:cs="Times New Roman"/>
          <w:sz w:val="24"/>
          <w:szCs w:val="24"/>
          <w:lang w:val="en-US"/>
        </w:rPr>
      </w:pPr>
    </w:p>
    <w:p w:rsidR="00AE0811" w:rsidRDefault="00AE0811" w:rsidP="00AE0811">
      <w:pPr>
        <w:spacing w:line="360" w:lineRule="auto"/>
        <w:ind w:firstLine="567"/>
        <w:jc w:val="both"/>
        <w:rPr>
          <w:rFonts w:ascii="Times New Roman" w:hAnsi="Times New Roman" w:cs="Times New Roman"/>
          <w:sz w:val="24"/>
          <w:szCs w:val="24"/>
          <w:lang w:val="en-US"/>
        </w:rPr>
      </w:pPr>
    </w:p>
    <w:p w:rsidR="00AE0811" w:rsidRPr="00AE0811" w:rsidRDefault="00AE0811" w:rsidP="00AE0811">
      <w:pPr>
        <w:spacing w:line="360" w:lineRule="auto"/>
        <w:ind w:firstLine="567"/>
        <w:jc w:val="both"/>
        <w:rPr>
          <w:rFonts w:ascii="Times New Roman" w:hAnsi="Times New Roman"/>
          <w:sz w:val="24"/>
          <w:szCs w:val="24"/>
          <w:lang w:val="en-US"/>
        </w:rPr>
      </w:pPr>
    </w:p>
    <w:p w:rsidR="00AE0811" w:rsidRDefault="00AE0811" w:rsidP="00AE0811">
      <w:pPr>
        <w:pStyle w:val="ListParagraph1"/>
        <w:numPr>
          <w:ilvl w:val="0"/>
          <w:numId w:val="22"/>
        </w:numPr>
        <w:spacing w:line="360" w:lineRule="auto"/>
        <w:ind w:left="284" w:hanging="284"/>
        <w:rPr>
          <w:rFonts w:ascii="Times New Roman" w:hAnsi="Times New Roman"/>
          <w:sz w:val="24"/>
          <w:szCs w:val="24"/>
        </w:rPr>
      </w:pPr>
      <w:r>
        <w:rPr>
          <w:rFonts w:ascii="Times New Roman" w:hAnsi="Times New Roman"/>
          <w:sz w:val="24"/>
          <w:szCs w:val="24"/>
        </w:rPr>
        <w:lastRenderedPageBreak/>
        <w:t>Hari : Selasa</w:t>
      </w:r>
    </w:p>
    <w:p w:rsidR="00AE0811" w:rsidRDefault="00AE0811" w:rsidP="00AE0811">
      <w:pPr>
        <w:spacing w:line="360" w:lineRule="auto"/>
        <w:ind w:firstLine="567"/>
        <w:rPr>
          <w:rFonts w:ascii="Times New Roman" w:hAnsi="Times New Roman"/>
          <w:sz w:val="24"/>
          <w:szCs w:val="24"/>
        </w:rPr>
      </w:pPr>
      <w:r>
        <w:rPr>
          <w:noProof/>
          <w:lang w:eastAsia="id-ID"/>
        </w:rPr>
        <w:drawing>
          <wp:inline distT="0" distB="0" distL="0" distR="0">
            <wp:extent cx="5273675" cy="5114290"/>
            <wp:effectExtent l="19050" t="0" r="3175" b="0"/>
            <wp:docPr id="10"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6"/>
                    <a:srcRect/>
                    <a:stretch>
                      <a:fillRect/>
                    </a:stretch>
                  </pic:blipFill>
                  <pic:spPr bwMode="auto">
                    <a:xfrm>
                      <a:off x="0" y="0"/>
                      <a:ext cx="5273675" cy="5114290"/>
                    </a:xfrm>
                    <a:prstGeom prst="rect">
                      <a:avLst/>
                    </a:prstGeom>
                    <a:noFill/>
                    <a:ln w="9525">
                      <a:noFill/>
                      <a:miter lim="800000"/>
                      <a:headEnd/>
                      <a:tailEnd/>
                    </a:ln>
                  </pic:spPr>
                </pic:pic>
              </a:graphicData>
            </a:graphic>
          </wp:inline>
        </w:drawing>
      </w:r>
    </w:p>
    <w:p w:rsidR="00AE0811" w:rsidRDefault="00AE0811" w:rsidP="00AE0811">
      <w:pPr>
        <w:spacing w:line="360" w:lineRule="auto"/>
        <w:ind w:firstLine="567"/>
        <w:jc w:val="center"/>
        <w:rPr>
          <w:rFonts w:ascii="Times New Roman" w:hAnsi="Times New Roman"/>
          <w:sz w:val="24"/>
          <w:szCs w:val="24"/>
        </w:rPr>
      </w:pPr>
      <w:r>
        <w:rPr>
          <w:rFonts w:ascii="Times New Roman" w:hAnsi="Times New Roman" w:cs="Times New Roman"/>
          <w:sz w:val="24"/>
          <w:szCs w:val="24"/>
        </w:rPr>
        <w:t>Gambar 4.12 Grafik  Volume Kendaraan  smp/jam</w:t>
      </w:r>
    </w:p>
    <w:p w:rsidR="00AE0811" w:rsidRDefault="00AE0811" w:rsidP="00AE0811">
      <w:pPr>
        <w:spacing w:line="360" w:lineRule="auto"/>
        <w:ind w:firstLine="567"/>
        <w:jc w:val="center"/>
        <w:rPr>
          <w:rFonts w:ascii="Times New Roman" w:hAnsi="Times New Roman"/>
          <w:sz w:val="24"/>
          <w:szCs w:val="24"/>
        </w:rPr>
      </w:pPr>
    </w:p>
    <w:p w:rsidR="00AE0811" w:rsidRDefault="00AE0811" w:rsidP="00AE0811">
      <w:pPr>
        <w:spacing w:line="360" w:lineRule="auto"/>
        <w:ind w:firstLine="567"/>
        <w:jc w:val="both"/>
        <w:rPr>
          <w:rFonts w:ascii="Times New Roman" w:hAnsi="Times New Roman" w:cs="Times New Roman"/>
          <w:sz w:val="24"/>
          <w:szCs w:val="24"/>
          <w:lang w:val="en-US"/>
        </w:rPr>
      </w:pPr>
      <w:r>
        <w:rPr>
          <w:rFonts w:ascii="Times New Roman" w:hAnsi="Times New Roman" w:cs="Times New Roman"/>
          <w:sz w:val="24"/>
          <w:szCs w:val="24"/>
        </w:rPr>
        <w:t xml:space="preserve">Dari grafik diatas kita dapat melihat tingkat Volume Kendaraan smp/jam maximum ialah sebesar </w:t>
      </w:r>
      <w:r>
        <w:rPr>
          <w:rFonts w:ascii="Times New Roman" w:hAnsi="Times New Roman" w:cs="Times New Roman"/>
          <w:sz w:val="24"/>
          <w:szCs w:val="24"/>
          <w:lang w:val="en-US"/>
        </w:rPr>
        <w:t>74</w:t>
      </w:r>
      <w:r>
        <w:rPr>
          <w:rFonts w:ascii="Times New Roman" w:hAnsi="Times New Roman" w:cs="Times New Roman"/>
          <w:sz w:val="24"/>
          <w:szCs w:val="24"/>
        </w:rPr>
        <w:t>1,</w:t>
      </w:r>
      <w:r>
        <w:rPr>
          <w:rFonts w:ascii="Times New Roman" w:hAnsi="Times New Roman" w:cs="Times New Roman"/>
          <w:sz w:val="24"/>
          <w:szCs w:val="24"/>
          <w:lang w:val="en-US"/>
        </w:rPr>
        <w:t>6</w:t>
      </w:r>
      <w:r>
        <w:rPr>
          <w:rFonts w:ascii="Times New Roman" w:hAnsi="Times New Roman" w:cs="Times New Roman"/>
          <w:sz w:val="24"/>
          <w:szCs w:val="24"/>
        </w:rPr>
        <w:t xml:space="preserve"> smp/jam yaitu pada jam 1</w:t>
      </w:r>
      <w:r>
        <w:rPr>
          <w:rFonts w:ascii="Times New Roman" w:hAnsi="Times New Roman" w:cs="Times New Roman"/>
          <w:sz w:val="24"/>
          <w:szCs w:val="24"/>
          <w:lang w:val="en-US"/>
        </w:rPr>
        <w:t>6</w:t>
      </w:r>
      <w:r>
        <w:rPr>
          <w:rFonts w:ascii="Times New Roman" w:hAnsi="Times New Roman" w:cs="Times New Roman"/>
          <w:sz w:val="24"/>
          <w:szCs w:val="24"/>
        </w:rPr>
        <w:t>:</w:t>
      </w:r>
      <w:r>
        <w:rPr>
          <w:rFonts w:ascii="Times New Roman" w:hAnsi="Times New Roman" w:cs="Times New Roman"/>
          <w:sz w:val="24"/>
          <w:szCs w:val="24"/>
          <w:lang w:val="en-US"/>
        </w:rPr>
        <w:t>45</w:t>
      </w:r>
      <w:r>
        <w:rPr>
          <w:rFonts w:ascii="Times New Roman" w:hAnsi="Times New Roman" w:cs="Times New Roman"/>
          <w:sz w:val="24"/>
          <w:szCs w:val="24"/>
        </w:rPr>
        <w:t xml:space="preserve"> – </w:t>
      </w:r>
      <w:r>
        <w:rPr>
          <w:rFonts w:ascii="Times New Roman" w:hAnsi="Times New Roman" w:cs="Times New Roman"/>
          <w:sz w:val="24"/>
          <w:szCs w:val="24"/>
          <w:lang w:val="en-US"/>
        </w:rPr>
        <w:t>17</w:t>
      </w:r>
      <w:r>
        <w:rPr>
          <w:rFonts w:ascii="Times New Roman" w:hAnsi="Times New Roman" w:cs="Times New Roman"/>
          <w:sz w:val="24"/>
          <w:szCs w:val="24"/>
        </w:rPr>
        <w:t>:</w:t>
      </w:r>
      <w:r>
        <w:rPr>
          <w:rFonts w:ascii="Times New Roman" w:hAnsi="Times New Roman" w:cs="Times New Roman"/>
          <w:sz w:val="24"/>
          <w:szCs w:val="24"/>
          <w:lang w:val="en-US"/>
        </w:rPr>
        <w:t>00</w:t>
      </w:r>
      <w:r>
        <w:rPr>
          <w:rFonts w:ascii="Times New Roman" w:hAnsi="Times New Roman" w:cs="Times New Roman"/>
          <w:sz w:val="24"/>
          <w:szCs w:val="24"/>
        </w:rPr>
        <w:t xml:space="preserve"> dan tingkat Volume kendaraan minimum adalah sebesar </w:t>
      </w:r>
      <w:r>
        <w:rPr>
          <w:rFonts w:ascii="Times New Roman" w:hAnsi="Times New Roman" w:cs="Times New Roman"/>
          <w:sz w:val="24"/>
          <w:szCs w:val="24"/>
          <w:lang w:val="en-US"/>
        </w:rPr>
        <w:t>403</w:t>
      </w:r>
      <w:r>
        <w:rPr>
          <w:rFonts w:ascii="Times New Roman" w:hAnsi="Times New Roman" w:cs="Times New Roman"/>
          <w:sz w:val="24"/>
          <w:szCs w:val="24"/>
        </w:rPr>
        <w:t xml:space="preserve">,45 smp/jam pada jam  </w:t>
      </w:r>
      <w:r>
        <w:rPr>
          <w:rFonts w:ascii="Times New Roman" w:hAnsi="Times New Roman" w:cs="Times New Roman"/>
          <w:sz w:val="24"/>
          <w:szCs w:val="24"/>
          <w:lang w:val="en-US"/>
        </w:rPr>
        <w:t>11</w:t>
      </w:r>
      <w:r>
        <w:rPr>
          <w:rFonts w:ascii="Times New Roman" w:hAnsi="Times New Roman" w:cs="Times New Roman"/>
          <w:sz w:val="24"/>
          <w:szCs w:val="24"/>
        </w:rPr>
        <w:t>:</w:t>
      </w:r>
      <w:r>
        <w:rPr>
          <w:rFonts w:ascii="Times New Roman" w:hAnsi="Times New Roman" w:cs="Times New Roman"/>
          <w:sz w:val="24"/>
          <w:szCs w:val="24"/>
          <w:lang w:val="en-US"/>
        </w:rPr>
        <w:t>3</w:t>
      </w:r>
      <w:r>
        <w:rPr>
          <w:rFonts w:ascii="Times New Roman" w:hAnsi="Times New Roman" w:cs="Times New Roman"/>
          <w:sz w:val="24"/>
          <w:szCs w:val="24"/>
        </w:rPr>
        <w:t xml:space="preserve">0 – </w:t>
      </w:r>
      <w:r>
        <w:rPr>
          <w:rFonts w:ascii="Times New Roman" w:hAnsi="Times New Roman" w:cs="Times New Roman"/>
          <w:sz w:val="24"/>
          <w:szCs w:val="24"/>
          <w:lang w:val="en-US"/>
        </w:rPr>
        <w:t>11</w:t>
      </w:r>
      <w:r>
        <w:rPr>
          <w:rFonts w:ascii="Times New Roman" w:hAnsi="Times New Roman" w:cs="Times New Roman"/>
          <w:sz w:val="24"/>
          <w:szCs w:val="24"/>
        </w:rPr>
        <w:t>:</w:t>
      </w:r>
      <w:r>
        <w:rPr>
          <w:rFonts w:ascii="Times New Roman" w:hAnsi="Times New Roman" w:cs="Times New Roman"/>
          <w:sz w:val="24"/>
          <w:szCs w:val="24"/>
          <w:lang w:val="en-US"/>
        </w:rPr>
        <w:t>4</w:t>
      </w:r>
      <w:r>
        <w:rPr>
          <w:rFonts w:ascii="Times New Roman" w:hAnsi="Times New Roman" w:cs="Times New Roman"/>
          <w:sz w:val="24"/>
          <w:szCs w:val="24"/>
        </w:rPr>
        <w:t>5 dengan total 1</w:t>
      </w:r>
      <w:r>
        <w:rPr>
          <w:rFonts w:ascii="Times New Roman" w:hAnsi="Times New Roman" w:cs="Times New Roman"/>
          <w:sz w:val="24"/>
          <w:szCs w:val="24"/>
          <w:lang w:val="en-US"/>
        </w:rPr>
        <w:t>4161</w:t>
      </w:r>
      <w:r>
        <w:rPr>
          <w:rFonts w:ascii="Times New Roman" w:hAnsi="Times New Roman" w:cs="Times New Roman"/>
          <w:sz w:val="24"/>
          <w:szCs w:val="24"/>
        </w:rPr>
        <w:t>,</w:t>
      </w:r>
      <w:r>
        <w:rPr>
          <w:rFonts w:ascii="Times New Roman" w:hAnsi="Times New Roman" w:cs="Times New Roman"/>
          <w:sz w:val="24"/>
          <w:szCs w:val="24"/>
          <w:lang w:val="en-US"/>
        </w:rPr>
        <w:t>0</w:t>
      </w:r>
      <w:r>
        <w:rPr>
          <w:rFonts w:ascii="Times New Roman" w:hAnsi="Times New Roman" w:cs="Times New Roman"/>
          <w:sz w:val="24"/>
          <w:szCs w:val="24"/>
        </w:rPr>
        <w:t xml:space="preserve"> smp/jam.</w:t>
      </w:r>
    </w:p>
    <w:p w:rsidR="00AE0811" w:rsidRDefault="00AE0811" w:rsidP="00AE0811">
      <w:pPr>
        <w:spacing w:line="360" w:lineRule="auto"/>
        <w:ind w:firstLine="567"/>
        <w:jc w:val="both"/>
        <w:rPr>
          <w:rFonts w:ascii="Times New Roman" w:hAnsi="Times New Roman" w:cs="Times New Roman"/>
          <w:sz w:val="24"/>
          <w:szCs w:val="24"/>
          <w:lang w:val="en-US"/>
        </w:rPr>
      </w:pPr>
    </w:p>
    <w:p w:rsidR="00AE0811" w:rsidRDefault="00AE0811" w:rsidP="00AE0811">
      <w:pPr>
        <w:spacing w:line="360" w:lineRule="auto"/>
        <w:ind w:firstLine="567"/>
        <w:jc w:val="both"/>
        <w:rPr>
          <w:rFonts w:ascii="Times New Roman" w:hAnsi="Times New Roman" w:cs="Times New Roman"/>
          <w:sz w:val="24"/>
          <w:szCs w:val="24"/>
          <w:lang w:val="en-US"/>
        </w:rPr>
      </w:pPr>
    </w:p>
    <w:p w:rsidR="00AE0811" w:rsidRPr="00AE0811" w:rsidRDefault="00AE0811" w:rsidP="00AE0811">
      <w:pPr>
        <w:spacing w:line="360" w:lineRule="auto"/>
        <w:ind w:firstLine="567"/>
        <w:jc w:val="both"/>
        <w:rPr>
          <w:rFonts w:ascii="Times New Roman" w:hAnsi="Times New Roman"/>
          <w:sz w:val="24"/>
          <w:szCs w:val="24"/>
          <w:lang w:val="en-US"/>
        </w:rPr>
      </w:pPr>
    </w:p>
    <w:p w:rsidR="00AE0811" w:rsidRDefault="00AE0811" w:rsidP="00AE0811">
      <w:pPr>
        <w:pStyle w:val="ListParagraph1"/>
        <w:numPr>
          <w:ilvl w:val="0"/>
          <w:numId w:val="22"/>
        </w:numPr>
        <w:spacing w:line="360" w:lineRule="auto"/>
        <w:ind w:left="284" w:hanging="284"/>
        <w:jc w:val="both"/>
        <w:rPr>
          <w:rFonts w:ascii="Times New Roman" w:hAnsi="Times New Roman"/>
          <w:sz w:val="24"/>
          <w:szCs w:val="24"/>
        </w:rPr>
      </w:pPr>
      <w:r>
        <w:rPr>
          <w:rFonts w:ascii="Times New Roman" w:hAnsi="Times New Roman"/>
          <w:sz w:val="24"/>
          <w:szCs w:val="24"/>
        </w:rPr>
        <w:lastRenderedPageBreak/>
        <w:t>Hari : Sabtu</w:t>
      </w:r>
    </w:p>
    <w:p w:rsidR="00AE0811" w:rsidRDefault="00AE0811" w:rsidP="00AE0811">
      <w:pPr>
        <w:spacing w:line="360" w:lineRule="auto"/>
        <w:ind w:firstLine="567"/>
        <w:rPr>
          <w:rFonts w:ascii="Times New Roman" w:hAnsi="Times New Roman"/>
          <w:sz w:val="24"/>
          <w:szCs w:val="24"/>
        </w:rPr>
      </w:pPr>
      <w:r>
        <w:rPr>
          <w:noProof/>
          <w:lang w:eastAsia="id-ID"/>
        </w:rPr>
        <w:drawing>
          <wp:inline distT="0" distB="0" distL="0" distR="0">
            <wp:extent cx="5380355" cy="5125085"/>
            <wp:effectExtent l="19050" t="0" r="0" b="0"/>
            <wp:docPr id="1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a:srcRect/>
                    <a:stretch>
                      <a:fillRect/>
                    </a:stretch>
                  </pic:blipFill>
                  <pic:spPr bwMode="auto">
                    <a:xfrm>
                      <a:off x="0" y="0"/>
                      <a:ext cx="5380355" cy="5125085"/>
                    </a:xfrm>
                    <a:prstGeom prst="rect">
                      <a:avLst/>
                    </a:prstGeom>
                    <a:noFill/>
                    <a:ln w="9525">
                      <a:noFill/>
                      <a:miter lim="800000"/>
                      <a:headEnd/>
                      <a:tailEnd/>
                    </a:ln>
                  </pic:spPr>
                </pic:pic>
              </a:graphicData>
            </a:graphic>
          </wp:inline>
        </w:drawing>
      </w:r>
    </w:p>
    <w:p w:rsidR="00AE0811" w:rsidRDefault="00AE0811" w:rsidP="00AE0811">
      <w:pPr>
        <w:spacing w:line="360" w:lineRule="auto"/>
        <w:ind w:firstLine="567"/>
        <w:jc w:val="center"/>
        <w:rPr>
          <w:rFonts w:ascii="Times New Roman" w:hAnsi="Times New Roman"/>
          <w:sz w:val="24"/>
          <w:szCs w:val="24"/>
        </w:rPr>
      </w:pPr>
      <w:r>
        <w:rPr>
          <w:rFonts w:ascii="Times New Roman" w:hAnsi="Times New Roman" w:cs="Times New Roman"/>
          <w:sz w:val="24"/>
          <w:szCs w:val="24"/>
        </w:rPr>
        <w:t>Gambar 4.13 Grafik  Volume Kendaraan  smp/jam</w:t>
      </w:r>
    </w:p>
    <w:p w:rsidR="00AE0811" w:rsidRDefault="00AE0811" w:rsidP="00AE0811">
      <w:pPr>
        <w:spacing w:line="360" w:lineRule="auto"/>
        <w:ind w:firstLine="567"/>
        <w:jc w:val="center"/>
        <w:rPr>
          <w:rFonts w:ascii="Times New Roman" w:hAnsi="Times New Roman"/>
          <w:sz w:val="24"/>
          <w:szCs w:val="24"/>
        </w:rPr>
      </w:pPr>
    </w:p>
    <w:p w:rsidR="00AE0811" w:rsidRDefault="00AE0811" w:rsidP="00AE0811">
      <w:pPr>
        <w:spacing w:line="360" w:lineRule="auto"/>
        <w:ind w:firstLine="567"/>
        <w:jc w:val="both"/>
        <w:rPr>
          <w:rFonts w:ascii="Times New Roman" w:hAnsi="Times New Roman" w:cs="Times New Roman"/>
          <w:sz w:val="24"/>
          <w:szCs w:val="24"/>
          <w:lang w:val="en-US"/>
        </w:rPr>
      </w:pPr>
      <w:r>
        <w:rPr>
          <w:rFonts w:ascii="Times New Roman" w:hAnsi="Times New Roman" w:cs="Times New Roman"/>
          <w:sz w:val="24"/>
          <w:szCs w:val="24"/>
        </w:rPr>
        <w:t xml:space="preserve">Dari grafik diatas kita dapat melihat tingkat Volume Kendaraan smp/jam maximum ialah sebesar </w:t>
      </w:r>
      <w:r>
        <w:rPr>
          <w:rFonts w:ascii="Times New Roman" w:hAnsi="Times New Roman" w:cs="Times New Roman"/>
          <w:sz w:val="24"/>
          <w:szCs w:val="24"/>
          <w:lang w:val="en-US"/>
        </w:rPr>
        <w:t>580,90</w:t>
      </w:r>
      <w:r>
        <w:rPr>
          <w:rFonts w:ascii="Times New Roman" w:hAnsi="Times New Roman" w:cs="Times New Roman"/>
          <w:sz w:val="24"/>
          <w:szCs w:val="24"/>
        </w:rPr>
        <w:t xml:space="preserve"> smp/jam yaitu pada jam 1</w:t>
      </w:r>
      <w:r>
        <w:rPr>
          <w:rFonts w:ascii="Times New Roman" w:hAnsi="Times New Roman" w:cs="Times New Roman"/>
          <w:sz w:val="24"/>
          <w:szCs w:val="24"/>
          <w:lang w:val="en-US"/>
        </w:rPr>
        <w:t>7</w:t>
      </w:r>
      <w:r>
        <w:rPr>
          <w:rFonts w:ascii="Times New Roman" w:hAnsi="Times New Roman" w:cs="Times New Roman"/>
          <w:sz w:val="24"/>
          <w:szCs w:val="24"/>
        </w:rPr>
        <w:t>:45 – 1</w:t>
      </w:r>
      <w:r>
        <w:rPr>
          <w:rFonts w:ascii="Times New Roman" w:hAnsi="Times New Roman" w:cs="Times New Roman"/>
          <w:sz w:val="24"/>
          <w:szCs w:val="24"/>
          <w:lang w:val="en-US"/>
        </w:rPr>
        <w:t>8</w:t>
      </w:r>
      <w:r>
        <w:rPr>
          <w:rFonts w:ascii="Times New Roman" w:hAnsi="Times New Roman" w:cs="Times New Roman"/>
          <w:sz w:val="24"/>
          <w:szCs w:val="24"/>
        </w:rPr>
        <w:t xml:space="preserve">:00 dan tingkat Volume kendaraan minimum adalah sebesar </w:t>
      </w:r>
      <w:r>
        <w:rPr>
          <w:rFonts w:ascii="Times New Roman" w:hAnsi="Times New Roman" w:cs="Times New Roman"/>
          <w:sz w:val="24"/>
          <w:szCs w:val="24"/>
          <w:lang w:val="en-US"/>
        </w:rPr>
        <w:t>390</w:t>
      </w:r>
      <w:r>
        <w:rPr>
          <w:rFonts w:ascii="Times New Roman" w:hAnsi="Times New Roman" w:cs="Times New Roman"/>
          <w:sz w:val="24"/>
          <w:szCs w:val="24"/>
        </w:rPr>
        <w:t>,</w:t>
      </w:r>
      <w:r>
        <w:rPr>
          <w:rFonts w:ascii="Times New Roman" w:hAnsi="Times New Roman" w:cs="Times New Roman"/>
          <w:sz w:val="24"/>
          <w:szCs w:val="24"/>
          <w:lang w:val="en-US"/>
        </w:rPr>
        <w:t>8</w:t>
      </w:r>
      <w:r>
        <w:rPr>
          <w:rFonts w:ascii="Times New Roman" w:hAnsi="Times New Roman" w:cs="Times New Roman"/>
          <w:sz w:val="24"/>
          <w:szCs w:val="24"/>
        </w:rPr>
        <w:t xml:space="preserve">5 smp/jam pada jam  </w:t>
      </w:r>
      <w:r>
        <w:rPr>
          <w:rFonts w:ascii="Times New Roman" w:hAnsi="Times New Roman" w:cs="Times New Roman"/>
          <w:sz w:val="24"/>
          <w:szCs w:val="24"/>
          <w:lang w:val="en-US"/>
        </w:rPr>
        <w:t>12</w:t>
      </w:r>
      <w:r>
        <w:rPr>
          <w:rFonts w:ascii="Times New Roman" w:hAnsi="Times New Roman" w:cs="Times New Roman"/>
          <w:sz w:val="24"/>
          <w:szCs w:val="24"/>
        </w:rPr>
        <w:t>:</w:t>
      </w:r>
      <w:r>
        <w:rPr>
          <w:rFonts w:ascii="Times New Roman" w:hAnsi="Times New Roman" w:cs="Times New Roman"/>
          <w:sz w:val="24"/>
          <w:szCs w:val="24"/>
          <w:lang w:val="en-US"/>
        </w:rPr>
        <w:t>45</w:t>
      </w:r>
      <w:r>
        <w:rPr>
          <w:rFonts w:ascii="Times New Roman" w:hAnsi="Times New Roman" w:cs="Times New Roman"/>
          <w:sz w:val="24"/>
          <w:szCs w:val="24"/>
        </w:rPr>
        <w:t xml:space="preserve"> – </w:t>
      </w:r>
      <w:r>
        <w:rPr>
          <w:rFonts w:ascii="Times New Roman" w:hAnsi="Times New Roman" w:cs="Times New Roman"/>
          <w:sz w:val="24"/>
          <w:szCs w:val="24"/>
          <w:lang w:val="en-US"/>
        </w:rPr>
        <w:t>13</w:t>
      </w:r>
      <w:r>
        <w:rPr>
          <w:rFonts w:ascii="Times New Roman" w:hAnsi="Times New Roman" w:cs="Times New Roman"/>
          <w:sz w:val="24"/>
          <w:szCs w:val="24"/>
        </w:rPr>
        <w:t>:</w:t>
      </w:r>
      <w:r>
        <w:rPr>
          <w:rFonts w:ascii="Times New Roman" w:hAnsi="Times New Roman" w:cs="Times New Roman"/>
          <w:sz w:val="24"/>
          <w:szCs w:val="24"/>
          <w:lang w:val="en-US"/>
        </w:rPr>
        <w:t>00</w:t>
      </w:r>
      <w:r>
        <w:rPr>
          <w:rFonts w:ascii="Times New Roman" w:hAnsi="Times New Roman" w:cs="Times New Roman"/>
          <w:sz w:val="24"/>
          <w:szCs w:val="24"/>
        </w:rPr>
        <w:t xml:space="preserve"> dengan total 1</w:t>
      </w:r>
      <w:r>
        <w:rPr>
          <w:rFonts w:ascii="Times New Roman" w:hAnsi="Times New Roman" w:cs="Times New Roman"/>
          <w:sz w:val="24"/>
          <w:szCs w:val="24"/>
          <w:lang w:val="en-US"/>
        </w:rPr>
        <w:t>11</w:t>
      </w:r>
      <w:r>
        <w:rPr>
          <w:rFonts w:ascii="Times New Roman" w:hAnsi="Times New Roman" w:cs="Times New Roman"/>
          <w:sz w:val="24"/>
          <w:szCs w:val="24"/>
        </w:rPr>
        <w:t>93,</w:t>
      </w:r>
      <w:r>
        <w:rPr>
          <w:rFonts w:ascii="Times New Roman" w:hAnsi="Times New Roman" w:cs="Times New Roman"/>
          <w:sz w:val="24"/>
          <w:szCs w:val="24"/>
          <w:lang w:val="en-US"/>
        </w:rPr>
        <w:t>2</w:t>
      </w:r>
      <w:r>
        <w:rPr>
          <w:rFonts w:ascii="Times New Roman" w:hAnsi="Times New Roman" w:cs="Times New Roman"/>
          <w:sz w:val="24"/>
          <w:szCs w:val="24"/>
        </w:rPr>
        <w:t>5smp/jam.</w:t>
      </w:r>
    </w:p>
    <w:p w:rsidR="00AE0811" w:rsidRDefault="00AE0811" w:rsidP="00AE0811">
      <w:pPr>
        <w:spacing w:line="360" w:lineRule="auto"/>
        <w:ind w:firstLine="567"/>
        <w:jc w:val="both"/>
        <w:rPr>
          <w:rFonts w:ascii="Times New Roman" w:hAnsi="Times New Roman" w:cs="Times New Roman"/>
          <w:sz w:val="24"/>
          <w:szCs w:val="24"/>
          <w:lang w:val="en-US"/>
        </w:rPr>
      </w:pPr>
    </w:p>
    <w:p w:rsidR="00AE0811" w:rsidRDefault="00AE0811" w:rsidP="00AE0811">
      <w:pPr>
        <w:spacing w:line="360" w:lineRule="auto"/>
        <w:ind w:firstLine="567"/>
        <w:jc w:val="both"/>
        <w:rPr>
          <w:rFonts w:ascii="Times New Roman" w:hAnsi="Times New Roman" w:cs="Times New Roman"/>
          <w:sz w:val="24"/>
          <w:szCs w:val="24"/>
          <w:lang w:val="en-US"/>
        </w:rPr>
      </w:pPr>
    </w:p>
    <w:p w:rsidR="00AE0811" w:rsidRDefault="00AE0811" w:rsidP="00AE0811">
      <w:pPr>
        <w:spacing w:line="360" w:lineRule="auto"/>
        <w:ind w:firstLine="567"/>
        <w:jc w:val="both"/>
        <w:rPr>
          <w:rFonts w:ascii="Times New Roman" w:hAnsi="Times New Roman" w:cs="Times New Roman"/>
          <w:sz w:val="24"/>
          <w:szCs w:val="24"/>
          <w:lang w:val="en-US"/>
        </w:rPr>
      </w:pPr>
    </w:p>
    <w:p w:rsidR="00AE0811" w:rsidRPr="00AE0811" w:rsidRDefault="00AE0811" w:rsidP="00AE0811">
      <w:pPr>
        <w:spacing w:line="360" w:lineRule="auto"/>
        <w:ind w:firstLine="567"/>
        <w:jc w:val="both"/>
        <w:rPr>
          <w:rFonts w:ascii="Times New Roman" w:hAnsi="Times New Roman"/>
          <w:sz w:val="24"/>
          <w:szCs w:val="24"/>
          <w:lang w:val="en-US"/>
        </w:rPr>
      </w:pPr>
    </w:p>
    <w:p w:rsidR="00AE0811" w:rsidRDefault="00AE0811" w:rsidP="00AE0811">
      <w:pPr>
        <w:pStyle w:val="ListParagraph1"/>
        <w:numPr>
          <w:ilvl w:val="0"/>
          <w:numId w:val="22"/>
        </w:numPr>
        <w:spacing w:line="360" w:lineRule="auto"/>
        <w:ind w:left="284" w:hanging="284"/>
        <w:jc w:val="both"/>
        <w:rPr>
          <w:rFonts w:ascii="Times New Roman" w:hAnsi="Times New Roman"/>
          <w:sz w:val="24"/>
          <w:szCs w:val="24"/>
        </w:rPr>
      </w:pPr>
      <w:r>
        <w:rPr>
          <w:rFonts w:ascii="Times New Roman" w:hAnsi="Times New Roman"/>
          <w:sz w:val="24"/>
          <w:szCs w:val="24"/>
        </w:rPr>
        <w:t>Hari : Minggu</w:t>
      </w:r>
    </w:p>
    <w:p w:rsidR="00AE0811" w:rsidRDefault="00AE0811" w:rsidP="00AE0811">
      <w:pPr>
        <w:spacing w:line="360" w:lineRule="auto"/>
        <w:ind w:firstLine="567"/>
        <w:rPr>
          <w:rFonts w:ascii="Times New Roman" w:hAnsi="Times New Roman"/>
          <w:sz w:val="24"/>
          <w:szCs w:val="24"/>
        </w:rPr>
      </w:pPr>
      <w:r>
        <w:rPr>
          <w:noProof/>
          <w:lang w:eastAsia="id-ID"/>
        </w:rPr>
        <w:drawing>
          <wp:inline distT="0" distB="0" distL="0" distR="0">
            <wp:extent cx="5433060" cy="5114290"/>
            <wp:effectExtent l="19050" t="0" r="0" b="0"/>
            <wp:docPr id="1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8"/>
                    <a:srcRect/>
                    <a:stretch>
                      <a:fillRect/>
                    </a:stretch>
                  </pic:blipFill>
                  <pic:spPr bwMode="auto">
                    <a:xfrm>
                      <a:off x="0" y="0"/>
                      <a:ext cx="5433060" cy="5114290"/>
                    </a:xfrm>
                    <a:prstGeom prst="rect">
                      <a:avLst/>
                    </a:prstGeom>
                    <a:noFill/>
                    <a:ln w="9525">
                      <a:noFill/>
                      <a:miter lim="800000"/>
                      <a:headEnd/>
                      <a:tailEnd/>
                    </a:ln>
                  </pic:spPr>
                </pic:pic>
              </a:graphicData>
            </a:graphic>
          </wp:inline>
        </w:drawing>
      </w:r>
    </w:p>
    <w:p w:rsidR="00AE0811" w:rsidRDefault="00AE0811" w:rsidP="00AE0811">
      <w:pPr>
        <w:spacing w:line="360" w:lineRule="auto"/>
        <w:ind w:firstLine="567"/>
        <w:jc w:val="center"/>
        <w:rPr>
          <w:rFonts w:ascii="Times New Roman" w:hAnsi="Times New Roman"/>
          <w:sz w:val="24"/>
          <w:szCs w:val="24"/>
        </w:rPr>
      </w:pPr>
      <w:r>
        <w:rPr>
          <w:rFonts w:ascii="Times New Roman" w:hAnsi="Times New Roman" w:cs="Times New Roman"/>
          <w:sz w:val="24"/>
          <w:szCs w:val="24"/>
        </w:rPr>
        <w:t>Gambar 4.14 Grafik  Volume Kendaraan  (smp/jam).</w:t>
      </w:r>
    </w:p>
    <w:p w:rsidR="00AE0811" w:rsidRDefault="00AE0811" w:rsidP="00AE0811">
      <w:pPr>
        <w:spacing w:line="360" w:lineRule="auto"/>
        <w:ind w:firstLine="567"/>
        <w:jc w:val="both"/>
        <w:rPr>
          <w:rFonts w:ascii="Times New Roman" w:hAnsi="Times New Roman"/>
          <w:sz w:val="24"/>
          <w:szCs w:val="24"/>
        </w:rPr>
      </w:pPr>
    </w:p>
    <w:p w:rsidR="00AE0811" w:rsidRDefault="00AE0811" w:rsidP="00AE0811">
      <w:pPr>
        <w:spacing w:line="360" w:lineRule="auto"/>
        <w:ind w:firstLine="567"/>
        <w:jc w:val="both"/>
        <w:rPr>
          <w:rFonts w:ascii="Times New Roman" w:hAnsi="Times New Roman"/>
          <w:sz w:val="24"/>
          <w:szCs w:val="24"/>
        </w:rPr>
      </w:pPr>
      <w:r>
        <w:rPr>
          <w:rFonts w:ascii="Times New Roman" w:hAnsi="Times New Roman" w:cs="Times New Roman"/>
          <w:sz w:val="24"/>
          <w:szCs w:val="24"/>
        </w:rPr>
        <w:t xml:space="preserve">Dari grafik diatas kita dapat melihat tingkat Volume Kendaraan smp/jam maximum ialah sebesar </w:t>
      </w:r>
      <w:r>
        <w:rPr>
          <w:rFonts w:ascii="Times New Roman" w:hAnsi="Times New Roman" w:cs="Times New Roman"/>
          <w:sz w:val="24"/>
          <w:szCs w:val="24"/>
          <w:lang w:val="en-US"/>
        </w:rPr>
        <w:t>618,20</w:t>
      </w:r>
      <w:r>
        <w:rPr>
          <w:rFonts w:ascii="Times New Roman" w:hAnsi="Times New Roman" w:cs="Times New Roman"/>
          <w:sz w:val="24"/>
          <w:szCs w:val="24"/>
        </w:rPr>
        <w:t xml:space="preserve"> smp/jam yaitu pada jam 1</w:t>
      </w:r>
      <w:r>
        <w:rPr>
          <w:rFonts w:ascii="Times New Roman" w:hAnsi="Times New Roman" w:cs="Times New Roman"/>
          <w:sz w:val="24"/>
          <w:szCs w:val="24"/>
          <w:lang w:val="en-US"/>
        </w:rPr>
        <w:t>2</w:t>
      </w:r>
      <w:r>
        <w:rPr>
          <w:rFonts w:ascii="Times New Roman" w:hAnsi="Times New Roman" w:cs="Times New Roman"/>
          <w:sz w:val="24"/>
          <w:szCs w:val="24"/>
        </w:rPr>
        <w:t>:</w:t>
      </w:r>
      <w:r>
        <w:rPr>
          <w:rFonts w:ascii="Times New Roman" w:hAnsi="Times New Roman" w:cs="Times New Roman"/>
          <w:sz w:val="24"/>
          <w:szCs w:val="24"/>
          <w:lang w:val="en-US"/>
        </w:rPr>
        <w:t>45</w:t>
      </w:r>
      <w:r>
        <w:rPr>
          <w:rFonts w:ascii="Times New Roman" w:hAnsi="Times New Roman" w:cs="Times New Roman"/>
          <w:sz w:val="24"/>
          <w:szCs w:val="24"/>
        </w:rPr>
        <w:t xml:space="preserve"> – 1</w:t>
      </w:r>
      <w:r>
        <w:rPr>
          <w:rFonts w:ascii="Times New Roman" w:hAnsi="Times New Roman" w:cs="Times New Roman"/>
          <w:sz w:val="24"/>
          <w:szCs w:val="24"/>
          <w:lang w:val="en-US"/>
        </w:rPr>
        <w:t>3</w:t>
      </w:r>
      <w:r>
        <w:rPr>
          <w:rFonts w:ascii="Times New Roman" w:hAnsi="Times New Roman" w:cs="Times New Roman"/>
          <w:sz w:val="24"/>
          <w:szCs w:val="24"/>
        </w:rPr>
        <w:t>:</w:t>
      </w:r>
      <w:r>
        <w:rPr>
          <w:rFonts w:ascii="Times New Roman" w:hAnsi="Times New Roman" w:cs="Times New Roman"/>
          <w:sz w:val="24"/>
          <w:szCs w:val="24"/>
          <w:lang w:val="en-US"/>
        </w:rPr>
        <w:t>00</w:t>
      </w:r>
      <w:r>
        <w:rPr>
          <w:rFonts w:ascii="Times New Roman" w:hAnsi="Times New Roman" w:cs="Times New Roman"/>
          <w:sz w:val="24"/>
          <w:szCs w:val="24"/>
        </w:rPr>
        <w:t xml:space="preserve"> dan tingkat Volume kendaraan minimum adalah sebesar </w:t>
      </w:r>
      <w:r>
        <w:rPr>
          <w:rFonts w:ascii="Times New Roman" w:hAnsi="Times New Roman" w:cs="Times New Roman"/>
          <w:sz w:val="24"/>
          <w:szCs w:val="24"/>
          <w:lang w:val="en-US"/>
        </w:rPr>
        <w:t>232</w:t>
      </w:r>
      <w:r>
        <w:rPr>
          <w:rFonts w:ascii="Times New Roman" w:hAnsi="Times New Roman" w:cs="Times New Roman"/>
          <w:sz w:val="24"/>
          <w:szCs w:val="24"/>
        </w:rPr>
        <w:t>,</w:t>
      </w:r>
      <w:r>
        <w:rPr>
          <w:rFonts w:ascii="Times New Roman" w:hAnsi="Times New Roman" w:cs="Times New Roman"/>
          <w:sz w:val="24"/>
          <w:szCs w:val="24"/>
          <w:lang w:val="en-US"/>
        </w:rPr>
        <w:t>20</w:t>
      </w:r>
      <w:r>
        <w:rPr>
          <w:rFonts w:ascii="Times New Roman" w:hAnsi="Times New Roman" w:cs="Times New Roman"/>
          <w:sz w:val="24"/>
          <w:szCs w:val="24"/>
        </w:rPr>
        <w:t xml:space="preserve"> smp/jam pada jam  </w:t>
      </w:r>
      <w:r>
        <w:rPr>
          <w:rFonts w:ascii="Times New Roman" w:hAnsi="Times New Roman" w:cs="Times New Roman"/>
          <w:sz w:val="24"/>
          <w:szCs w:val="24"/>
          <w:lang w:val="en-US"/>
        </w:rPr>
        <w:t>07</w:t>
      </w:r>
      <w:r>
        <w:rPr>
          <w:rFonts w:ascii="Times New Roman" w:hAnsi="Times New Roman" w:cs="Times New Roman"/>
          <w:sz w:val="24"/>
          <w:szCs w:val="24"/>
        </w:rPr>
        <w:t>:</w:t>
      </w:r>
      <w:r>
        <w:rPr>
          <w:rFonts w:ascii="Times New Roman" w:hAnsi="Times New Roman" w:cs="Times New Roman"/>
          <w:sz w:val="24"/>
          <w:szCs w:val="24"/>
          <w:lang w:val="en-US"/>
        </w:rPr>
        <w:t>1</w:t>
      </w:r>
      <w:r>
        <w:rPr>
          <w:rFonts w:ascii="Times New Roman" w:hAnsi="Times New Roman" w:cs="Times New Roman"/>
          <w:sz w:val="24"/>
          <w:szCs w:val="24"/>
        </w:rPr>
        <w:t xml:space="preserve">5 – </w:t>
      </w:r>
      <w:r>
        <w:rPr>
          <w:rFonts w:ascii="Times New Roman" w:hAnsi="Times New Roman" w:cs="Times New Roman"/>
          <w:sz w:val="24"/>
          <w:szCs w:val="24"/>
          <w:lang w:val="en-US"/>
        </w:rPr>
        <w:t>0</w:t>
      </w:r>
      <w:r>
        <w:rPr>
          <w:rFonts w:ascii="Times New Roman" w:hAnsi="Times New Roman" w:cs="Times New Roman"/>
          <w:sz w:val="24"/>
          <w:szCs w:val="24"/>
        </w:rPr>
        <w:t>7:</w:t>
      </w:r>
      <w:r>
        <w:rPr>
          <w:rFonts w:ascii="Times New Roman" w:hAnsi="Times New Roman" w:cs="Times New Roman"/>
          <w:sz w:val="24"/>
          <w:szCs w:val="24"/>
          <w:lang w:val="en-US"/>
        </w:rPr>
        <w:t>3</w:t>
      </w:r>
      <w:r>
        <w:rPr>
          <w:rFonts w:ascii="Times New Roman" w:hAnsi="Times New Roman" w:cs="Times New Roman"/>
          <w:sz w:val="24"/>
          <w:szCs w:val="24"/>
        </w:rPr>
        <w:t xml:space="preserve">0 dengan total </w:t>
      </w:r>
      <w:r>
        <w:rPr>
          <w:rFonts w:ascii="Times New Roman" w:hAnsi="Times New Roman" w:cs="Times New Roman"/>
          <w:sz w:val="24"/>
          <w:szCs w:val="24"/>
          <w:lang w:val="en-US"/>
        </w:rPr>
        <w:t>10443</w:t>
      </w:r>
      <w:r>
        <w:rPr>
          <w:rFonts w:ascii="Times New Roman" w:hAnsi="Times New Roman" w:cs="Times New Roman"/>
          <w:sz w:val="24"/>
          <w:szCs w:val="24"/>
        </w:rPr>
        <w:t>,</w:t>
      </w:r>
      <w:r>
        <w:rPr>
          <w:rFonts w:ascii="Times New Roman" w:hAnsi="Times New Roman" w:cs="Times New Roman"/>
          <w:sz w:val="24"/>
          <w:szCs w:val="24"/>
          <w:lang w:val="en-US"/>
        </w:rPr>
        <w:t>6</w:t>
      </w:r>
      <w:r>
        <w:rPr>
          <w:rFonts w:ascii="Times New Roman" w:hAnsi="Times New Roman" w:cs="Times New Roman"/>
          <w:sz w:val="24"/>
          <w:szCs w:val="24"/>
        </w:rPr>
        <w:t xml:space="preserve"> smp/jam.</w:t>
      </w:r>
    </w:p>
    <w:p w:rsidR="00AE0811" w:rsidRDefault="00AE0811" w:rsidP="00AE0811">
      <w:pPr>
        <w:spacing w:line="360" w:lineRule="auto"/>
        <w:jc w:val="both"/>
        <w:rPr>
          <w:rFonts w:ascii="Times New Roman" w:hAnsi="Times New Roman" w:cs="Times New Roman"/>
          <w:b/>
          <w:sz w:val="24"/>
          <w:szCs w:val="24"/>
          <w:lang w:val="en-US"/>
        </w:rPr>
      </w:pPr>
    </w:p>
    <w:p w:rsidR="00AE19DC" w:rsidRDefault="00AE19DC" w:rsidP="00AE0811">
      <w:pPr>
        <w:spacing w:line="360" w:lineRule="auto"/>
        <w:jc w:val="both"/>
        <w:rPr>
          <w:rFonts w:ascii="Times New Roman" w:hAnsi="Times New Roman" w:cs="Times New Roman"/>
          <w:b/>
          <w:sz w:val="24"/>
          <w:szCs w:val="24"/>
          <w:lang w:val="en-US"/>
        </w:rPr>
      </w:pPr>
    </w:p>
    <w:p w:rsidR="00AE0811" w:rsidRDefault="00AE0811" w:rsidP="00AE0811">
      <w:pPr>
        <w:spacing w:line="360" w:lineRule="auto"/>
        <w:jc w:val="both"/>
        <w:rPr>
          <w:rFonts w:ascii="Times New Roman" w:hAnsi="Times New Roman"/>
          <w:b/>
          <w:sz w:val="24"/>
          <w:szCs w:val="24"/>
        </w:rPr>
      </w:pPr>
      <w:r>
        <w:rPr>
          <w:rFonts w:ascii="Times New Roman" w:hAnsi="Times New Roman" w:cs="Times New Roman"/>
          <w:b/>
          <w:sz w:val="24"/>
          <w:szCs w:val="24"/>
        </w:rPr>
        <w:lastRenderedPageBreak/>
        <w:t>Kecepatan rata – rata kendaraan (km/ jam)</w:t>
      </w:r>
    </w:p>
    <w:p w:rsidR="00AE0811" w:rsidRDefault="00AE0811" w:rsidP="00AE0811">
      <w:pPr>
        <w:spacing w:line="360" w:lineRule="auto"/>
        <w:ind w:firstLine="284"/>
        <w:jc w:val="both"/>
        <w:rPr>
          <w:rFonts w:ascii="Times New Roman" w:hAnsi="Times New Roman"/>
          <w:sz w:val="24"/>
          <w:szCs w:val="24"/>
        </w:rPr>
      </w:pPr>
      <w:r>
        <w:rPr>
          <w:rFonts w:ascii="Times New Roman" w:hAnsi="Times New Roman" w:cs="Times New Roman"/>
          <w:sz w:val="24"/>
          <w:szCs w:val="24"/>
        </w:rPr>
        <w:t xml:space="preserve">      Data kecepatan kendaraan yang telah di olah ke satuan km/jam di tunjukan  pada grafik dibawah ini. </w:t>
      </w:r>
    </w:p>
    <w:p w:rsidR="00AE0811" w:rsidRDefault="00AE0811" w:rsidP="00AE0811">
      <w:pPr>
        <w:pStyle w:val="ListParagraph1"/>
        <w:numPr>
          <w:ilvl w:val="0"/>
          <w:numId w:val="22"/>
        </w:numPr>
        <w:spacing w:line="360" w:lineRule="auto"/>
        <w:ind w:left="284" w:hanging="284"/>
        <w:rPr>
          <w:rFonts w:ascii="Times New Roman" w:hAnsi="Times New Roman"/>
          <w:sz w:val="24"/>
          <w:szCs w:val="24"/>
        </w:rPr>
      </w:pPr>
      <w:r>
        <w:rPr>
          <w:rFonts w:ascii="Times New Roman" w:hAnsi="Times New Roman"/>
          <w:sz w:val="24"/>
          <w:szCs w:val="24"/>
        </w:rPr>
        <w:t>Hari : Senin</w:t>
      </w:r>
    </w:p>
    <w:p w:rsidR="00AE0811" w:rsidRDefault="00AE0811" w:rsidP="00AE0811">
      <w:pPr>
        <w:spacing w:line="360" w:lineRule="auto"/>
        <w:ind w:firstLine="567"/>
        <w:rPr>
          <w:rFonts w:ascii="Times New Roman" w:hAnsi="Times New Roman"/>
          <w:sz w:val="24"/>
          <w:szCs w:val="24"/>
        </w:rPr>
      </w:pPr>
      <w:r>
        <w:rPr>
          <w:noProof/>
          <w:lang w:eastAsia="id-ID"/>
        </w:rPr>
        <w:drawing>
          <wp:inline distT="0" distB="0" distL="0" distR="0">
            <wp:extent cx="5347970" cy="4093845"/>
            <wp:effectExtent l="19050" t="0" r="5080" b="0"/>
            <wp:docPr id="1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9"/>
                    <a:srcRect/>
                    <a:stretch>
                      <a:fillRect/>
                    </a:stretch>
                  </pic:blipFill>
                  <pic:spPr bwMode="auto">
                    <a:xfrm>
                      <a:off x="0" y="0"/>
                      <a:ext cx="5347970" cy="4093845"/>
                    </a:xfrm>
                    <a:prstGeom prst="rect">
                      <a:avLst/>
                    </a:prstGeom>
                    <a:noFill/>
                    <a:ln w="9525">
                      <a:noFill/>
                      <a:miter lim="800000"/>
                      <a:headEnd/>
                      <a:tailEnd/>
                    </a:ln>
                  </pic:spPr>
                </pic:pic>
              </a:graphicData>
            </a:graphic>
          </wp:inline>
        </w:drawing>
      </w:r>
    </w:p>
    <w:p w:rsidR="00AE0811" w:rsidRDefault="00AE0811" w:rsidP="00AE0811">
      <w:pPr>
        <w:spacing w:line="360" w:lineRule="auto"/>
        <w:ind w:firstLine="567"/>
        <w:rPr>
          <w:rFonts w:ascii="Times New Roman" w:hAnsi="Times New Roman"/>
          <w:sz w:val="24"/>
          <w:szCs w:val="24"/>
        </w:rPr>
      </w:pPr>
      <w:r>
        <w:rPr>
          <w:rFonts w:ascii="Times New Roman" w:hAnsi="Times New Roman" w:cs="Times New Roman"/>
          <w:sz w:val="24"/>
          <w:szCs w:val="24"/>
        </w:rPr>
        <w:t>Gambar 4.15 Grafik  Kecepatan rata - rata kendaraan (km/jam)</w:t>
      </w:r>
    </w:p>
    <w:p w:rsidR="00AE0811" w:rsidRDefault="00AE0811" w:rsidP="00AE0811">
      <w:pPr>
        <w:spacing w:line="360" w:lineRule="auto"/>
        <w:ind w:firstLine="567"/>
        <w:rPr>
          <w:rFonts w:ascii="Times New Roman" w:hAnsi="Times New Roman"/>
          <w:sz w:val="24"/>
          <w:szCs w:val="24"/>
        </w:rPr>
      </w:pPr>
    </w:p>
    <w:p w:rsidR="00AE0811" w:rsidRDefault="00AE0811" w:rsidP="00AE0811">
      <w:pPr>
        <w:spacing w:line="360" w:lineRule="auto"/>
        <w:ind w:right="49" w:firstLine="567"/>
        <w:jc w:val="both"/>
        <w:rPr>
          <w:rFonts w:ascii="Times New Roman" w:hAnsi="Times New Roman" w:cs="Times New Roman"/>
          <w:sz w:val="24"/>
          <w:szCs w:val="24"/>
          <w:lang w:val="en-US"/>
        </w:rPr>
      </w:pPr>
      <w:r>
        <w:rPr>
          <w:rFonts w:ascii="Times New Roman" w:hAnsi="Times New Roman" w:cs="Times New Roman"/>
          <w:sz w:val="24"/>
          <w:szCs w:val="24"/>
        </w:rPr>
        <w:t xml:space="preserve">Kecepatan rata - rata maximum kendaraan pada ruas jalan </w:t>
      </w:r>
      <w:r>
        <w:rPr>
          <w:rFonts w:ascii="Times New Roman" w:hAnsi="Times New Roman" w:cs="Times New Roman"/>
          <w:sz w:val="24"/>
          <w:szCs w:val="24"/>
          <w:lang w:val="en-US"/>
        </w:rPr>
        <w:t>Dr. Sutomo</w:t>
      </w:r>
      <w:r>
        <w:rPr>
          <w:rFonts w:ascii="Times New Roman" w:hAnsi="Times New Roman" w:cs="Times New Roman"/>
          <w:sz w:val="24"/>
          <w:szCs w:val="24"/>
        </w:rPr>
        <w:t xml:space="preserve"> ialah sebesar 4</w:t>
      </w:r>
      <w:r>
        <w:rPr>
          <w:rFonts w:ascii="Times New Roman" w:hAnsi="Times New Roman" w:cs="Times New Roman"/>
          <w:sz w:val="24"/>
          <w:szCs w:val="24"/>
          <w:lang w:val="en-US"/>
        </w:rPr>
        <w:t>3</w:t>
      </w:r>
      <w:r>
        <w:rPr>
          <w:rFonts w:ascii="Times New Roman" w:hAnsi="Times New Roman" w:cs="Times New Roman"/>
          <w:sz w:val="24"/>
          <w:szCs w:val="24"/>
        </w:rPr>
        <w:t>,</w:t>
      </w:r>
      <w:r>
        <w:rPr>
          <w:rFonts w:ascii="Times New Roman" w:hAnsi="Times New Roman" w:cs="Times New Roman"/>
          <w:sz w:val="24"/>
          <w:szCs w:val="24"/>
          <w:lang w:val="en-US"/>
        </w:rPr>
        <w:t>6</w:t>
      </w:r>
      <w:r>
        <w:rPr>
          <w:rFonts w:ascii="Times New Roman" w:hAnsi="Times New Roman" w:cs="Times New Roman"/>
          <w:sz w:val="24"/>
          <w:szCs w:val="24"/>
        </w:rPr>
        <w:t xml:space="preserve"> km/jam yaitu pada jam </w:t>
      </w:r>
      <w:r>
        <w:rPr>
          <w:rFonts w:ascii="Times New Roman" w:hAnsi="Times New Roman" w:cs="Times New Roman"/>
          <w:sz w:val="24"/>
          <w:szCs w:val="24"/>
          <w:lang w:val="en-US"/>
        </w:rPr>
        <w:t>1</w:t>
      </w:r>
      <w:r>
        <w:rPr>
          <w:rFonts w:ascii="Times New Roman" w:hAnsi="Times New Roman" w:cs="Times New Roman"/>
          <w:sz w:val="24"/>
          <w:szCs w:val="24"/>
        </w:rPr>
        <w:t>7:</w:t>
      </w:r>
      <w:r>
        <w:rPr>
          <w:rFonts w:ascii="Times New Roman" w:hAnsi="Times New Roman" w:cs="Times New Roman"/>
          <w:sz w:val="24"/>
          <w:szCs w:val="24"/>
          <w:lang w:val="en-US"/>
        </w:rPr>
        <w:t>45</w:t>
      </w:r>
      <w:r>
        <w:rPr>
          <w:rFonts w:ascii="Times New Roman" w:hAnsi="Times New Roman" w:cs="Times New Roman"/>
          <w:sz w:val="24"/>
          <w:szCs w:val="24"/>
        </w:rPr>
        <w:t xml:space="preserve"> – </w:t>
      </w:r>
      <w:r>
        <w:rPr>
          <w:rFonts w:ascii="Times New Roman" w:hAnsi="Times New Roman" w:cs="Times New Roman"/>
          <w:sz w:val="24"/>
          <w:szCs w:val="24"/>
          <w:lang w:val="en-US"/>
        </w:rPr>
        <w:t>18</w:t>
      </w:r>
      <w:r>
        <w:rPr>
          <w:rFonts w:ascii="Times New Roman" w:hAnsi="Times New Roman" w:cs="Times New Roman"/>
          <w:sz w:val="24"/>
          <w:szCs w:val="24"/>
        </w:rPr>
        <w:t>:</w:t>
      </w:r>
      <w:r>
        <w:rPr>
          <w:rFonts w:ascii="Times New Roman" w:hAnsi="Times New Roman" w:cs="Times New Roman"/>
          <w:sz w:val="24"/>
          <w:szCs w:val="24"/>
          <w:lang w:val="en-US"/>
        </w:rPr>
        <w:t>00</w:t>
      </w:r>
      <w:r>
        <w:rPr>
          <w:rFonts w:ascii="Times New Roman" w:hAnsi="Times New Roman" w:cs="Times New Roman"/>
          <w:sz w:val="24"/>
          <w:szCs w:val="24"/>
        </w:rPr>
        <w:t xml:space="preserve"> sedangkan kecepatan rata – rata minimumnya ialah sebesar </w:t>
      </w:r>
      <w:r>
        <w:rPr>
          <w:rFonts w:ascii="Times New Roman" w:hAnsi="Times New Roman" w:cs="Times New Roman"/>
          <w:sz w:val="24"/>
          <w:szCs w:val="24"/>
          <w:lang w:val="en-US"/>
        </w:rPr>
        <w:t>22</w:t>
      </w:r>
      <w:r>
        <w:rPr>
          <w:rFonts w:ascii="Times New Roman" w:hAnsi="Times New Roman" w:cs="Times New Roman"/>
          <w:sz w:val="24"/>
          <w:szCs w:val="24"/>
        </w:rPr>
        <w:t>,</w:t>
      </w:r>
      <w:r>
        <w:rPr>
          <w:rFonts w:ascii="Times New Roman" w:hAnsi="Times New Roman" w:cs="Times New Roman"/>
          <w:sz w:val="24"/>
          <w:szCs w:val="24"/>
          <w:lang w:val="en-US"/>
        </w:rPr>
        <w:t>2</w:t>
      </w:r>
      <w:r>
        <w:rPr>
          <w:rFonts w:ascii="Times New Roman" w:hAnsi="Times New Roman" w:cs="Times New Roman"/>
          <w:sz w:val="24"/>
          <w:szCs w:val="24"/>
        </w:rPr>
        <w:t xml:space="preserve"> km/jam pada jam 12:</w:t>
      </w:r>
      <w:r>
        <w:rPr>
          <w:rFonts w:ascii="Times New Roman" w:hAnsi="Times New Roman" w:cs="Times New Roman"/>
          <w:sz w:val="24"/>
          <w:szCs w:val="24"/>
          <w:lang w:val="en-US"/>
        </w:rPr>
        <w:t>30</w:t>
      </w:r>
      <w:r>
        <w:rPr>
          <w:rFonts w:ascii="Times New Roman" w:hAnsi="Times New Roman" w:cs="Times New Roman"/>
          <w:sz w:val="24"/>
          <w:szCs w:val="24"/>
        </w:rPr>
        <w:t xml:space="preserve"> – 12:</w:t>
      </w:r>
      <w:r>
        <w:rPr>
          <w:rFonts w:ascii="Times New Roman" w:hAnsi="Times New Roman" w:cs="Times New Roman"/>
          <w:sz w:val="24"/>
          <w:szCs w:val="24"/>
          <w:lang w:val="en-US"/>
        </w:rPr>
        <w:t>45</w:t>
      </w:r>
      <w:r>
        <w:rPr>
          <w:rFonts w:ascii="Times New Roman" w:hAnsi="Times New Roman" w:cs="Times New Roman"/>
          <w:sz w:val="24"/>
          <w:szCs w:val="24"/>
        </w:rPr>
        <w:t xml:space="preserve"> dengan kecepatan rata – rata/hari sebesar 29,</w:t>
      </w:r>
      <w:r>
        <w:rPr>
          <w:rFonts w:ascii="Times New Roman" w:hAnsi="Times New Roman" w:cs="Times New Roman"/>
          <w:sz w:val="24"/>
          <w:szCs w:val="24"/>
          <w:lang w:val="en-US"/>
        </w:rPr>
        <w:t>17</w:t>
      </w:r>
      <w:r>
        <w:rPr>
          <w:rFonts w:ascii="Times New Roman" w:hAnsi="Times New Roman" w:cs="Times New Roman"/>
          <w:sz w:val="24"/>
          <w:szCs w:val="24"/>
        </w:rPr>
        <w:t xml:space="preserve"> km/jam.</w:t>
      </w:r>
    </w:p>
    <w:p w:rsidR="00AE0811" w:rsidRDefault="00AE0811" w:rsidP="00AE0811">
      <w:pPr>
        <w:spacing w:line="360" w:lineRule="auto"/>
        <w:ind w:right="49" w:firstLine="567"/>
        <w:jc w:val="both"/>
        <w:rPr>
          <w:rFonts w:ascii="Times New Roman" w:hAnsi="Times New Roman" w:cs="Times New Roman"/>
          <w:sz w:val="24"/>
          <w:szCs w:val="24"/>
          <w:lang w:val="en-US"/>
        </w:rPr>
      </w:pPr>
    </w:p>
    <w:p w:rsidR="00AE0811" w:rsidRDefault="00AE0811" w:rsidP="00AE0811">
      <w:pPr>
        <w:spacing w:line="360" w:lineRule="auto"/>
        <w:ind w:right="49" w:firstLine="567"/>
        <w:jc w:val="both"/>
        <w:rPr>
          <w:rFonts w:ascii="Times New Roman" w:hAnsi="Times New Roman" w:cs="Times New Roman"/>
          <w:sz w:val="24"/>
          <w:szCs w:val="24"/>
          <w:lang w:val="en-US"/>
        </w:rPr>
      </w:pPr>
    </w:p>
    <w:p w:rsidR="00AE0811" w:rsidRPr="00AE0811" w:rsidRDefault="00AE0811" w:rsidP="00AE0811">
      <w:pPr>
        <w:spacing w:line="360" w:lineRule="auto"/>
        <w:ind w:right="49" w:firstLine="567"/>
        <w:jc w:val="both"/>
        <w:rPr>
          <w:rFonts w:ascii="Times New Roman" w:hAnsi="Times New Roman"/>
          <w:sz w:val="24"/>
          <w:szCs w:val="24"/>
          <w:lang w:val="en-US"/>
        </w:rPr>
      </w:pPr>
    </w:p>
    <w:p w:rsidR="00AE0811" w:rsidRDefault="00AE0811" w:rsidP="00AE0811">
      <w:pPr>
        <w:pStyle w:val="ListParagraph1"/>
        <w:numPr>
          <w:ilvl w:val="0"/>
          <w:numId w:val="22"/>
        </w:numPr>
        <w:spacing w:line="360" w:lineRule="auto"/>
        <w:ind w:left="284" w:hanging="284"/>
        <w:rPr>
          <w:rFonts w:ascii="Times New Roman" w:hAnsi="Times New Roman"/>
          <w:sz w:val="24"/>
          <w:szCs w:val="24"/>
        </w:rPr>
      </w:pPr>
      <w:r>
        <w:rPr>
          <w:rFonts w:ascii="Times New Roman" w:hAnsi="Times New Roman"/>
          <w:sz w:val="24"/>
          <w:szCs w:val="24"/>
        </w:rPr>
        <w:lastRenderedPageBreak/>
        <w:t>Hari : Selasa</w:t>
      </w:r>
    </w:p>
    <w:p w:rsidR="00AE0811" w:rsidRDefault="00AE0811" w:rsidP="00AE0811">
      <w:pPr>
        <w:spacing w:line="360" w:lineRule="auto"/>
        <w:ind w:right="49" w:firstLine="567"/>
        <w:rPr>
          <w:rFonts w:ascii="Times New Roman" w:hAnsi="Times New Roman"/>
          <w:sz w:val="24"/>
          <w:szCs w:val="24"/>
        </w:rPr>
      </w:pPr>
      <w:r>
        <w:rPr>
          <w:noProof/>
          <w:lang w:eastAsia="id-ID"/>
        </w:rPr>
        <w:drawing>
          <wp:inline distT="0" distB="0" distL="0" distR="0">
            <wp:extent cx="5358765" cy="5060950"/>
            <wp:effectExtent l="19050" t="0" r="0" b="0"/>
            <wp:docPr id="1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0"/>
                    <a:srcRect/>
                    <a:stretch>
                      <a:fillRect/>
                    </a:stretch>
                  </pic:blipFill>
                  <pic:spPr bwMode="auto">
                    <a:xfrm>
                      <a:off x="0" y="0"/>
                      <a:ext cx="5358765" cy="5060950"/>
                    </a:xfrm>
                    <a:prstGeom prst="rect">
                      <a:avLst/>
                    </a:prstGeom>
                    <a:noFill/>
                    <a:ln w="9525">
                      <a:noFill/>
                      <a:miter lim="800000"/>
                      <a:headEnd/>
                      <a:tailEnd/>
                    </a:ln>
                  </pic:spPr>
                </pic:pic>
              </a:graphicData>
            </a:graphic>
          </wp:inline>
        </w:drawing>
      </w:r>
    </w:p>
    <w:p w:rsidR="00AE0811" w:rsidRDefault="00AE0811" w:rsidP="00AE0811">
      <w:pPr>
        <w:spacing w:line="360" w:lineRule="auto"/>
        <w:ind w:firstLine="567"/>
        <w:rPr>
          <w:rFonts w:ascii="Times New Roman" w:hAnsi="Times New Roman"/>
          <w:sz w:val="24"/>
          <w:szCs w:val="24"/>
        </w:rPr>
      </w:pPr>
      <w:r>
        <w:rPr>
          <w:rFonts w:ascii="Times New Roman" w:hAnsi="Times New Roman" w:cs="Times New Roman"/>
          <w:sz w:val="24"/>
          <w:szCs w:val="24"/>
        </w:rPr>
        <w:t>Gambar 4.16 Grafik  Kecepatan rata - rata kendaraan (km/jam)</w:t>
      </w:r>
    </w:p>
    <w:p w:rsidR="00AE0811" w:rsidRDefault="00AE0811" w:rsidP="00AE0811">
      <w:pPr>
        <w:spacing w:line="360" w:lineRule="auto"/>
        <w:ind w:firstLine="567"/>
        <w:rPr>
          <w:rFonts w:ascii="Times New Roman" w:hAnsi="Times New Roman"/>
          <w:sz w:val="24"/>
          <w:szCs w:val="24"/>
        </w:rPr>
      </w:pPr>
    </w:p>
    <w:p w:rsidR="00AE0811" w:rsidRDefault="00AE0811" w:rsidP="00AE0811">
      <w:pPr>
        <w:spacing w:line="360" w:lineRule="auto"/>
        <w:ind w:right="49" w:firstLine="567"/>
        <w:jc w:val="both"/>
        <w:rPr>
          <w:rFonts w:ascii="Times New Roman" w:hAnsi="Times New Roman" w:cs="Times New Roman"/>
          <w:sz w:val="24"/>
          <w:szCs w:val="24"/>
          <w:lang w:val="en-US"/>
        </w:rPr>
      </w:pPr>
      <w:r>
        <w:rPr>
          <w:rFonts w:ascii="Times New Roman" w:hAnsi="Times New Roman" w:cs="Times New Roman"/>
          <w:sz w:val="24"/>
          <w:szCs w:val="24"/>
        </w:rPr>
        <w:t xml:space="preserve">Kecepatan rata - rata maximum kendaraan pada ruas jalan </w:t>
      </w:r>
      <w:r>
        <w:rPr>
          <w:rFonts w:ascii="Times New Roman" w:hAnsi="Times New Roman" w:cs="Times New Roman"/>
          <w:sz w:val="24"/>
          <w:szCs w:val="24"/>
          <w:lang w:val="en-US"/>
        </w:rPr>
        <w:t>Dr. Sutomo</w:t>
      </w:r>
      <w:r>
        <w:rPr>
          <w:rFonts w:ascii="Times New Roman" w:hAnsi="Times New Roman" w:cs="Times New Roman"/>
          <w:sz w:val="24"/>
          <w:szCs w:val="24"/>
        </w:rPr>
        <w:t xml:space="preserve"> ialah sebesar </w:t>
      </w:r>
      <w:r>
        <w:rPr>
          <w:rFonts w:ascii="Times New Roman" w:hAnsi="Times New Roman" w:cs="Times New Roman"/>
          <w:sz w:val="24"/>
          <w:szCs w:val="24"/>
          <w:lang w:val="en-US"/>
        </w:rPr>
        <w:t>40</w:t>
      </w:r>
      <w:r>
        <w:rPr>
          <w:rFonts w:ascii="Times New Roman" w:hAnsi="Times New Roman" w:cs="Times New Roman"/>
          <w:sz w:val="24"/>
          <w:szCs w:val="24"/>
        </w:rPr>
        <w:t>,</w:t>
      </w:r>
      <w:r>
        <w:rPr>
          <w:rFonts w:ascii="Times New Roman" w:hAnsi="Times New Roman" w:cs="Times New Roman"/>
          <w:sz w:val="24"/>
          <w:szCs w:val="24"/>
          <w:lang w:val="en-US"/>
        </w:rPr>
        <w:t>2</w:t>
      </w:r>
      <w:r>
        <w:rPr>
          <w:rFonts w:ascii="Times New Roman" w:hAnsi="Times New Roman" w:cs="Times New Roman"/>
          <w:sz w:val="24"/>
          <w:szCs w:val="24"/>
        </w:rPr>
        <w:t xml:space="preserve"> km/jam yaitu pada jam 07:00 – 07:15 sedangkan kecepatan rata – rata minimumnya ialah sebesar 21,</w:t>
      </w:r>
      <w:r>
        <w:rPr>
          <w:rFonts w:ascii="Times New Roman" w:hAnsi="Times New Roman" w:cs="Times New Roman"/>
          <w:sz w:val="24"/>
          <w:szCs w:val="24"/>
          <w:lang w:val="en-US"/>
        </w:rPr>
        <w:t>4</w:t>
      </w:r>
      <w:r>
        <w:rPr>
          <w:rFonts w:ascii="Times New Roman" w:hAnsi="Times New Roman" w:cs="Times New Roman"/>
          <w:sz w:val="24"/>
          <w:szCs w:val="24"/>
        </w:rPr>
        <w:t xml:space="preserve"> km/jam pada jam 12:30 – 12:45 dengan kecepatan rata – rata/hari sebesar 2</w:t>
      </w:r>
      <w:r>
        <w:rPr>
          <w:rFonts w:ascii="Times New Roman" w:hAnsi="Times New Roman" w:cs="Times New Roman"/>
          <w:sz w:val="24"/>
          <w:szCs w:val="24"/>
          <w:lang w:val="en-US"/>
        </w:rPr>
        <w:t>7</w:t>
      </w:r>
      <w:r>
        <w:rPr>
          <w:rFonts w:ascii="Times New Roman" w:hAnsi="Times New Roman" w:cs="Times New Roman"/>
          <w:sz w:val="24"/>
          <w:szCs w:val="24"/>
        </w:rPr>
        <w:t>,9</w:t>
      </w:r>
      <w:r>
        <w:rPr>
          <w:rFonts w:ascii="Times New Roman" w:hAnsi="Times New Roman" w:cs="Times New Roman"/>
          <w:sz w:val="24"/>
          <w:szCs w:val="24"/>
          <w:lang w:val="en-US"/>
        </w:rPr>
        <w:t>4</w:t>
      </w:r>
      <w:r>
        <w:rPr>
          <w:rFonts w:ascii="Times New Roman" w:hAnsi="Times New Roman" w:cs="Times New Roman"/>
          <w:sz w:val="24"/>
          <w:szCs w:val="24"/>
        </w:rPr>
        <w:t xml:space="preserve"> km/jam.</w:t>
      </w:r>
    </w:p>
    <w:p w:rsidR="00AE0811" w:rsidRDefault="00AE0811" w:rsidP="00AE0811">
      <w:pPr>
        <w:spacing w:line="360" w:lineRule="auto"/>
        <w:ind w:right="49" w:firstLine="567"/>
        <w:jc w:val="both"/>
        <w:rPr>
          <w:rFonts w:ascii="Times New Roman" w:hAnsi="Times New Roman" w:cs="Times New Roman"/>
          <w:sz w:val="24"/>
          <w:szCs w:val="24"/>
          <w:lang w:val="en-US"/>
        </w:rPr>
      </w:pPr>
    </w:p>
    <w:p w:rsidR="00AE0811" w:rsidRDefault="00AE0811" w:rsidP="00AE0811">
      <w:pPr>
        <w:spacing w:line="360" w:lineRule="auto"/>
        <w:ind w:right="49" w:firstLine="567"/>
        <w:jc w:val="both"/>
        <w:rPr>
          <w:rFonts w:ascii="Times New Roman" w:hAnsi="Times New Roman" w:cs="Times New Roman"/>
          <w:sz w:val="24"/>
          <w:szCs w:val="24"/>
          <w:lang w:val="en-US"/>
        </w:rPr>
      </w:pPr>
    </w:p>
    <w:p w:rsidR="00AE19DC" w:rsidRPr="00AE0811" w:rsidRDefault="00AE19DC" w:rsidP="00AE0811">
      <w:pPr>
        <w:spacing w:line="360" w:lineRule="auto"/>
        <w:ind w:right="49" w:firstLine="567"/>
        <w:jc w:val="both"/>
        <w:rPr>
          <w:rFonts w:ascii="Times New Roman" w:hAnsi="Times New Roman"/>
          <w:sz w:val="24"/>
          <w:szCs w:val="24"/>
          <w:lang w:val="en-US"/>
        </w:rPr>
      </w:pPr>
    </w:p>
    <w:p w:rsidR="00AE0811" w:rsidRDefault="00AE0811" w:rsidP="00AE0811">
      <w:pPr>
        <w:pStyle w:val="ListParagraph1"/>
        <w:numPr>
          <w:ilvl w:val="0"/>
          <w:numId w:val="22"/>
        </w:numPr>
        <w:spacing w:line="360" w:lineRule="auto"/>
        <w:ind w:left="284" w:right="49" w:hanging="284"/>
        <w:rPr>
          <w:rFonts w:ascii="Times New Roman" w:hAnsi="Times New Roman"/>
          <w:sz w:val="24"/>
          <w:szCs w:val="24"/>
        </w:rPr>
      </w:pPr>
      <w:r>
        <w:rPr>
          <w:rFonts w:ascii="Times New Roman" w:hAnsi="Times New Roman"/>
          <w:sz w:val="24"/>
          <w:szCs w:val="24"/>
        </w:rPr>
        <w:lastRenderedPageBreak/>
        <w:t>Hari : Sabtu</w:t>
      </w:r>
    </w:p>
    <w:p w:rsidR="00AE0811" w:rsidRDefault="00AE0811" w:rsidP="00AE0811">
      <w:pPr>
        <w:spacing w:line="360" w:lineRule="auto"/>
        <w:ind w:right="49" w:firstLine="567"/>
        <w:rPr>
          <w:rFonts w:ascii="Times New Roman" w:hAnsi="Times New Roman"/>
          <w:sz w:val="24"/>
          <w:szCs w:val="24"/>
        </w:rPr>
      </w:pPr>
      <w:r>
        <w:rPr>
          <w:noProof/>
          <w:lang w:eastAsia="id-ID"/>
        </w:rPr>
        <w:drawing>
          <wp:inline distT="0" distB="0" distL="0" distR="0">
            <wp:extent cx="5316220" cy="5092700"/>
            <wp:effectExtent l="19050" t="0" r="0" b="0"/>
            <wp:docPr id="1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1"/>
                    <a:srcRect/>
                    <a:stretch>
                      <a:fillRect/>
                    </a:stretch>
                  </pic:blipFill>
                  <pic:spPr bwMode="auto">
                    <a:xfrm>
                      <a:off x="0" y="0"/>
                      <a:ext cx="5316220" cy="5092700"/>
                    </a:xfrm>
                    <a:prstGeom prst="rect">
                      <a:avLst/>
                    </a:prstGeom>
                    <a:noFill/>
                    <a:ln w="9525">
                      <a:noFill/>
                      <a:miter lim="800000"/>
                      <a:headEnd/>
                      <a:tailEnd/>
                    </a:ln>
                  </pic:spPr>
                </pic:pic>
              </a:graphicData>
            </a:graphic>
          </wp:inline>
        </w:drawing>
      </w:r>
    </w:p>
    <w:p w:rsidR="00AE0811" w:rsidRDefault="00AE0811" w:rsidP="00AE0811">
      <w:pPr>
        <w:spacing w:line="360" w:lineRule="auto"/>
        <w:ind w:firstLine="567"/>
        <w:jc w:val="center"/>
        <w:rPr>
          <w:rFonts w:ascii="Times New Roman" w:hAnsi="Times New Roman"/>
          <w:sz w:val="24"/>
          <w:szCs w:val="24"/>
        </w:rPr>
      </w:pPr>
      <w:r>
        <w:rPr>
          <w:rFonts w:ascii="Times New Roman" w:hAnsi="Times New Roman" w:cs="Times New Roman"/>
          <w:sz w:val="24"/>
          <w:szCs w:val="24"/>
        </w:rPr>
        <w:t>Gambar 4.17 Grafik  Kecepatan rata - rata kendaraan (km/jam)</w:t>
      </w:r>
    </w:p>
    <w:p w:rsidR="00AE0811" w:rsidRDefault="00AE0811" w:rsidP="00AE0811">
      <w:pPr>
        <w:spacing w:line="360" w:lineRule="auto"/>
        <w:ind w:firstLine="567"/>
        <w:jc w:val="center"/>
        <w:rPr>
          <w:rFonts w:ascii="Times New Roman" w:hAnsi="Times New Roman"/>
          <w:sz w:val="24"/>
          <w:szCs w:val="24"/>
        </w:rPr>
      </w:pPr>
    </w:p>
    <w:p w:rsidR="00AE0811" w:rsidRDefault="00AE0811" w:rsidP="00AE0811">
      <w:pPr>
        <w:spacing w:line="360" w:lineRule="auto"/>
        <w:ind w:right="49" w:firstLine="567"/>
        <w:jc w:val="both"/>
        <w:rPr>
          <w:rFonts w:ascii="Times New Roman" w:hAnsi="Times New Roman" w:cs="Times New Roman"/>
          <w:sz w:val="24"/>
          <w:szCs w:val="24"/>
          <w:lang w:val="en-US"/>
        </w:rPr>
      </w:pPr>
      <w:r>
        <w:rPr>
          <w:rFonts w:ascii="Times New Roman" w:hAnsi="Times New Roman" w:cs="Times New Roman"/>
          <w:sz w:val="24"/>
          <w:szCs w:val="24"/>
        </w:rPr>
        <w:t xml:space="preserve">Kecepatan rata - rata maximum kendaraan pada ruas jalan </w:t>
      </w:r>
      <w:r>
        <w:rPr>
          <w:rFonts w:ascii="Times New Roman" w:hAnsi="Times New Roman" w:cs="Times New Roman"/>
          <w:sz w:val="24"/>
          <w:szCs w:val="24"/>
          <w:lang w:val="en-US"/>
        </w:rPr>
        <w:t>Dr. Sutomo</w:t>
      </w:r>
      <w:r>
        <w:rPr>
          <w:rFonts w:ascii="Times New Roman" w:hAnsi="Times New Roman" w:cs="Times New Roman"/>
          <w:sz w:val="24"/>
          <w:szCs w:val="24"/>
        </w:rPr>
        <w:t xml:space="preserve"> ialah sebesar </w:t>
      </w:r>
      <w:r>
        <w:rPr>
          <w:rFonts w:ascii="Times New Roman" w:hAnsi="Times New Roman" w:cs="Times New Roman"/>
          <w:sz w:val="24"/>
          <w:szCs w:val="24"/>
          <w:lang w:val="en-US"/>
        </w:rPr>
        <w:t>35,71</w:t>
      </w:r>
      <w:r>
        <w:rPr>
          <w:rFonts w:ascii="Times New Roman" w:hAnsi="Times New Roman" w:cs="Times New Roman"/>
          <w:sz w:val="24"/>
          <w:szCs w:val="24"/>
        </w:rPr>
        <w:t xml:space="preserve"> km/jam yaitu pada jam 0</w:t>
      </w:r>
      <w:r>
        <w:rPr>
          <w:rFonts w:ascii="Times New Roman" w:hAnsi="Times New Roman" w:cs="Times New Roman"/>
          <w:sz w:val="24"/>
          <w:szCs w:val="24"/>
          <w:lang w:val="en-US"/>
        </w:rPr>
        <w:t>8</w:t>
      </w:r>
      <w:r>
        <w:rPr>
          <w:rFonts w:ascii="Times New Roman" w:hAnsi="Times New Roman" w:cs="Times New Roman"/>
          <w:sz w:val="24"/>
          <w:szCs w:val="24"/>
        </w:rPr>
        <w:t>:</w:t>
      </w:r>
      <w:r>
        <w:rPr>
          <w:rFonts w:ascii="Times New Roman" w:hAnsi="Times New Roman" w:cs="Times New Roman"/>
          <w:sz w:val="24"/>
          <w:szCs w:val="24"/>
          <w:lang w:val="en-US"/>
        </w:rPr>
        <w:t>3</w:t>
      </w:r>
      <w:r>
        <w:rPr>
          <w:rFonts w:ascii="Times New Roman" w:hAnsi="Times New Roman" w:cs="Times New Roman"/>
          <w:sz w:val="24"/>
          <w:szCs w:val="24"/>
        </w:rPr>
        <w:t>0 – 0</w:t>
      </w:r>
      <w:r>
        <w:rPr>
          <w:rFonts w:ascii="Times New Roman" w:hAnsi="Times New Roman" w:cs="Times New Roman"/>
          <w:sz w:val="24"/>
          <w:szCs w:val="24"/>
          <w:lang w:val="en-US"/>
        </w:rPr>
        <w:t>8</w:t>
      </w:r>
      <w:r>
        <w:rPr>
          <w:rFonts w:ascii="Times New Roman" w:hAnsi="Times New Roman" w:cs="Times New Roman"/>
          <w:sz w:val="24"/>
          <w:szCs w:val="24"/>
        </w:rPr>
        <w:t>:</w:t>
      </w:r>
      <w:r>
        <w:rPr>
          <w:rFonts w:ascii="Times New Roman" w:hAnsi="Times New Roman" w:cs="Times New Roman"/>
          <w:sz w:val="24"/>
          <w:szCs w:val="24"/>
          <w:lang w:val="en-US"/>
        </w:rPr>
        <w:t>4</w:t>
      </w:r>
      <w:r>
        <w:rPr>
          <w:rFonts w:ascii="Times New Roman" w:hAnsi="Times New Roman" w:cs="Times New Roman"/>
          <w:sz w:val="24"/>
          <w:szCs w:val="24"/>
        </w:rPr>
        <w:t xml:space="preserve">5 sedangkan kecepatan rata – rata minimumnya ialah sebesar </w:t>
      </w:r>
      <w:r>
        <w:rPr>
          <w:rFonts w:ascii="Times New Roman" w:hAnsi="Times New Roman" w:cs="Times New Roman"/>
          <w:sz w:val="24"/>
          <w:szCs w:val="24"/>
          <w:lang w:val="en-US"/>
        </w:rPr>
        <w:t>19</w:t>
      </w:r>
      <w:r>
        <w:rPr>
          <w:rFonts w:ascii="Times New Roman" w:hAnsi="Times New Roman" w:cs="Times New Roman"/>
          <w:sz w:val="24"/>
          <w:szCs w:val="24"/>
        </w:rPr>
        <w:t>,</w:t>
      </w:r>
      <w:r>
        <w:rPr>
          <w:rFonts w:ascii="Times New Roman" w:hAnsi="Times New Roman" w:cs="Times New Roman"/>
          <w:sz w:val="24"/>
          <w:szCs w:val="24"/>
          <w:lang w:val="en-US"/>
        </w:rPr>
        <w:t>26</w:t>
      </w:r>
      <w:r>
        <w:rPr>
          <w:rFonts w:ascii="Times New Roman" w:hAnsi="Times New Roman" w:cs="Times New Roman"/>
          <w:sz w:val="24"/>
          <w:szCs w:val="24"/>
        </w:rPr>
        <w:t xml:space="preserve"> km/jam pada jam 12:45 – 13:00 dengan kecepatan rata – rata/hari sebesar </w:t>
      </w:r>
      <w:r>
        <w:rPr>
          <w:rFonts w:ascii="Times New Roman" w:hAnsi="Times New Roman" w:cs="Times New Roman"/>
          <w:sz w:val="24"/>
          <w:szCs w:val="24"/>
          <w:lang w:val="en-US"/>
        </w:rPr>
        <w:t>28</w:t>
      </w:r>
      <w:r>
        <w:rPr>
          <w:rFonts w:ascii="Times New Roman" w:hAnsi="Times New Roman" w:cs="Times New Roman"/>
          <w:sz w:val="24"/>
          <w:szCs w:val="24"/>
        </w:rPr>
        <w:t>,</w:t>
      </w:r>
      <w:r>
        <w:rPr>
          <w:rFonts w:ascii="Times New Roman" w:hAnsi="Times New Roman" w:cs="Times New Roman"/>
          <w:sz w:val="24"/>
          <w:szCs w:val="24"/>
          <w:lang w:val="en-US"/>
        </w:rPr>
        <w:t>5</w:t>
      </w:r>
      <w:r>
        <w:rPr>
          <w:rFonts w:ascii="Times New Roman" w:hAnsi="Times New Roman" w:cs="Times New Roman"/>
          <w:sz w:val="24"/>
          <w:szCs w:val="24"/>
        </w:rPr>
        <w:t>1 km/jam.</w:t>
      </w:r>
    </w:p>
    <w:p w:rsidR="00AE0811" w:rsidRDefault="00AE0811" w:rsidP="00AE0811">
      <w:pPr>
        <w:spacing w:line="360" w:lineRule="auto"/>
        <w:ind w:right="49" w:firstLine="567"/>
        <w:jc w:val="both"/>
        <w:rPr>
          <w:rFonts w:ascii="Times New Roman" w:hAnsi="Times New Roman" w:cs="Times New Roman"/>
          <w:sz w:val="24"/>
          <w:szCs w:val="24"/>
          <w:lang w:val="en-US"/>
        </w:rPr>
      </w:pPr>
    </w:p>
    <w:p w:rsidR="00AE0811" w:rsidRDefault="00AE0811" w:rsidP="00AE0811">
      <w:pPr>
        <w:spacing w:line="360" w:lineRule="auto"/>
        <w:ind w:right="49" w:firstLine="567"/>
        <w:jc w:val="both"/>
        <w:rPr>
          <w:rFonts w:ascii="Times New Roman" w:hAnsi="Times New Roman" w:cs="Times New Roman"/>
          <w:sz w:val="24"/>
          <w:szCs w:val="24"/>
          <w:lang w:val="en-US"/>
        </w:rPr>
      </w:pPr>
    </w:p>
    <w:p w:rsidR="00AE0811" w:rsidRDefault="00AE0811" w:rsidP="00AE0811">
      <w:pPr>
        <w:spacing w:line="360" w:lineRule="auto"/>
        <w:ind w:right="49" w:firstLine="567"/>
        <w:jc w:val="both"/>
        <w:rPr>
          <w:rFonts w:ascii="Times New Roman" w:hAnsi="Times New Roman" w:cs="Times New Roman"/>
          <w:sz w:val="24"/>
          <w:szCs w:val="24"/>
          <w:lang w:val="en-US"/>
        </w:rPr>
      </w:pPr>
    </w:p>
    <w:p w:rsidR="00AE0811" w:rsidRPr="00AE0811" w:rsidRDefault="00AE0811" w:rsidP="00AE0811">
      <w:pPr>
        <w:spacing w:line="360" w:lineRule="auto"/>
        <w:ind w:right="49" w:firstLine="567"/>
        <w:jc w:val="both"/>
        <w:rPr>
          <w:rFonts w:ascii="Times New Roman" w:hAnsi="Times New Roman"/>
          <w:sz w:val="24"/>
          <w:szCs w:val="24"/>
          <w:lang w:val="en-US"/>
        </w:rPr>
      </w:pPr>
    </w:p>
    <w:p w:rsidR="00AE0811" w:rsidRDefault="00AE0811" w:rsidP="00AE0811">
      <w:pPr>
        <w:pStyle w:val="ListParagraph1"/>
        <w:numPr>
          <w:ilvl w:val="0"/>
          <w:numId w:val="22"/>
        </w:numPr>
        <w:spacing w:line="360" w:lineRule="auto"/>
        <w:ind w:left="284" w:right="49" w:hanging="284"/>
        <w:rPr>
          <w:rFonts w:ascii="Times New Roman" w:hAnsi="Times New Roman"/>
          <w:sz w:val="24"/>
          <w:szCs w:val="24"/>
        </w:rPr>
      </w:pPr>
      <w:r>
        <w:rPr>
          <w:rFonts w:ascii="Times New Roman" w:hAnsi="Times New Roman"/>
          <w:sz w:val="24"/>
          <w:szCs w:val="24"/>
        </w:rPr>
        <w:t>Hari : Minggu</w:t>
      </w:r>
    </w:p>
    <w:p w:rsidR="00AE0811" w:rsidRDefault="00AE0811" w:rsidP="00AE0811">
      <w:pPr>
        <w:spacing w:line="360" w:lineRule="auto"/>
        <w:ind w:right="49" w:firstLine="567"/>
        <w:rPr>
          <w:rFonts w:ascii="Times New Roman" w:hAnsi="Times New Roman"/>
          <w:sz w:val="24"/>
          <w:szCs w:val="24"/>
        </w:rPr>
      </w:pPr>
      <w:r>
        <w:rPr>
          <w:noProof/>
          <w:lang w:eastAsia="id-ID"/>
        </w:rPr>
        <w:drawing>
          <wp:inline distT="0" distB="0" distL="0" distR="0">
            <wp:extent cx="5901055" cy="3700145"/>
            <wp:effectExtent l="19050" t="0" r="4445" b="0"/>
            <wp:docPr id="1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2"/>
                    <a:srcRect/>
                    <a:stretch>
                      <a:fillRect/>
                    </a:stretch>
                  </pic:blipFill>
                  <pic:spPr bwMode="auto">
                    <a:xfrm>
                      <a:off x="0" y="0"/>
                      <a:ext cx="5901055" cy="3700145"/>
                    </a:xfrm>
                    <a:prstGeom prst="rect">
                      <a:avLst/>
                    </a:prstGeom>
                    <a:noFill/>
                    <a:ln w="9525">
                      <a:noFill/>
                      <a:miter lim="800000"/>
                      <a:headEnd/>
                      <a:tailEnd/>
                    </a:ln>
                  </pic:spPr>
                </pic:pic>
              </a:graphicData>
            </a:graphic>
          </wp:inline>
        </w:drawing>
      </w:r>
    </w:p>
    <w:p w:rsidR="00AE0811" w:rsidRDefault="00AE0811" w:rsidP="00AE0811">
      <w:pPr>
        <w:spacing w:line="360" w:lineRule="auto"/>
        <w:ind w:firstLine="567"/>
        <w:jc w:val="center"/>
        <w:rPr>
          <w:rFonts w:ascii="Times New Roman" w:hAnsi="Times New Roman"/>
          <w:sz w:val="24"/>
          <w:szCs w:val="24"/>
        </w:rPr>
      </w:pPr>
      <w:r>
        <w:rPr>
          <w:rFonts w:ascii="Times New Roman" w:hAnsi="Times New Roman" w:cs="Times New Roman"/>
          <w:sz w:val="24"/>
          <w:szCs w:val="24"/>
        </w:rPr>
        <w:t>Gambar 4.18 Grafik  Kecepatan rata - rata kendaraan (km/jam)</w:t>
      </w:r>
    </w:p>
    <w:p w:rsidR="00AE0811" w:rsidRDefault="00AE0811" w:rsidP="00AE0811">
      <w:pPr>
        <w:spacing w:line="360" w:lineRule="auto"/>
        <w:ind w:firstLine="567"/>
        <w:rPr>
          <w:rFonts w:ascii="Times New Roman" w:hAnsi="Times New Roman"/>
          <w:sz w:val="24"/>
          <w:szCs w:val="24"/>
        </w:rPr>
      </w:pPr>
    </w:p>
    <w:p w:rsidR="00AE0811" w:rsidRDefault="00AE0811" w:rsidP="00AE0811">
      <w:pPr>
        <w:spacing w:line="360" w:lineRule="auto"/>
        <w:ind w:right="49" w:firstLine="567"/>
        <w:jc w:val="both"/>
        <w:rPr>
          <w:rFonts w:ascii="Times New Roman" w:hAnsi="Times New Roman"/>
          <w:sz w:val="24"/>
          <w:szCs w:val="24"/>
        </w:rPr>
      </w:pPr>
      <w:r>
        <w:rPr>
          <w:rFonts w:ascii="Times New Roman" w:hAnsi="Times New Roman" w:cs="Times New Roman"/>
          <w:sz w:val="24"/>
          <w:szCs w:val="24"/>
        </w:rPr>
        <w:t xml:space="preserve">Kecepatan rata - rata maximum kendaraan pada ruas jalan </w:t>
      </w:r>
      <w:r>
        <w:rPr>
          <w:rFonts w:ascii="Times New Roman" w:hAnsi="Times New Roman" w:cs="Times New Roman"/>
          <w:sz w:val="24"/>
          <w:szCs w:val="24"/>
          <w:lang w:val="en-US"/>
        </w:rPr>
        <w:t>Dr. Sutomo</w:t>
      </w:r>
      <w:r>
        <w:rPr>
          <w:rFonts w:ascii="Times New Roman" w:hAnsi="Times New Roman" w:cs="Times New Roman"/>
          <w:sz w:val="24"/>
          <w:szCs w:val="24"/>
        </w:rPr>
        <w:t xml:space="preserve"> ialah sebesar </w:t>
      </w:r>
      <w:r>
        <w:rPr>
          <w:rFonts w:ascii="Times New Roman" w:hAnsi="Times New Roman" w:cs="Times New Roman"/>
          <w:sz w:val="24"/>
          <w:szCs w:val="24"/>
          <w:lang w:val="en-US"/>
        </w:rPr>
        <w:t>39,04</w:t>
      </w:r>
      <w:r>
        <w:rPr>
          <w:rFonts w:ascii="Times New Roman" w:hAnsi="Times New Roman" w:cs="Times New Roman"/>
          <w:sz w:val="24"/>
          <w:szCs w:val="24"/>
        </w:rPr>
        <w:t xml:space="preserve"> km/jam yaitu pada jam </w:t>
      </w:r>
      <w:r>
        <w:rPr>
          <w:rFonts w:ascii="Times New Roman" w:hAnsi="Times New Roman" w:cs="Times New Roman"/>
          <w:sz w:val="24"/>
          <w:szCs w:val="24"/>
          <w:lang w:val="en-US"/>
        </w:rPr>
        <w:t>07</w:t>
      </w:r>
      <w:r>
        <w:rPr>
          <w:rFonts w:ascii="Times New Roman" w:hAnsi="Times New Roman" w:cs="Times New Roman"/>
          <w:sz w:val="24"/>
          <w:szCs w:val="24"/>
        </w:rPr>
        <w:t xml:space="preserve">:30 – </w:t>
      </w:r>
      <w:r>
        <w:rPr>
          <w:rFonts w:ascii="Times New Roman" w:hAnsi="Times New Roman" w:cs="Times New Roman"/>
          <w:sz w:val="24"/>
          <w:szCs w:val="24"/>
          <w:lang w:val="en-US"/>
        </w:rPr>
        <w:t>07</w:t>
      </w:r>
      <w:r>
        <w:rPr>
          <w:rFonts w:ascii="Times New Roman" w:hAnsi="Times New Roman" w:cs="Times New Roman"/>
          <w:sz w:val="24"/>
          <w:szCs w:val="24"/>
        </w:rPr>
        <w:t xml:space="preserve">:45 sedangkan kecepatan rata – rata minimumnya ialah sebesar </w:t>
      </w:r>
      <w:r>
        <w:rPr>
          <w:rFonts w:ascii="Times New Roman" w:hAnsi="Times New Roman" w:cs="Times New Roman"/>
          <w:sz w:val="24"/>
          <w:szCs w:val="24"/>
          <w:lang w:val="en-US"/>
        </w:rPr>
        <w:t>20,20</w:t>
      </w:r>
      <w:r>
        <w:rPr>
          <w:rFonts w:ascii="Times New Roman" w:hAnsi="Times New Roman" w:cs="Times New Roman"/>
          <w:sz w:val="24"/>
          <w:szCs w:val="24"/>
        </w:rPr>
        <w:t xml:space="preserve"> km/jam pada jam </w:t>
      </w:r>
      <w:r>
        <w:rPr>
          <w:rFonts w:ascii="Times New Roman" w:hAnsi="Times New Roman" w:cs="Times New Roman"/>
          <w:sz w:val="24"/>
          <w:szCs w:val="24"/>
          <w:lang w:val="en-US"/>
        </w:rPr>
        <w:t>12</w:t>
      </w:r>
      <w:r>
        <w:rPr>
          <w:rFonts w:ascii="Times New Roman" w:hAnsi="Times New Roman" w:cs="Times New Roman"/>
          <w:sz w:val="24"/>
          <w:szCs w:val="24"/>
        </w:rPr>
        <w:t>:</w:t>
      </w:r>
      <w:r>
        <w:rPr>
          <w:rFonts w:ascii="Times New Roman" w:hAnsi="Times New Roman" w:cs="Times New Roman"/>
          <w:sz w:val="24"/>
          <w:szCs w:val="24"/>
          <w:lang w:val="en-US"/>
        </w:rPr>
        <w:t>45</w:t>
      </w:r>
      <w:r>
        <w:rPr>
          <w:rFonts w:ascii="Times New Roman" w:hAnsi="Times New Roman" w:cs="Times New Roman"/>
          <w:sz w:val="24"/>
          <w:szCs w:val="24"/>
        </w:rPr>
        <w:t xml:space="preserve"> – 1</w:t>
      </w:r>
      <w:r>
        <w:rPr>
          <w:rFonts w:ascii="Times New Roman" w:hAnsi="Times New Roman" w:cs="Times New Roman"/>
          <w:sz w:val="24"/>
          <w:szCs w:val="24"/>
          <w:lang w:val="en-US"/>
        </w:rPr>
        <w:t>3</w:t>
      </w:r>
      <w:r>
        <w:rPr>
          <w:rFonts w:ascii="Times New Roman" w:hAnsi="Times New Roman" w:cs="Times New Roman"/>
          <w:sz w:val="24"/>
          <w:szCs w:val="24"/>
        </w:rPr>
        <w:t>:</w:t>
      </w:r>
      <w:r>
        <w:rPr>
          <w:rFonts w:ascii="Times New Roman" w:hAnsi="Times New Roman" w:cs="Times New Roman"/>
          <w:sz w:val="24"/>
          <w:szCs w:val="24"/>
          <w:lang w:val="en-US"/>
        </w:rPr>
        <w:t>00</w:t>
      </w:r>
      <w:r>
        <w:rPr>
          <w:rFonts w:ascii="Times New Roman" w:hAnsi="Times New Roman" w:cs="Times New Roman"/>
          <w:sz w:val="24"/>
          <w:szCs w:val="24"/>
        </w:rPr>
        <w:t xml:space="preserve"> dengan kecepatan rata – rata/hari sebesar </w:t>
      </w:r>
      <w:r>
        <w:rPr>
          <w:rFonts w:ascii="Times New Roman" w:hAnsi="Times New Roman" w:cs="Times New Roman"/>
          <w:sz w:val="24"/>
          <w:szCs w:val="24"/>
          <w:lang w:val="en-US"/>
        </w:rPr>
        <w:t>29</w:t>
      </w:r>
      <w:r>
        <w:rPr>
          <w:rFonts w:ascii="Times New Roman" w:hAnsi="Times New Roman" w:cs="Times New Roman"/>
          <w:sz w:val="24"/>
          <w:szCs w:val="24"/>
        </w:rPr>
        <w:t>,</w:t>
      </w:r>
      <w:r>
        <w:rPr>
          <w:rFonts w:ascii="Times New Roman" w:hAnsi="Times New Roman" w:cs="Times New Roman"/>
          <w:sz w:val="24"/>
          <w:szCs w:val="24"/>
          <w:lang w:val="en-US"/>
        </w:rPr>
        <w:t>46</w:t>
      </w:r>
      <w:r>
        <w:rPr>
          <w:rFonts w:ascii="Times New Roman" w:hAnsi="Times New Roman" w:cs="Times New Roman"/>
          <w:sz w:val="24"/>
          <w:szCs w:val="24"/>
        </w:rPr>
        <w:t xml:space="preserve"> km/jam.</w:t>
      </w:r>
    </w:p>
    <w:p w:rsidR="00BD4871" w:rsidRDefault="00BD4871" w:rsidP="008A074B">
      <w:pPr>
        <w:rPr>
          <w:rFonts w:ascii="Times New Roman" w:hAnsi="Times New Roman"/>
          <w:b/>
          <w:sz w:val="28"/>
          <w:szCs w:val="28"/>
          <w:lang w:val="en-US"/>
        </w:rPr>
      </w:pPr>
    </w:p>
    <w:p w:rsidR="00BD4871" w:rsidRDefault="00BD4871" w:rsidP="008A074B">
      <w:pPr>
        <w:rPr>
          <w:rFonts w:ascii="Times New Roman" w:hAnsi="Times New Roman"/>
          <w:b/>
          <w:sz w:val="28"/>
          <w:szCs w:val="28"/>
          <w:lang w:val="en-US"/>
        </w:rPr>
      </w:pPr>
    </w:p>
    <w:p w:rsidR="00AE19DC" w:rsidRDefault="00AE19DC" w:rsidP="008A074B">
      <w:pPr>
        <w:rPr>
          <w:rFonts w:ascii="Times New Roman" w:hAnsi="Times New Roman"/>
          <w:b/>
          <w:sz w:val="28"/>
          <w:szCs w:val="28"/>
          <w:lang w:val="en-US"/>
        </w:rPr>
      </w:pPr>
    </w:p>
    <w:p w:rsidR="00AE19DC" w:rsidRDefault="00AE19DC" w:rsidP="008A074B">
      <w:pPr>
        <w:rPr>
          <w:rFonts w:ascii="Times New Roman" w:hAnsi="Times New Roman"/>
          <w:b/>
          <w:sz w:val="28"/>
          <w:szCs w:val="28"/>
          <w:lang w:val="en-US"/>
        </w:rPr>
      </w:pPr>
    </w:p>
    <w:p w:rsidR="00AE19DC" w:rsidRDefault="00AE19DC" w:rsidP="008A074B">
      <w:pPr>
        <w:rPr>
          <w:rFonts w:ascii="Times New Roman" w:hAnsi="Times New Roman"/>
          <w:b/>
          <w:sz w:val="28"/>
          <w:szCs w:val="28"/>
          <w:lang w:val="en-US"/>
        </w:rPr>
      </w:pPr>
    </w:p>
    <w:p w:rsidR="00BD4871" w:rsidRPr="00BD4871" w:rsidRDefault="00BD4871" w:rsidP="008A074B">
      <w:pPr>
        <w:rPr>
          <w:rFonts w:ascii="Times New Roman" w:hAnsi="Times New Roman"/>
          <w:lang w:val="en-US"/>
        </w:rPr>
      </w:pPr>
    </w:p>
    <w:p w:rsidR="008A074B" w:rsidRPr="008A074B" w:rsidRDefault="008A074B" w:rsidP="008A074B">
      <w:pPr>
        <w:spacing w:line="360" w:lineRule="auto"/>
        <w:jc w:val="both"/>
        <w:rPr>
          <w:rFonts w:ascii="Times New Roman" w:hAnsi="Times New Roman"/>
          <w:sz w:val="24"/>
          <w:szCs w:val="24"/>
        </w:rPr>
      </w:pPr>
      <w:r w:rsidRPr="008A074B">
        <w:rPr>
          <w:rFonts w:ascii="Times New Roman" w:hAnsi="Times New Roman"/>
          <w:sz w:val="24"/>
          <w:szCs w:val="24"/>
        </w:rPr>
        <w:lastRenderedPageBreak/>
        <w:t>Dari grafik diatas dapat dilihat bahwa setelah memasukkan faktor-faktor koreksi, tingkat kebisingan yang dihasilkan mengalami reduksi/pengurangan. Pada Titik I tingkat kebisingan perhitungan secara empiris tidak dihitung dikarenakan waktu survai yang hanya berdurasi 45 menit, hal ini tidak sesuai dengan ketentuan yang berlaku yaitu data yang digunakan adalah data-data hasil survai selama 1 jam atau 18 jam. Pada titik II tingkat bising dasar</w:t>
      </w:r>
      <w:r w:rsidRPr="008A074B">
        <w:rPr>
          <w:rFonts w:ascii="Times New Roman" w:hAnsi="Times New Roman"/>
          <w:i/>
          <w:sz w:val="24"/>
          <w:szCs w:val="24"/>
        </w:rPr>
        <w:t xml:space="preserve"> (Basic Noise Level)</w:t>
      </w:r>
      <w:r w:rsidRPr="008A074B">
        <w:rPr>
          <w:rFonts w:ascii="Times New Roman" w:hAnsi="Times New Roman"/>
          <w:sz w:val="24"/>
          <w:szCs w:val="24"/>
        </w:rPr>
        <w:t xml:space="preserve"> yang bernilai 78,56 dBA, setelah memasukkan faktor koreksi, dihasilkan tingkat bising prediksi </w:t>
      </w:r>
      <w:r w:rsidRPr="008A074B">
        <w:rPr>
          <w:rFonts w:ascii="Times New Roman" w:hAnsi="Times New Roman"/>
          <w:i/>
          <w:sz w:val="24"/>
          <w:szCs w:val="24"/>
        </w:rPr>
        <w:t>(Predicted Noise Level)</w:t>
      </w:r>
      <w:r w:rsidRPr="008A074B">
        <w:rPr>
          <w:rFonts w:ascii="Times New Roman" w:hAnsi="Times New Roman"/>
          <w:sz w:val="24"/>
          <w:szCs w:val="24"/>
        </w:rPr>
        <w:t xml:space="preserve"> sebesar 73,83 dBA. Sedangkan pada titik III, tingkat bising dasar</w:t>
      </w:r>
      <w:r w:rsidRPr="008A074B">
        <w:rPr>
          <w:rFonts w:ascii="Times New Roman" w:hAnsi="Times New Roman"/>
          <w:i/>
          <w:sz w:val="24"/>
          <w:szCs w:val="24"/>
        </w:rPr>
        <w:t xml:space="preserve"> (Basic Noise Level)</w:t>
      </w:r>
      <w:r w:rsidRPr="008A074B">
        <w:rPr>
          <w:rFonts w:ascii="Times New Roman" w:hAnsi="Times New Roman"/>
          <w:sz w:val="24"/>
          <w:szCs w:val="24"/>
        </w:rPr>
        <w:t xml:space="preserve"> yang bernilai 77,17 dBA, setelah memasukkan faktor koreksi, dihasilkan tingkat bising prediksi </w:t>
      </w:r>
      <w:r w:rsidRPr="008A074B">
        <w:rPr>
          <w:rFonts w:ascii="Times New Roman" w:hAnsi="Times New Roman"/>
          <w:i/>
          <w:sz w:val="24"/>
          <w:szCs w:val="24"/>
        </w:rPr>
        <w:t>(Predicted Noise Level)</w:t>
      </w:r>
      <w:r w:rsidRPr="008A074B">
        <w:rPr>
          <w:rFonts w:ascii="Times New Roman" w:hAnsi="Times New Roman"/>
          <w:sz w:val="24"/>
          <w:szCs w:val="24"/>
        </w:rPr>
        <w:t xml:space="preserve"> sebesar 74,11 dBA. </w:t>
      </w:r>
    </w:p>
    <w:p w:rsidR="008A074B" w:rsidRDefault="008A074B" w:rsidP="008A074B">
      <w:pPr>
        <w:spacing w:line="360" w:lineRule="auto"/>
        <w:ind w:firstLine="720"/>
        <w:jc w:val="both"/>
        <w:rPr>
          <w:rFonts w:ascii="Times New Roman" w:hAnsi="Times New Roman"/>
          <w:sz w:val="24"/>
          <w:szCs w:val="24"/>
          <w:lang w:val="en-US"/>
        </w:rPr>
      </w:pPr>
      <w:r w:rsidRPr="008A074B">
        <w:rPr>
          <w:rFonts w:ascii="Times New Roman" w:hAnsi="Times New Roman"/>
          <w:sz w:val="24"/>
          <w:szCs w:val="24"/>
        </w:rPr>
        <w:t xml:space="preserve">Berdasarkan uraian diatas diperoleh hasil tingkat kebisingan yang kesemuanya berada diatas baku mutu yang telah ditetapkan. Namun tingkat kebisingan yang melebihi baku mutu ini adalah tingkat kebisingan hasil pengukuran dan hasil perhitungan untuk diluar bangunan/ruangan kawasan Rumah Sakit </w:t>
      </w:r>
      <w:r w:rsidR="004720E8">
        <w:rPr>
          <w:rFonts w:ascii="Times New Roman" w:hAnsi="Times New Roman"/>
          <w:sz w:val="24"/>
          <w:szCs w:val="24"/>
          <w:lang w:val="en-US"/>
        </w:rPr>
        <w:t xml:space="preserve">Prof.Dr. </w:t>
      </w:r>
      <w:r w:rsidRPr="008A074B">
        <w:rPr>
          <w:rFonts w:ascii="Times New Roman" w:hAnsi="Times New Roman"/>
          <w:sz w:val="24"/>
          <w:szCs w:val="24"/>
        </w:rPr>
        <w:t xml:space="preserve">Tabrani Rab. Sedangkan tingkat kebisingan yang dihasilkan didalam ruangan/bangunan  kawasan Rumah Sakit </w:t>
      </w:r>
      <w:r w:rsidR="009344CB">
        <w:rPr>
          <w:rFonts w:ascii="Times New Roman" w:hAnsi="Times New Roman"/>
          <w:sz w:val="24"/>
          <w:szCs w:val="24"/>
        </w:rPr>
        <w:t xml:space="preserve"> PROF.D</w:t>
      </w:r>
      <w:r w:rsidR="00F63B42">
        <w:rPr>
          <w:rFonts w:ascii="Times New Roman" w:hAnsi="Times New Roman"/>
          <w:sz w:val="24"/>
          <w:szCs w:val="24"/>
          <w:lang w:val="en-US"/>
        </w:rPr>
        <w:t>r</w:t>
      </w:r>
      <w:r w:rsidR="009344CB">
        <w:rPr>
          <w:rFonts w:ascii="Times New Roman" w:hAnsi="Times New Roman"/>
          <w:sz w:val="24"/>
          <w:szCs w:val="24"/>
        </w:rPr>
        <w:t xml:space="preserve">. </w:t>
      </w:r>
      <w:r w:rsidRPr="008A074B">
        <w:rPr>
          <w:rFonts w:ascii="Times New Roman" w:hAnsi="Times New Roman"/>
          <w:sz w:val="24"/>
          <w:szCs w:val="24"/>
        </w:rPr>
        <w:t xml:space="preserve">Tabrani Rab seperti pada sal-sal (ruang perawatan pasien) dan ruang lainnya masih berada dibawah baku mutu yang diperbolehkan yaitu sebesar 55 dBA, sehingga dapat disimpulkan bahwa  keberadaan Rumah Sakit Tabrani Rab dengan keadaan lalu lintas yang ada masih sangat representatif sebagai sebuah kawasan rumah sakit yang berada di pusat kota karena tidak menimbulkan kebisingan yang </w:t>
      </w:r>
      <w:r w:rsidR="00EC3185">
        <w:rPr>
          <w:rFonts w:ascii="Times New Roman" w:hAnsi="Times New Roman"/>
          <w:sz w:val="24"/>
          <w:szCs w:val="24"/>
        </w:rPr>
        <w:t xml:space="preserve">tinggi, dan </w:t>
      </w:r>
      <w:r w:rsidRPr="008A074B">
        <w:rPr>
          <w:rFonts w:ascii="Times New Roman" w:hAnsi="Times New Roman"/>
          <w:sz w:val="24"/>
          <w:szCs w:val="24"/>
        </w:rPr>
        <w:t>dapat mengganggu proses penyembuhan kesehatan bagi pasien.</w:t>
      </w:r>
    </w:p>
    <w:p w:rsidR="00AE19DC" w:rsidRDefault="00AE19DC" w:rsidP="008A074B">
      <w:pPr>
        <w:spacing w:line="360" w:lineRule="auto"/>
        <w:ind w:firstLine="720"/>
        <w:jc w:val="both"/>
        <w:rPr>
          <w:rFonts w:ascii="Times New Roman" w:hAnsi="Times New Roman"/>
          <w:sz w:val="24"/>
          <w:szCs w:val="24"/>
          <w:lang w:val="en-US"/>
        </w:rPr>
      </w:pPr>
    </w:p>
    <w:p w:rsidR="00AE19DC" w:rsidRDefault="00AE19DC" w:rsidP="008A074B">
      <w:pPr>
        <w:spacing w:line="360" w:lineRule="auto"/>
        <w:ind w:firstLine="720"/>
        <w:jc w:val="both"/>
        <w:rPr>
          <w:rFonts w:ascii="Times New Roman" w:hAnsi="Times New Roman"/>
          <w:sz w:val="24"/>
          <w:szCs w:val="24"/>
          <w:lang w:val="en-US"/>
        </w:rPr>
      </w:pPr>
    </w:p>
    <w:p w:rsidR="00AE19DC" w:rsidRDefault="00AE19DC" w:rsidP="008A074B">
      <w:pPr>
        <w:spacing w:line="360" w:lineRule="auto"/>
        <w:ind w:firstLine="720"/>
        <w:jc w:val="both"/>
        <w:rPr>
          <w:rFonts w:ascii="Times New Roman" w:hAnsi="Times New Roman"/>
          <w:sz w:val="24"/>
          <w:szCs w:val="24"/>
          <w:lang w:val="en-US"/>
        </w:rPr>
      </w:pPr>
    </w:p>
    <w:p w:rsidR="00AE19DC" w:rsidRDefault="00AE19DC" w:rsidP="008A074B">
      <w:pPr>
        <w:spacing w:line="360" w:lineRule="auto"/>
        <w:ind w:firstLine="720"/>
        <w:jc w:val="both"/>
        <w:rPr>
          <w:rFonts w:ascii="Times New Roman" w:hAnsi="Times New Roman"/>
          <w:sz w:val="24"/>
          <w:szCs w:val="24"/>
          <w:lang w:val="en-US"/>
        </w:rPr>
      </w:pPr>
    </w:p>
    <w:p w:rsidR="00AE19DC" w:rsidRDefault="00AE19DC" w:rsidP="008A074B">
      <w:pPr>
        <w:spacing w:line="360" w:lineRule="auto"/>
        <w:ind w:firstLine="720"/>
        <w:jc w:val="both"/>
        <w:rPr>
          <w:rFonts w:ascii="Times New Roman" w:hAnsi="Times New Roman"/>
          <w:sz w:val="24"/>
          <w:szCs w:val="24"/>
          <w:lang w:val="en-US"/>
        </w:rPr>
      </w:pPr>
    </w:p>
    <w:p w:rsidR="00AE19DC" w:rsidRDefault="00AE19DC" w:rsidP="008A074B">
      <w:pPr>
        <w:spacing w:line="360" w:lineRule="auto"/>
        <w:ind w:firstLine="720"/>
        <w:jc w:val="both"/>
        <w:rPr>
          <w:rFonts w:ascii="Times New Roman" w:hAnsi="Times New Roman"/>
          <w:sz w:val="24"/>
          <w:szCs w:val="24"/>
          <w:lang w:val="en-US"/>
        </w:rPr>
      </w:pPr>
    </w:p>
    <w:p w:rsidR="00AE19DC" w:rsidRDefault="00AE19DC" w:rsidP="008A074B">
      <w:pPr>
        <w:spacing w:line="360" w:lineRule="auto"/>
        <w:ind w:firstLine="720"/>
        <w:jc w:val="both"/>
        <w:rPr>
          <w:rFonts w:ascii="Times New Roman" w:hAnsi="Times New Roman"/>
          <w:sz w:val="24"/>
          <w:szCs w:val="24"/>
          <w:lang w:val="en-US"/>
        </w:rPr>
      </w:pPr>
    </w:p>
    <w:p w:rsidR="00AE19DC" w:rsidRDefault="00AE19DC" w:rsidP="008A074B">
      <w:pPr>
        <w:spacing w:line="360" w:lineRule="auto"/>
        <w:ind w:firstLine="720"/>
        <w:jc w:val="both"/>
        <w:rPr>
          <w:rFonts w:ascii="Times New Roman" w:hAnsi="Times New Roman"/>
          <w:sz w:val="24"/>
          <w:szCs w:val="24"/>
          <w:lang w:val="en-US"/>
        </w:rPr>
      </w:pPr>
    </w:p>
    <w:p w:rsidR="00AE19DC" w:rsidRPr="00AE19DC" w:rsidRDefault="00AE19DC" w:rsidP="008A074B">
      <w:pPr>
        <w:spacing w:line="360" w:lineRule="auto"/>
        <w:ind w:firstLine="720"/>
        <w:jc w:val="both"/>
        <w:rPr>
          <w:rFonts w:ascii="Times New Roman" w:hAnsi="Times New Roman"/>
          <w:sz w:val="24"/>
          <w:szCs w:val="24"/>
          <w:lang w:val="en-US"/>
        </w:rPr>
      </w:pPr>
    </w:p>
    <w:p w:rsidR="00087CA1" w:rsidRDefault="00087CA1" w:rsidP="00087CA1">
      <w:pPr>
        <w:rPr>
          <w:rFonts w:ascii="Times New Roman" w:hAnsi="Times New Roman"/>
          <w:b/>
          <w:sz w:val="28"/>
          <w:szCs w:val="28"/>
        </w:rPr>
      </w:pPr>
      <w:r>
        <w:rPr>
          <w:rFonts w:ascii="Times New Roman" w:hAnsi="Times New Roman"/>
          <w:b/>
          <w:sz w:val="28"/>
          <w:szCs w:val="28"/>
        </w:rPr>
        <w:lastRenderedPageBreak/>
        <w:t>KESIMPULAN DAN SARAN</w:t>
      </w:r>
    </w:p>
    <w:p w:rsidR="000D5FB3" w:rsidRDefault="000D5FB3" w:rsidP="000D5FB3">
      <w:pPr>
        <w:pStyle w:val="Title"/>
        <w:ind w:firstLine="720"/>
        <w:jc w:val="both"/>
        <w:rPr>
          <w:b w:val="0"/>
          <w:bCs w:val="0"/>
          <w:sz w:val="24"/>
          <w:szCs w:val="24"/>
        </w:rPr>
      </w:pPr>
      <w:r w:rsidRPr="0078788F">
        <w:rPr>
          <w:b w:val="0"/>
          <w:sz w:val="24"/>
          <w:szCs w:val="24"/>
        </w:rPr>
        <w:t xml:space="preserve">Berdasarkan dari analisis yang telah dilakukan, </w:t>
      </w:r>
      <w:r w:rsidRPr="0078788F">
        <w:rPr>
          <w:b w:val="0"/>
          <w:bCs w:val="0"/>
          <w:sz w:val="24"/>
          <w:szCs w:val="24"/>
        </w:rPr>
        <w:t>maka dapat disimpulkan hasil penelitian sebagai berikut:</w:t>
      </w:r>
    </w:p>
    <w:p w:rsidR="000D5FB3" w:rsidRPr="000D5FB3" w:rsidRDefault="000D5FB3" w:rsidP="000D5FB3">
      <w:pPr>
        <w:numPr>
          <w:ilvl w:val="0"/>
          <w:numId w:val="13"/>
        </w:numPr>
        <w:suppressAutoHyphens/>
        <w:spacing w:after="0" w:line="360" w:lineRule="auto"/>
        <w:ind w:hanging="540"/>
        <w:jc w:val="both"/>
        <w:rPr>
          <w:sz w:val="24"/>
          <w:szCs w:val="24"/>
        </w:rPr>
      </w:pPr>
      <w:r w:rsidRPr="000D5FB3">
        <w:rPr>
          <w:rFonts w:ascii="Times New Roman" w:hAnsi="Times New Roman"/>
          <w:sz w:val="24"/>
          <w:szCs w:val="24"/>
        </w:rPr>
        <w:t>Berdasarakan hasil survai kebisingan secara langsung dan perhitungan secara empiris</w:t>
      </w:r>
      <w:r w:rsidRPr="000D5FB3">
        <w:rPr>
          <w:rFonts w:ascii="Times New Roman" w:hAnsi="Times New Roman"/>
          <w:i/>
          <w:sz w:val="24"/>
          <w:szCs w:val="24"/>
        </w:rPr>
        <w:t xml:space="preserve"> (Calculation Of Road Trafic Noise)</w:t>
      </w:r>
      <w:r w:rsidRPr="000D5FB3">
        <w:rPr>
          <w:rFonts w:ascii="Times New Roman" w:hAnsi="Times New Roman"/>
          <w:sz w:val="24"/>
          <w:szCs w:val="24"/>
        </w:rPr>
        <w:t xml:space="preserve"> diperoleh tingkat kebisingan untuk kawasan Rumah Sakit Tabrani  sebagai berikut : Titik I yang berlokasi di Dinas Transmigrasi dan Kependudukan Propinsi Riau, diperoleh tingkat kebisingan dengan </w:t>
      </w:r>
      <w:r w:rsidRPr="000D5FB3">
        <w:rPr>
          <w:rFonts w:ascii="Times New Roman" w:hAnsi="Times New Roman"/>
          <w:i/>
          <w:sz w:val="24"/>
          <w:szCs w:val="24"/>
        </w:rPr>
        <w:t>sound level meter</w:t>
      </w:r>
      <w:r w:rsidRPr="000D5FB3">
        <w:rPr>
          <w:rFonts w:ascii="Times New Roman" w:hAnsi="Times New Roman"/>
          <w:sz w:val="24"/>
          <w:szCs w:val="24"/>
        </w:rPr>
        <w:t xml:space="preserve"> sebesar 74,74 dBA. Titik II yang berlokasi di IPI-LEPPINDO, diperoleh tingkat kebisingan dengan </w:t>
      </w:r>
      <w:r w:rsidRPr="000D5FB3">
        <w:rPr>
          <w:rFonts w:ascii="Times New Roman" w:hAnsi="Times New Roman"/>
          <w:i/>
          <w:sz w:val="24"/>
          <w:szCs w:val="24"/>
        </w:rPr>
        <w:t>sound level meter</w:t>
      </w:r>
      <w:r w:rsidRPr="000D5FB3">
        <w:rPr>
          <w:rFonts w:ascii="Times New Roman" w:hAnsi="Times New Roman"/>
          <w:sz w:val="24"/>
          <w:szCs w:val="24"/>
        </w:rPr>
        <w:t xml:space="preserve"> sebesar 71,67 dBA, tingkat kebisingan dasar </w:t>
      </w:r>
      <w:r w:rsidRPr="000D5FB3">
        <w:rPr>
          <w:rFonts w:ascii="Times New Roman" w:hAnsi="Times New Roman"/>
          <w:i/>
          <w:sz w:val="24"/>
          <w:szCs w:val="24"/>
        </w:rPr>
        <w:t>(Basic Noise Level)</w:t>
      </w:r>
      <w:r w:rsidRPr="000D5FB3">
        <w:rPr>
          <w:rFonts w:ascii="Times New Roman" w:hAnsi="Times New Roman"/>
          <w:sz w:val="24"/>
          <w:szCs w:val="24"/>
        </w:rPr>
        <w:t xml:space="preserve"> sebesar 78,56 dBA dan tingkat kebisingan prediksi </w:t>
      </w:r>
      <w:r w:rsidRPr="000D5FB3">
        <w:rPr>
          <w:rFonts w:ascii="Times New Roman" w:hAnsi="Times New Roman"/>
          <w:i/>
          <w:sz w:val="24"/>
          <w:szCs w:val="24"/>
        </w:rPr>
        <w:t xml:space="preserve">(Predicted Noise Level) </w:t>
      </w:r>
      <w:r w:rsidRPr="000D5FB3">
        <w:rPr>
          <w:rFonts w:ascii="Times New Roman" w:hAnsi="Times New Roman"/>
          <w:sz w:val="24"/>
          <w:szCs w:val="24"/>
        </w:rPr>
        <w:t xml:space="preserve">sebesar 73,83 dBA. Titik III yang berlokasi di Rumah Sakit Tabrani Rab, diperoleh tingkat kebisingan dengan </w:t>
      </w:r>
      <w:r w:rsidRPr="000D5FB3">
        <w:rPr>
          <w:rFonts w:ascii="Times New Roman" w:hAnsi="Times New Roman"/>
          <w:i/>
          <w:sz w:val="24"/>
          <w:szCs w:val="24"/>
        </w:rPr>
        <w:t>sound level meter</w:t>
      </w:r>
      <w:r w:rsidRPr="000D5FB3">
        <w:rPr>
          <w:rFonts w:ascii="Times New Roman" w:hAnsi="Times New Roman"/>
          <w:sz w:val="24"/>
          <w:szCs w:val="24"/>
        </w:rPr>
        <w:t xml:space="preserve"> sebesar 76,19 dBA, tingkat kebisingan dasar </w:t>
      </w:r>
      <w:r w:rsidRPr="000D5FB3">
        <w:rPr>
          <w:rFonts w:ascii="Times New Roman" w:hAnsi="Times New Roman"/>
          <w:i/>
          <w:sz w:val="24"/>
          <w:szCs w:val="24"/>
        </w:rPr>
        <w:t>(Basic Noise Level)</w:t>
      </w:r>
      <w:r w:rsidRPr="000D5FB3">
        <w:rPr>
          <w:rFonts w:ascii="Times New Roman" w:hAnsi="Times New Roman"/>
          <w:sz w:val="24"/>
          <w:szCs w:val="24"/>
        </w:rPr>
        <w:t xml:space="preserve"> sebesar 77,11 dBA dan tingkat kebisingan prediksi </w:t>
      </w:r>
      <w:r w:rsidRPr="000D5FB3">
        <w:rPr>
          <w:rFonts w:ascii="Times New Roman" w:hAnsi="Times New Roman"/>
          <w:i/>
          <w:sz w:val="24"/>
          <w:szCs w:val="24"/>
        </w:rPr>
        <w:t xml:space="preserve">(Predicted Noise Level) </w:t>
      </w:r>
      <w:r w:rsidRPr="000D5FB3">
        <w:rPr>
          <w:rFonts w:ascii="Times New Roman" w:hAnsi="Times New Roman"/>
          <w:sz w:val="24"/>
          <w:szCs w:val="24"/>
        </w:rPr>
        <w:t>sebesar 74,11 dBA</w:t>
      </w:r>
    </w:p>
    <w:p w:rsidR="000D5FB3" w:rsidRPr="000D5FB3" w:rsidRDefault="000D5FB3" w:rsidP="000D5FB3">
      <w:pPr>
        <w:numPr>
          <w:ilvl w:val="0"/>
          <w:numId w:val="13"/>
        </w:numPr>
        <w:suppressAutoHyphens/>
        <w:spacing w:after="0" w:line="360" w:lineRule="auto"/>
        <w:ind w:hanging="540"/>
        <w:jc w:val="both"/>
        <w:rPr>
          <w:sz w:val="24"/>
          <w:szCs w:val="24"/>
        </w:rPr>
      </w:pPr>
      <w:r w:rsidRPr="000D5FB3">
        <w:rPr>
          <w:rFonts w:ascii="Times New Roman" w:hAnsi="Times New Roman"/>
          <w:sz w:val="24"/>
          <w:szCs w:val="24"/>
        </w:rPr>
        <w:t>Tingkat kebisingan yang dihasilkan berada diatas baku mutu yang telah ditetapkan. Namun tingkat kebisingan yang melebihi baku mutu ini adalah tingkat kebisingan hasil pengukuran dan hasil perhitungan untuk diluar bangunan/ruangan kawasan Rumah Sakit Tabrani Rab. Sedangkan tingkat kebisingan yang dihasilkan didalam ruangan/bangunan  kawasan Rumah Sakit Tabrani Rab seperti pada sal-sal (ruang perawatan pasien) dan ruang lainnya masih berada dibawah baku mutu yang diperbolehkan yaitu sebesar 55 dBA, sehingga dapat disimpulkan bahwa  keberadaan Rumah Sakit Tabrani Rab dengan keadaan lalu lintas yang ada masih sangat representatif sebagai sebuah kawasan rumah sakit yang berada di pusat kota karena tidak menimbulkan kebisingan yang dapat mengganggu proses penyembuhan kesehatan bagi pasien.</w:t>
      </w:r>
    </w:p>
    <w:p w:rsidR="007E48F0" w:rsidRPr="00AE19DC" w:rsidRDefault="007E48F0" w:rsidP="007E48F0">
      <w:pPr>
        <w:numPr>
          <w:ilvl w:val="0"/>
          <w:numId w:val="13"/>
        </w:numPr>
        <w:suppressAutoHyphens/>
        <w:spacing w:after="0" w:line="360" w:lineRule="auto"/>
        <w:ind w:hanging="540"/>
        <w:jc w:val="both"/>
        <w:rPr>
          <w:rFonts w:ascii="Times New Roman" w:hAnsi="Times New Roman"/>
          <w:sz w:val="24"/>
          <w:szCs w:val="24"/>
        </w:rPr>
      </w:pPr>
      <w:r w:rsidRPr="007E48F0">
        <w:rPr>
          <w:rFonts w:ascii="Times New Roman" w:hAnsi="Times New Roman"/>
          <w:sz w:val="24"/>
          <w:szCs w:val="24"/>
        </w:rPr>
        <w:t xml:space="preserve">Solusi penanganan/pengendalian kebisingan di lokasi penelitian dilakukan dengan membangun penghalang buatan antara jalan dan bangunan rumah sakit. Posisi penghalang buatan yang sedekat mungkin pada sumber bising atau penerima bising, ukuran penghalang buatan yang melebihi dinding depan bangunan, penghalang dari bahan  susunan bata dengan tinggi 2,5 meter akan menghasilkan efektifitas reduksi sebesar 15 – 16 dBA. Alternatif lain dari material penghalang buatan adalah penggunaan bahan beton bertulang dengan dengan tinggi 3-4 meter akan mereduksi kebisingan sebesar 17-18 dBA, bahan fiber dengan tinggi 3-4 meter akan mereduksi kebisingan sebesar 17-18 dBA. Selain itu faktor estetika juga harus menjadi faktor </w:t>
      </w:r>
      <w:r w:rsidRPr="007E48F0">
        <w:rPr>
          <w:rFonts w:ascii="Times New Roman" w:hAnsi="Times New Roman"/>
          <w:sz w:val="24"/>
          <w:szCs w:val="24"/>
        </w:rPr>
        <w:lastRenderedPageBreak/>
        <w:t xml:space="preserve">yang harus diperhatikan agar penghalang buatan yang dibangun tidak menutupi tampak depan bangunan dengan terlalu ekstrim. </w:t>
      </w:r>
    </w:p>
    <w:p w:rsidR="00AE19DC" w:rsidRDefault="00AE19DC" w:rsidP="00AE19DC">
      <w:pPr>
        <w:suppressAutoHyphens/>
        <w:spacing w:after="0" w:line="360" w:lineRule="auto"/>
        <w:jc w:val="both"/>
        <w:rPr>
          <w:rFonts w:ascii="Times New Roman" w:hAnsi="Times New Roman"/>
          <w:sz w:val="24"/>
          <w:szCs w:val="24"/>
          <w:lang w:val="en-US"/>
        </w:rPr>
      </w:pPr>
    </w:p>
    <w:p w:rsidR="00AE19DC" w:rsidRDefault="00AE19DC" w:rsidP="00AE19DC">
      <w:pPr>
        <w:suppressAutoHyphens/>
        <w:spacing w:after="0" w:line="360" w:lineRule="auto"/>
        <w:jc w:val="both"/>
        <w:rPr>
          <w:rFonts w:ascii="Times New Roman" w:hAnsi="Times New Roman"/>
          <w:sz w:val="24"/>
          <w:szCs w:val="24"/>
          <w:lang w:val="en-US"/>
        </w:rPr>
      </w:pPr>
    </w:p>
    <w:p w:rsidR="00AE19DC" w:rsidRDefault="00AE19DC" w:rsidP="00AE19DC">
      <w:pPr>
        <w:suppressAutoHyphens/>
        <w:spacing w:after="0" w:line="360" w:lineRule="auto"/>
        <w:jc w:val="both"/>
        <w:rPr>
          <w:rFonts w:ascii="Times New Roman" w:hAnsi="Times New Roman"/>
          <w:sz w:val="24"/>
          <w:szCs w:val="24"/>
          <w:lang w:val="en-US"/>
        </w:rPr>
      </w:pPr>
    </w:p>
    <w:p w:rsidR="00AE19DC" w:rsidRDefault="00AE19DC" w:rsidP="00AE19DC">
      <w:pPr>
        <w:suppressAutoHyphens/>
        <w:spacing w:after="0" w:line="360" w:lineRule="auto"/>
        <w:jc w:val="both"/>
        <w:rPr>
          <w:rFonts w:ascii="Times New Roman" w:hAnsi="Times New Roman"/>
          <w:sz w:val="24"/>
          <w:szCs w:val="24"/>
          <w:lang w:val="en-US"/>
        </w:rPr>
      </w:pPr>
    </w:p>
    <w:p w:rsidR="00AE19DC" w:rsidRDefault="00AE19DC" w:rsidP="00AE19DC">
      <w:pPr>
        <w:suppressAutoHyphens/>
        <w:spacing w:after="0" w:line="360" w:lineRule="auto"/>
        <w:jc w:val="both"/>
        <w:rPr>
          <w:rFonts w:ascii="Times New Roman" w:hAnsi="Times New Roman"/>
          <w:sz w:val="24"/>
          <w:szCs w:val="24"/>
          <w:lang w:val="en-US"/>
        </w:rPr>
      </w:pPr>
    </w:p>
    <w:p w:rsidR="00AE19DC" w:rsidRDefault="00AE19DC" w:rsidP="00AE19DC">
      <w:pPr>
        <w:suppressAutoHyphens/>
        <w:spacing w:after="0" w:line="360" w:lineRule="auto"/>
        <w:jc w:val="both"/>
        <w:rPr>
          <w:rFonts w:ascii="Times New Roman" w:hAnsi="Times New Roman"/>
          <w:sz w:val="24"/>
          <w:szCs w:val="24"/>
          <w:lang w:val="en-US"/>
        </w:rPr>
      </w:pPr>
    </w:p>
    <w:p w:rsidR="00AE19DC" w:rsidRDefault="00AE19DC" w:rsidP="00AE19DC">
      <w:pPr>
        <w:suppressAutoHyphens/>
        <w:spacing w:after="0" w:line="360" w:lineRule="auto"/>
        <w:jc w:val="both"/>
        <w:rPr>
          <w:rFonts w:ascii="Times New Roman" w:hAnsi="Times New Roman"/>
          <w:sz w:val="24"/>
          <w:szCs w:val="24"/>
          <w:lang w:val="en-US"/>
        </w:rPr>
      </w:pPr>
    </w:p>
    <w:p w:rsidR="00AE19DC" w:rsidRDefault="00AE19DC" w:rsidP="00AE19DC">
      <w:pPr>
        <w:suppressAutoHyphens/>
        <w:spacing w:after="0" w:line="360" w:lineRule="auto"/>
        <w:jc w:val="both"/>
        <w:rPr>
          <w:rFonts w:ascii="Times New Roman" w:hAnsi="Times New Roman"/>
          <w:sz w:val="24"/>
          <w:szCs w:val="24"/>
          <w:lang w:val="en-US"/>
        </w:rPr>
      </w:pPr>
    </w:p>
    <w:p w:rsidR="00AE19DC" w:rsidRDefault="00AE19DC" w:rsidP="00AE19DC">
      <w:pPr>
        <w:suppressAutoHyphens/>
        <w:spacing w:after="0" w:line="360" w:lineRule="auto"/>
        <w:jc w:val="both"/>
        <w:rPr>
          <w:rFonts w:ascii="Times New Roman" w:hAnsi="Times New Roman"/>
          <w:sz w:val="24"/>
          <w:szCs w:val="24"/>
          <w:lang w:val="en-US"/>
        </w:rPr>
      </w:pPr>
    </w:p>
    <w:p w:rsidR="00AE19DC" w:rsidRDefault="00AE19DC" w:rsidP="00AE19DC">
      <w:pPr>
        <w:suppressAutoHyphens/>
        <w:spacing w:after="0" w:line="360" w:lineRule="auto"/>
        <w:jc w:val="both"/>
        <w:rPr>
          <w:rFonts w:ascii="Times New Roman" w:hAnsi="Times New Roman"/>
          <w:sz w:val="24"/>
          <w:szCs w:val="24"/>
          <w:lang w:val="en-US"/>
        </w:rPr>
      </w:pPr>
    </w:p>
    <w:p w:rsidR="00AE19DC" w:rsidRDefault="00AE19DC" w:rsidP="00AE19DC">
      <w:pPr>
        <w:suppressAutoHyphens/>
        <w:spacing w:after="0" w:line="360" w:lineRule="auto"/>
        <w:jc w:val="both"/>
        <w:rPr>
          <w:rFonts w:ascii="Times New Roman" w:hAnsi="Times New Roman"/>
          <w:sz w:val="24"/>
          <w:szCs w:val="24"/>
          <w:lang w:val="en-US"/>
        </w:rPr>
      </w:pPr>
    </w:p>
    <w:p w:rsidR="00AE19DC" w:rsidRDefault="00AE19DC" w:rsidP="00AE19DC">
      <w:pPr>
        <w:suppressAutoHyphens/>
        <w:spacing w:after="0" w:line="360" w:lineRule="auto"/>
        <w:jc w:val="both"/>
        <w:rPr>
          <w:rFonts w:ascii="Times New Roman" w:hAnsi="Times New Roman"/>
          <w:sz w:val="24"/>
          <w:szCs w:val="24"/>
          <w:lang w:val="en-US"/>
        </w:rPr>
      </w:pPr>
    </w:p>
    <w:p w:rsidR="00AE19DC" w:rsidRDefault="00AE19DC" w:rsidP="00AE19DC">
      <w:pPr>
        <w:suppressAutoHyphens/>
        <w:spacing w:after="0" w:line="360" w:lineRule="auto"/>
        <w:jc w:val="both"/>
        <w:rPr>
          <w:rFonts w:ascii="Times New Roman" w:hAnsi="Times New Roman"/>
          <w:sz w:val="24"/>
          <w:szCs w:val="24"/>
          <w:lang w:val="en-US"/>
        </w:rPr>
      </w:pPr>
    </w:p>
    <w:p w:rsidR="00AE19DC" w:rsidRDefault="00AE19DC" w:rsidP="00AE19DC">
      <w:pPr>
        <w:suppressAutoHyphens/>
        <w:spacing w:after="0" w:line="360" w:lineRule="auto"/>
        <w:jc w:val="both"/>
        <w:rPr>
          <w:rFonts w:ascii="Times New Roman" w:hAnsi="Times New Roman"/>
          <w:sz w:val="24"/>
          <w:szCs w:val="24"/>
          <w:lang w:val="en-US"/>
        </w:rPr>
      </w:pPr>
    </w:p>
    <w:p w:rsidR="00AE19DC" w:rsidRDefault="00AE19DC" w:rsidP="00AE19DC">
      <w:pPr>
        <w:suppressAutoHyphens/>
        <w:spacing w:after="0" w:line="360" w:lineRule="auto"/>
        <w:jc w:val="both"/>
        <w:rPr>
          <w:rFonts w:ascii="Times New Roman" w:hAnsi="Times New Roman"/>
          <w:sz w:val="24"/>
          <w:szCs w:val="24"/>
          <w:lang w:val="en-US"/>
        </w:rPr>
      </w:pPr>
    </w:p>
    <w:p w:rsidR="00AE19DC" w:rsidRDefault="00AE19DC" w:rsidP="00AE19DC">
      <w:pPr>
        <w:suppressAutoHyphens/>
        <w:spacing w:after="0" w:line="360" w:lineRule="auto"/>
        <w:jc w:val="both"/>
        <w:rPr>
          <w:rFonts w:ascii="Times New Roman" w:hAnsi="Times New Roman"/>
          <w:sz w:val="24"/>
          <w:szCs w:val="24"/>
          <w:lang w:val="en-US"/>
        </w:rPr>
      </w:pPr>
    </w:p>
    <w:p w:rsidR="00AE19DC" w:rsidRDefault="00AE19DC" w:rsidP="00AE19DC">
      <w:pPr>
        <w:suppressAutoHyphens/>
        <w:spacing w:after="0" w:line="360" w:lineRule="auto"/>
        <w:jc w:val="both"/>
        <w:rPr>
          <w:rFonts w:ascii="Times New Roman" w:hAnsi="Times New Roman"/>
          <w:sz w:val="24"/>
          <w:szCs w:val="24"/>
          <w:lang w:val="en-US"/>
        </w:rPr>
      </w:pPr>
    </w:p>
    <w:p w:rsidR="00AE19DC" w:rsidRDefault="00AE19DC" w:rsidP="00AE19DC">
      <w:pPr>
        <w:suppressAutoHyphens/>
        <w:spacing w:after="0" w:line="360" w:lineRule="auto"/>
        <w:jc w:val="both"/>
        <w:rPr>
          <w:rFonts w:ascii="Times New Roman" w:hAnsi="Times New Roman"/>
          <w:sz w:val="24"/>
          <w:szCs w:val="24"/>
          <w:lang w:val="en-US"/>
        </w:rPr>
      </w:pPr>
    </w:p>
    <w:p w:rsidR="00AE19DC" w:rsidRDefault="00AE19DC" w:rsidP="00AE19DC">
      <w:pPr>
        <w:suppressAutoHyphens/>
        <w:spacing w:after="0" w:line="360" w:lineRule="auto"/>
        <w:jc w:val="both"/>
        <w:rPr>
          <w:rFonts w:ascii="Times New Roman" w:hAnsi="Times New Roman"/>
          <w:sz w:val="24"/>
          <w:szCs w:val="24"/>
          <w:lang w:val="en-US"/>
        </w:rPr>
      </w:pPr>
    </w:p>
    <w:p w:rsidR="00AE19DC" w:rsidRDefault="00AE19DC" w:rsidP="00AE19DC">
      <w:pPr>
        <w:suppressAutoHyphens/>
        <w:spacing w:after="0" w:line="360" w:lineRule="auto"/>
        <w:jc w:val="both"/>
        <w:rPr>
          <w:rFonts w:ascii="Times New Roman" w:hAnsi="Times New Roman"/>
          <w:sz w:val="24"/>
          <w:szCs w:val="24"/>
          <w:lang w:val="en-US"/>
        </w:rPr>
      </w:pPr>
    </w:p>
    <w:p w:rsidR="00AE19DC" w:rsidRDefault="00AE19DC" w:rsidP="00AE19DC">
      <w:pPr>
        <w:suppressAutoHyphens/>
        <w:spacing w:after="0" w:line="360" w:lineRule="auto"/>
        <w:jc w:val="both"/>
        <w:rPr>
          <w:rFonts w:ascii="Times New Roman" w:hAnsi="Times New Roman"/>
          <w:sz w:val="24"/>
          <w:szCs w:val="24"/>
          <w:lang w:val="en-US"/>
        </w:rPr>
      </w:pPr>
    </w:p>
    <w:p w:rsidR="00AE19DC" w:rsidRDefault="00AE19DC" w:rsidP="00AE19DC">
      <w:pPr>
        <w:suppressAutoHyphens/>
        <w:spacing w:after="0" w:line="360" w:lineRule="auto"/>
        <w:jc w:val="both"/>
        <w:rPr>
          <w:rFonts w:ascii="Times New Roman" w:hAnsi="Times New Roman"/>
          <w:sz w:val="24"/>
          <w:szCs w:val="24"/>
          <w:lang w:val="en-US"/>
        </w:rPr>
      </w:pPr>
    </w:p>
    <w:p w:rsidR="00AE19DC" w:rsidRDefault="00AE19DC" w:rsidP="00AE19DC">
      <w:pPr>
        <w:suppressAutoHyphens/>
        <w:spacing w:after="0" w:line="360" w:lineRule="auto"/>
        <w:jc w:val="both"/>
        <w:rPr>
          <w:rFonts w:ascii="Times New Roman" w:hAnsi="Times New Roman"/>
          <w:sz w:val="24"/>
          <w:szCs w:val="24"/>
          <w:lang w:val="en-US"/>
        </w:rPr>
      </w:pPr>
    </w:p>
    <w:p w:rsidR="00AE19DC" w:rsidRDefault="00AE19DC" w:rsidP="00AE19DC">
      <w:pPr>
        <w:suppressAutoHyphens/>
        <w:spacing w:after="0" w:line="360" w:lineRule="auto"/>
        <w:jc w:val="both"/>
        <w:rPr>
          <w:rFonts w:ascii="Times New Roman" w:hAnsi="Times New Roman"/>
          <w:sz w:val="24"/>
          <w:szCs w:val="24"/>
          <w:lang w:val="en-US"/>
        </w:rPr>
      </w:pPr>
    </w:p>
    <w:p w:rsidR="00AE19DC" w:rsidRDefault="00AE19DC" w:rsidP="00AE19DC">
      <w:pPr>
        <w:suppressAutoHyphens/>
        <w:spacing w:after="0" w:line="360" w:lineRule="auto"/>
        <w:jc w:val="both"/>
        <w:rPr>
          <w:rFonts w:ascii="Times New Roman" w:hAnsi="Times New Roman"/>
          <w:sz w:val="24"/>
          <w:szCs w:val="24"/>
          <w:lang w:val="en-US"/>
        </w:rPr>
      </w:pPr>
    </w:p>
    <w:p w:rsidR="00AE19DC" w:rsidRDefault="00AE19DC" w:rsidP="00AE19DC">
      <w:pPr>
        <w:suppressAutoHyphens/>
        <w:spacing w:after="0" w:line="360" w:lineRule="auto"/>
        <w:jc w:val="both"/>
        <w:rPr>
          <w:rFonts w:ascii="Times New Roman" w:hAnsi="Times New Roman"/>
          <w:sz w:val="24"/>
          <w:szCs w:val="24"/>
          <w:lang w:val="en-US"/>
        </w:rPr>
      </w:pPr>
    </w:p>
    <w:p w:rsidR="00AE19DC" w:rsidRDefault="00AE19DC" w:rsidP="00AE19DC">
      <w:pPr>
        <w:suppressAutoHyphens/>
        <w:spacing w:after="0" w:line="360" w:lineRule="auto"/>
        <w:jc w:val="both"/>
        <w:rPr>
          <w:rFonts w:ascii="Times New Roman" w:hAnsi="Times New Roman"/>
          <w:sz w:val="24"/>
          <w:szCs w:val="24"/>
          <w:lang w:val="en-US"/>
        </w:rPr>
      </w:pPr>
    </w:p>
    <w:p w:rsidR="00AE19DC" w:rsidRDefault="00AE19DC" w:rsidP="00AE19DC">
      <w:pPr>
        <w:suppressAutoHyphens/>
        <w:spacing w:after="0" w:line="360" w:lineRule="auto"/>
        <w:jc w:val="both"/>
        <w:rPr>
          <w:rFonts w:ascii="Times New Roman" w:hAnsi="Times New Roman"/>
          <w:sz w:val="24"/>
          <w:szCs w:val="24"/>
          <w:lang w:val="en-US"/>
        </w:rPr>
      </w:pPr>
    </w:p>
    <w:p w:rsidR="00AE19DC" w:rsidRDefault="00AE19DC" w:rsidP="00AE19DC">
      <w:pPr>
        <w:suppressAutoHyphens/>
        <w:spacing w:after="0" w:line="360" w:lineRule="auto"/>
        <w:jc w:val="both"/>
        <w:rPr>
          <w:rFonts w:ascii="Times New Roman" w:hAnsi="Times New Roman"/>
          <w:sz w:val="24"/>
          <w:szCs w:val="24"/>
          <w:lang w:val="en-US"/>
        </w:rPr>
      </w:pPr>
    </w:p>
    <w:p w:rsidR="00AE19DC" w:rsidRDefault="00AE19DC" w:rsidP="00AE19DC">
      <w:pPr>
        <w:suppressAutoHyphens/>
        <w:spacing w:after="0" w:line="360" w:lineRule="auto"/>
        <w:jc w:val="both"/>
        <w:rPr>
          <w:rFonts w:ascii="Times New Roman" w:hAnsi="Times New Roman"/>
          <w:sz w:val="24"/>
          <w:szCs w:val="24"/>
          <w:lang w:val="en-US"/>
        </w:rPr>
      </w:pPr>
    </w:p>
    <w:p w:rsidR="00AE19DC" w:rsidRPr="00AE19DC" w:rsidRDefault="00AE19DC" w:rsidP="00AE19DC">
      <w:pPr>
        <w:suppressAutoHyphens/>
        <w:spacing w:after="0" w:line="360" w:lineRule="auto"/>
        <w:jc w:val="both"/>
        <w:rPr>
          <w:rFonts w:ascii="Times New Roman" w:hAnsi="Times New Roman"/>
          <w:sz w:val="24"/>
          <w:szCs w:val="24"/>
          <w:lang w:val="en-US"/>
        </w:rPr>
      </w:pPr>
    </w:p>
    <w:p w:rsidR="007E48F0" w:rsidRPr="007E48F0" w:rsidRDefault="007E48F0" w:rsidP="007E48F0">
      <w:pPr>
        <w:suppressAutoHyphens/>
        <w:spacing w:after="0" w:line="360" w:lineRule="auto"/>
        <w:ind w:left="180"/>
        <w:jc w:val="both"/>
        <w:rPr>
          <w:rFonts w:ascii="Times New Roman" w:hAnsi="Times New Roman"/>
          <w:sz w:val="24"/>
          <w:szCs w:val="24"/>
        </w:rPr>
      </w:pPr>
    </w:p>
    <w:p w:rsidR="007E48F0" w:rsidRPr="007E48F0" w:rsidRDefault="007E48F0" w:rsidP="007E48F0">
      <w:pPr>
        <w:tabs>
          <w:tab w:val="left" w:pos="720"/>
        </w:tabs>
        <w:suppressAutoHyphens/>
        <w:spacing w:after="0" w:line="360" w:lineRule="auto"/>
        <w:jc w:val="both"/>
        <w:rPr>
          <w:rFonts w:ascii="Times New Roman" w:hAnsi="Times New Roman"/>
          <w:b/>
          <w:sz w:val="28"/>
          <w:szCs w:val="28"/>
        </w:rPr>
      </w:pPr>
      <w:r w:rsidRPr="007E48F0">
        <w:rPr>
          <w:rFonts w:ascii="Times New Roman" w:hAnsi="Times New Roman"/>
          <w:b/>
          <w:sz w:val="28"/>
          <w:szCs w:val="28"/>
        </w:rPr>
        <w:lastRenderedPageBreak/>
        <w:t>Saran</w:t>
      </w:r>
    </w:p>
    <w:p w:rsidR="007B0DF0" w:rsidRPr="007B0DF0" w:rsidRDefault="007B0DF0" w:rsidP="007B0DF0">
      <w:pPr>
        <w:numPr>
          <w:ilvl w:val="0"/>
          <w:numId w:val="15"/>
        </w:numPr>
        <w:tabs>
          <w:tab w:val="clear" w:pos="360"/>
          <w:tab w:val="num" w:pos="720"/>
        </w:tabs>
        <w:suppressAutoHyphens/>
        <w:spacing w:after="0" w:line="360" w:lineRule="auto"/>
        <w:ind w:left="720" w:hanging="540"/>
        <w:jc w:val="both"/>
        <w:rPr>
          <w:rFonts w:ascii="Times New Roman" w:hAnsi="Times New Roman"/>
          <w:sz w:val="24"/>
          <w:szCs w:val="24"/>
        </w:rPr>
      </w:pPr>
      <w:r w:rsidRPr="007B0DF0">
        <w:rPr>
          <w:rFonts w:ascii="Times New Roman" w:hAnsi="Times New Roman"/>
          <w:sz w:val="24"/>
          <w:szCs w:val="24"/>
        </w:rPr>
        <w:t xml:space="preserve">Tingkat kebisingan di Jalan Jenderal Sudirman kawasan Rumah Sakit </w:t>
      </w:r>
      <w:r w:rsidR="00363F86">
        <w:rPr>
          <w:rFonts w:ascii="Times New Roman" w:hAnsi="Times New Roman"/>
          <w:sz w:val="24"/>
          <w:szCs w:val="24"/>
        </w:rPr>
        <w:t xml:space="preserve">PROF.DR. </w:t>
      </w:r>
      <w:r w:rsidRPr="007B0DF0">
        <w:rPr>
          <w:rFonts w:ascii="Times New Roman" w:hAnsi="Times New Roman"/>
          <w:sz w:val="24"/>
          <w:szCs w:val="24"/>
        </w:rPr>
        <w:t xml:space="preserve">Tabrani Rab yang telah melewati baku mutu yang ditetapkan, maka disarankan kepada pihak-pihak/instansi yang terkena dampak langsung kebisingan mulai mengantisipasi dampak kebisingan yang dihasilkan, yaitu dengan mulai melakukan penanganan kebisingan baik dari sumber, jalur perambatan maupun dari penerima bising </w:t>
      </w:r>
    </w:p>
    <w:p w:rsidR="007B0DF0" w:rsidRPr="007B0DF0" w:rsidRDefault="007B0DF0" w:rsidP="007B0DF0">
      <w:pPr>
        <w:numPr>
          <w:ilvl w:val="0"/>
          <w:numId w:val="15"/>
        </w:numPr>
        <w:tabs>
          <w:tab w:val="clear" w:pos="360"/>
          <w:tab w:val="num" w:pos="720"/>
        </w:tabs>
        <w:suppressAutoHyphens/>
        <w:spacing w:after="0" w:line="360" w:lineRule="auto"/>
        <w:ind w:left="720" w:hanging="540"/>
        <w:jc w:val="both"/>
        <w:rPr>
          <w:rFonts w:ascii="Times New Roman" w:hAnsi="Times New Roman"/>
          <w:sz w:val="24"/>
          <w:szCs w:val="24"/>
        </w:rPr>
      </w:pPr>
      <w:r w:rsidRPr="007B0DF0">
        <w:rPr>
          <w:rFonts w:ascii="Times New Roman" w:hAnsi="Times New Roman"/>
          <w:sz w:val="24"/>
          <w:szCs w:val="24"/>
        </w:rPr>
        <w:t>Hasil penelitian ini bisa dijadikan rekomendasi bagi jalan-jalan yang mempunyai karakteristik dan tipe yang sama dengan Jalan Jenderal Sudirman, dalam upaya mengatasi kebisingan.</w:t>
      </w:r>
    </w:p>
    <w:p w:rsidR="007B0DF0" w:rsidRPr="007B0DF0" w:rsidRDefault="007B0DF0" w:rsidP="007B0DF0">
      <w:pPr>
        <w:numPr>
          <w:ilvl w:val="0"/>
          <w:numId w:val="15"/>
        </w:numPr>
        <w:tabs>
          <w:tab w:val="clear" w:pos="360"/>
          <w:tab w:val="num" w:pos="720"/>
        </w:tabs>
        <w:suppressAutoHyphens/>
        <w:spacing w:after="0" w:line="360" w:lineRule="auto"/>
        <w:ind w:left="720" w:hanging="540"/>
        <w:jc w:val="both"/>
        <w:rPr>
          <w:rFonts w:ascii="Times New Roman" w:hAnsi="Times New Roman"/>
          <w:sz w:val="24"/>
          <w:szCs w:val="24"/>
        </w:rPr>
      </w:pPr>
      <w:r w:rsidRPr="007B0DF0">
        <w:rPr>
          <w:rFonts w:ascii="Times New Roman" w:hAnsi="Times New Roman"/>
          <w:sz w:val="24"/>
          <w:szCs w:val="24"/>
        </w:rPr>
        <w:t xml:space="preserve">Pada penelitian selanjutnya perlu divariasikan jarak antara </w:t>
      </w:r>
      <w:r w:rsidRPr="007B0DF0">
        <w:rPr>
          <w:rFonts w:ascii="Times New Roman" w:hAnsi="Times New Roman"/>
          <w:i/>
          <w:sz w:val="24"/>
          <w:szCs w:val="24"/>
        </w:rPr>
        <w:t xml:space="preserve">sound level meter </w:t>
      </w:r>
      <w:r w:rsidRPr="007B0DF0">
        <w:rPr>
          <w:rFonts w:ascii="Times New Roman" w:hAnsi="Times New Roman"/>
          <w:sz w:val="24"/>
          <w:szCs w:val="24"/>
        </w:rPr>
        <w:t xml:space="preserve">dengan sumber bunyi, dimana kebisingan tidak hanya diukur pada jarak 0 (nol) meter dari tepi jalan, tetapi juga diukur dari jarak yang bervariasi. </w:t>
      </w:r>
    </w:p>
    <w:p w:rsidR="007E48F0" w:rsidRDefault="007E48F0" w:rsidP="008A074B">
      <w:pPr>
        <w:autoSpaceDE w:val="0"/>
        <w:autoSpaceDN w:val="0"/>
        <w:adjustRightInd w:val="0"/>
        <w:spacing w:after="0" w:line="360" w:lineRule="auto"/>
        <w:jc w:val="both"/>
        <w:rPr>
          <w:rFonts w:ascii="Times New Roman" w:hAnsi="Times New Roman" w:cs="Times New Roman"/>
          <w:sz w:val="24"/>
          <w:szCs w:val="24"/>
          <w:lang w:val="en-US"/>
        </w:rPr>
      </w:pPr>
    </w:p>
    <w:p w:rsidR="00AE19DC" w:rsidRDefault="00AE19DC" w:rsidP="008A074B">
      <w:pPr>
        <w:autoSpaceDE w:val="0"/>
        <w:autoSpaceDN w:val="0"/>
        <w:adjustRightInd w:val="0"/>
        <w:spacing w:after="0" w:line="360" w:lineRule="auto"/>
        <w:jc w:val="both"/>
        <w:rPr>
          <w:rFonts w:ascii="Times New Roman" w:hAnsi="Times New Roman" w:cs="Times New Roman"/>
          <w:sz w:val="24"/>
          <w:szCs w:val="24"/>
          <w:lang w:val="en-US"/>
        </w:rPr>
      </w:pPr>
    </w:p>
    <w:p w:rsidR="00AE19DC" w:rsidRDefault="00AE19DC" w:rsidP="008A074B">
      <w:pPr>
        <w:autoSpaceDE w:val="0"/>
        <w:autoSpaceDN w:val="0"/>
        <w:adjustRightInd w:val="0"/>
        <w:spacing w:after="0" w:line="360" w:lineRule="auto"/>
        <w:jc w:val="both"/>
        <w:rPr>
          <w:rFonts w:ascii="Times New Roman" w:hAnsi="Times New Roman" w:cs="Times New Roman"/>
          <w:sz w:val="24"/>
          <w:szCs w:val="24"/>
          <w:lang w:val="en-US"/>
        </w:rPr>
      </w:pPr>
    </w:p>
    <w:p w:rsidR="00AE19DC" w:rsidRDefault="00AE19DC" w:rsidP="008A074B">
      <w:pPr>
        <w:autoSpaceDE w:val="0"/>
        <w:autoSpaceDN w:val="0"/>
        <w:adjustRightInd w:val="0"/>
        <w:spacing w:after="0" w:line="360" w:lineRule="auto"/>
        <w:jc w:val="both"/>
        <w:rPr>
          <w:rFonts w:ascii="Times New Roman" w:hAnsi="Times New Roman" w:cs="Times New Roman"/>
          <w:sz w:val="24"/>
          <w:szCs w:val="24"/>
          <w:lang w:val="en-US"/>
        </w:rPr>
      </w:pPr>
    </w:p>
    <w:p w:rsidR="00AE19DC" w:rsidRDefault="00AE19DC" w:rsidP="008A074B">
      <w:pPr>
        <w:autoSpaceDE w:val="0"/>
        <w:autoSpaceDN w:val="0"/>
        <w:adjustRightInd w:val="0"/>
        <w:spacing w:after="0" w:line="360" w:lineRule="auto"/>
        <w:jc w:val="both"/>
        <w:rPr>
          <w:rFonts w:ascii="Times New Roman" w:hAnsi="Times New Roman" w:cs="Times New Roman"/>
          <w:sz w:val="24"/>
          <w:szCs w:val="24"/>
          <w:lang w:val="en-US"/>
        </w:rPr>
      </w:pPr>
    </w:p>
    <w:p w:rsidR="00AE19DC" w:rsidRDefault="00AE19DC" w:rsidP="008A074B">
      <w:pPr>
        <w:autoSpaceDE w:val="0"/>
        <w:autoSpaceDN w:val="0"/>
        <w:adjustRightInd w:val="0"/>
        <w:spacing w:after="0" w:line="360" w:lineRule="auto"/>
        <w:jc w:val="both"/>
        <w:rPr>
          <w:rFonts w:ascii="Times New Roman" w:hAnsi="Times New Roman" w:cs="Times New Roman"/>
          <w:sz w:val="24"/>
          <w:szCs w:val="24"/>
          <w:lang w:val="en-US"/>
        </w:rPr>
      </w:pPr>
    </w:p>
    <w:p w:rsidR="00AE19DC" w:rsidRDefault="00AE19DC" w:rsidP="008A074B">
      <w:pPr>
        <w:autoSpaceDE w:val="0"/>
        <w:autoSpaceDN w:val="0"/>
        <w:adjustRightInd w:val="0"/>
        <w:spacing w:after="0" w:line="360" w:lineRule="auto"/>
        <w:jc w:val="both"/>
        <w:rPr>
          <w:rFonts w:ascii="Times New Roman" w:hAnsi="Times New Roman" w:cs="Times New Roman"/>
          <w:sz w:val="24"/>
          <w:szCs w:val="24"/>
          <w:lang w:val="en-US"/>
        </w:rPr>
      </w:pPr>
    </w:p>
    <w:p w:rsidR="00AE19DC" w:rsidRDefault="00AE19DC" w:rsidP="008A074B">
      <w:pPr>
        <w:autoSpaceDE w:val="0"/>
        <w:autoSpaceDN w:val="0"/>
        <w:adjustRightInd w:val="0"/>
        <w:spacing w:after="0" w:line="360" w:lineRule="auto"/>
        <w:jc w:val="both"/>
        <w:rPr>
          <w:rFonts w:ascii="Times New Roman" w:hAnsi="Times New Roman" w:cs="Times New Roman"/>
          <w:sz w:val="24"/>
          <w:szCs w:val="24"/>
          <w:lang w:val="en-US"/>
        </w:rPr>
      </w:pPr>
    </w:p>
    <w:p w:rsidR="00AE19DC" w:rsidRDefault="00AE19DC" w:rsidP="008A074B">
      <w:pPr>
        <w:autoSpaceDE w:val="0"/>
        <w:autoSpaceDN w:val="0"/>
        <w:adjustRightInd w:val="0"/>
        <w:spacing w:after="0" w:line="360" w:lineRule="auto"/>
        <w:jc w:val="both"/>
        <w:rPr>
          <w:rFonts w:ascii="Times New Roman" w:hAnsi="Times New Roman" w:cs="Times New Roman"/>
          <w:sz w:val="24"/>
          <w:szCs w:val="24"/>
          <w:lang w:val="en-US"/>
        </w:rPr>
      </w:pPr>
    </w:p>
    <w:p w:rsidR="00AE19DC" w:rsidRDefault="00AE19DC" w:rsidP="008A074B">
      <w:pPr>
        <w:autoSpaceDE w:val="0"/>
        <w:autoSpaceDN w:val="0"/>
        <w:adjustRightInd w:val="0"/>
        <w:spacing w:after="0" w:line="360" w:lineRule="auto"/>
        <w:jc w:val="both"/>
        <w:rPr>
          <w:rFonts w:ascii="Times New Roman" w:hAnsi="Times New Roman" w:cs="Times New Roman"/>
          <w:sz w:val="24"/>
          <w:szCs w:val="24"/>
          <w:lang w:val="en-US"/>
        </w:rPr>
      </w:pPr>
    </w:p>
    <w:p w:rsidR="00AE19DC" w:rsidRDefault="00AE19DC" w:rsidP="008A074B">
      <w:pPr>
        <w:autoSpaceDE w:val="0"/>
        <w:autoSpaceDN w:val="0"/>
        <w:adjustRightInd w:val="0"/>
        <w:spacing w:after="0" w:line="360" w:lineRule="auto"/>
        <w:jc w:val="both"/>
        <w:rPr>
          <w:rFonts w:ascii="Times New Roman" w:hAnsi="Times New Roman" w:cs="Times New Roman"/>
          <w:sz w:val="24"/>
          <w:szCs w:val="24"/>
          <w:lang w:val="en-US"/>
        </w:rPr>
      </w:pPr>
    </w:p>
    <w:p w:rsidR="00AE19DC" w:rsidRDefault="00AE19DC" w:rsidP="008A074B">
      <w:pPr>
        <w:autoSpaceDE w:val="0"/>
        <w:autoSpaceDN w:val="0"/>
        <w:adjustRightInd w:val="0"/>
        <w:spacing w:after="0" w:line="360" w:lineRule="auto"/>
        <w:jc w:val="both"/>
        <w:rPr>
          <w:rFonts w:ascii="Times New Roman" w:hAnsi="Times New Roman" w:cs="Times New Roman"/>
          <w:sz w:val="24"/>
          <w:szCs w:val="24"/>
          <w:lang w:val="en-US"/>
        </w:rPr>
      </w:pPr>
    </w:p>
    <w:p w:rsidR="00AE19DC" w:rsidRDefault="00AE19DC" w:rsidP="008A074B">
      <w:pPr>
        <w:autoSpaceDE w:val="0"/>
        <w:autoSpaceDN w:val="0"/>
        <w:adjustRightInd w:val="0"/>
        <w:spacing w:after="0" w:line="360" w:lineRule="auto"/>
        <w:jc w:val="both"/>
        <w:rPr>
          <w:rFonts w:ascii="Times New Roman" w:hAnsi="Times New Roman" w:cs="Times New Roman"/>
          <w:sz w:val="24"/>
          <w:szCs w:val="24"/>
          <w:lang w:val="en-US"/>
        </w:rPr>
      </w:pPr>
    </w:p>
    <w:p w:rsidR="00AE19DC" w:rsidRDefault="00AE19DC" w:rsidP="008A074B">
      <w:pPr>
        <w:autoSpaceDE w:val="0"/>
        <w:autoSpaceDN w:val="0"/>
        <w:adjustRightInd w:val="0"/>
        <w:spacing w:after="0" w:line="360" w:lineRule="auto"/>
        <w:jc w:val="both"/>
        <w:rPr>
          <w:rFonts w:ascii="Times New Roman" w:hAnsi="Times New Roman" w:cs="Times New Roman"/>
          <w:sz w:val="24"/>
          <w:szCs w:val="24"/>
          <w:lang w:val="en-US"/>
        </w:rPr>
      </w:pPr>
    </w:p>
    <w:p w:rsidR="00DF064B" w:rsidRDefault="00DF064B" w:rsidP="008A074B">
      <w:pPr>
        <w:autoSpaceDE w:val="0"/>
        <w:autoSpaceDN w:val="0"/>
        <w:adjustRightInd w:val="0"/>
        <w:spacing w:after="0" w:line="360" w:lineRule="auto"/>
        <w:jc w:val="both"/>
        <w:rPr>
          <w:rFonts w:ascii="Times New Roman" w:hAnsi="Times New Roman" w:cs="Times New Roman"/>
          <w:sz w:val="24"/>
          <w:szCs w:val="24"/>
          <w:lang w:val="en-US"/>
        </w:rPr>
      </w:pPr>
    </w:p>
    <w:p w:rsidR="00DF064B" w:rsidRDefault="00DF064B" w:rsidP="008A074B">
      <w:pPr>
        <w:autoSpaceDE w:val="0"/>
        <w:autoSpaceDN w:val="0"/>
        <w:adjustRightInd w:val="0"/>
        <w:spacing w:after="0" w:line="360" w:lineRule="auto"/>
        <w:jc w:val="both"/>
        <w:rPr>
          <w:rFonts w:ascii="Times New Roman" w:hAnsi="Times New Roman" w:cs="Times New Roman"/>
          <w:sz w:val="24"/>
          <w:szCs w:val="24"/>
          <w:lang w:val="en-US"/>
        </w:rPr>
      </w:pPr>
    </w:p>
    <w:p w:rsidR="00DF064B" w:rsidRDefault="00DF064B" w:rsidP="008A074B">
      <w:pPr>
        <w:autoSpaceDE w:val="0"/>
        <w:autoSpaceDN w:val="0"/>
        <w:adjustRightInd w:val="0"/>
        <w:spacing w:after="0" w:line="360" w:lineRule="auto"/>
        <w:jc w:val="both"/>
        <w:rPr>
          <w:rFonts w:ascii="Times New Roman" w:hAnsi="Times New Roman" w:cs="Times New Roman"/>
          <w:sz w:val="24"/>
          <w:szCs w:val="24"/>
          <w:lang w:val="en-US"/>
        </w:rPr>
      </w:pPr>
    </w:p>
    <w:p w:rsidR="00DF064B" w:rsidRDefault="00DF064B" w:rsidP="008A074B">
      <w:pPr>
        <w:autoSpaceDE w:val="0"/>
        <w:autoSpaceDN w:val="0"/>
        <w:adjustRightInd w:val="0"/>
        <w:spacing w:after="0" w:line="360" w:lineRule="auto"/>
        <w:jc w:val="both"/>
        <w:rPr>
          <w:rFonts w:ascii="Times New Roman" w:hAnsi="Times New Roman" w:cs="Times New Roman"/>
          <w:sz w:val="24"/>
          <w:szCs w:val="24"/>
          <w:lang w:val="en-US"/>
        </w:rPr>
      </w:pPr>
    </w:p>
    <w:p w:rsidR="00DF064B" w:rsidRDefault="00DF064B" w:rsidP="008A074B">
      <w:pPr>
        <w:autoSpaceDE w:val="0"/>
        <w:autoSpaceDN w:val="0"/>
        <w:adjustRightInd w:val="0"/>
        <w:spacing w:after="0" w:line="360" w:lineRule="auto"/>
        <w:jc w:val="both"/>
        <w:rPr>
          <w:rFonts w:ascii="Times New Roman" w:hAnsi="Times New Roman" w:cs="Times New Roman"/>
          <w:sz w:val="24"/>
          <w:szCs w:val="24"/>
          <w:lang w:val="en-US"/>
        </w:rPr>
      </w:pPr>
    </w:p>
    <w:p w:rsidR="00AE19DC" w:rsidRDefault="00AE19DC" w:rsidP="008A074B">
      <w:pPr>
        <w:autoSpaceDE w:val="0"/>
        <w:autoSpaceDN w:val="0"/>
        <w:adjustRightInd w:val="0"/>
        <w:spacing w:after="0" w:line="360" w:lineRule="auto"/>
        <w:jc w:val="both"/>
        <w:rPr>
          <w:rFonts w:ascii="Times New Roman" w:hAnsi="Times New Roman" w:cs="Times New Roman"/>
          <w:sz w:val="24"/>
          <w:szCs w:val="24"/>
          <w:lang w:val="en-US"/>
        </w:rPr>
      </w:pPr>
    </w:p>
    <w:p w:rsidR="00AE19DC" w:rsidRPr="00AE19DC" w:rsidRDefault="00AE19DC" w:rsidP="008A074B">
      <w:pPr>
        <w:autoSpaceDE w:val="0"/>
        <w:autoSpaceDN w:val="0"/>
        <w:adjustRightInd w:val="0"/>
        <w:spacing w:after="0" w:line="360" w:lineRule="auto"/>
        <w:jc w:val="both"/>
        <w:rPr>
          <w:rFonts w:ascii="Times New Roman" w:hAnsi="Times New Roman" w:cs="Times New Roman"/>
          <w:sz w:val="24"/>
          <w:szCs w:val="24"/>
          <w:lang w:val="en-US"/>
        </w:rPr>
      </w:pPr>
    </w:p>
    <w:p w:rsidR="003212BC" w:rsidRPr="003212BC" w:rsidRDefault="003212BC" w:rsidP="003212BC">
      <w:pPr>
        <w:autoSpaceDE w:val="0"/>
        <w:jc w:val="center"/>
        <w:outlineLvl w:val="0"/>
        <w:rPr>
          <w:rFonts w:ascii="Times New Roman" w:hAnsi="Times New Roman"/>
          <w:b/>
          <w:color w:val="000000"/>
          <w:sz w:val="28"/>
          <w:szCs w:val="28"/>
        </w:rPr>
      </w:pPr>
      <w:r w:rsidRPr="003212BC">
        <w:rPr>
          <w:rFonts w:ascii="Times New Roman" w:hAnsi="Times New Roman"/>
          <w:b/>
          <w:color w:val="000000"/>
          <w:sz w:val="28"/>
          <w:szCs w:val="28"/>
        </w:rPr>
        <w:lastRenderedPageBreak/>
        <w:t>DAFTAR  PUSTAKA</w:t>
      </w:r>
    </w:p>
    <w:p w:rsidR="00F13ACD" w:rsidRDefault="00F13ACD" w:rsidP="00F13ACD">
      <w:pPr>
        <w:spacing w:line="100" w:lineRule="atLeast"/>
        <w:ind w:left="360" w:hanging="360"/>
        <w:rPr>
          <w:rFonts w:ascii="Times New Roman" w:hAnsi="Times New Roman"/>
          <w:color w:val="000000"/>
        </w:rPr>
      </w:pPr>
      <w:r w:rsidRPr="00A34028">
        <w:rPr>
          <w:rFonts w:ascii="Times New Roman" w:hAnsi="Times New Roman"/>
          <w:color w:val="000000"/>
        </w:rPr>
        <w:t xml:space="preserve">Departemen Permukiman dan Prasarana Wilayah, 2004, </w:t>
      </w:r>
      <w:r w:rsidRPr="00A34028">
        <w:rPr>
          <w:rFonts w:ascii="Times New Roman" w:hAnsi="Times New Roman"/>
          <w:i/>
          <w:color w:val="000000"/>
        </w:rPr>
        <w:t>Pedoman Prediksi Kebisingan Akibat Lalu Lintas</w:t>
      </w:r>
      <w:r w:rsidRPr="00A34028">
        <w:rPr>
          <w:rFonts w:ascii="Times New Roman" w:hAnsi="Times New Roman"/>
          <w:color w:val="000000"/>
        </w:rPr>
        <w:t xml:space="preserve"> </w:t>
      </w:r>
      <w:r w:rsidRPr="00A34028">
        <w:rPr>
          <w:rFonts w:ascii="Times New Roman" w:hAnsi="Times New Roman"/>
          <w:i/>
          <w:color w:val="000000"/>
        </w:rPr>
        <w:t>Pedoman Teknis  No. 10-2004-B.</w:t>
      </w:r>
    </w:p>
    <w:p w:rsidR="00F13ACD" w:rsidRPr="00A34028" w:rsidRDefault="00F13ACD" w:rsidP="00F13ACD">
      <w:pPr>
        <w:spacing w:line="100" w:lineRule="atLeast"/>
        <w:ind w:left="360" w:hanging="360"/>
        <w:rPr>
          <w:rFonts w:ascii="Times New Roman" w:hAnsi="Times New Roman"/>
          <w:color w:val="000000"/>
        </w:rPr>
      </w:pPr>
      <w:r w:rsidRPr="00A34028">
        <w:rPr>
          <w:rFonts w:ascii="Times New Roman" w:hAnsi="Times New Roman"/>
          <w:color w:val="000000"/>
        </w:rPr>
        <w:t xml:space="preserve">Departemen Permukiman dan Prasarana Wilayah, 2005, </w:t>
      </w:r>
      <w:r w:rsidRPr="00A34028">
        <w:rPr>
          <w:rFonts w:ascii="Times New Roman" w:hAnsi="Times New Roman"/>
          <w:i/>
          <w:color w:val="000000"/>
        </w:rPr>
        <w:t>Mitigasi Dampak Kebisingan Akibat Lalu Lintas Jalan Pedoman Teknis No. 16-2005-B</w:t>
      </w:r>
      <w:r w:rsidRPr="00A34028">
        <w:rPr>
          <w:rFonts w:ascii="Times New Roman" w:hAnsi="Times New Roman"/>
          <w:color w:val="000000"/>
        </w:rPr>
        <w:t>.</w:t>
      </w:r>
    </w:p>
    <w:p w:rsidR="00F13ACD" w:rsidRPr="00A34028" w:rsidRDefault="00F13ACD" w:rsidP="00F13ACD">
      <w:pPr>
        <w:tabs>
          <w:tab w:val="left" w:pos="5715"/>
        </w:tabs>
        <w:ind w:left="360" w:hanging="360"/>
        <w:rPr>
          <w:rFonts w:ascii="Times New Roman" w:hAnsi="Times New Roman"/>
          <w:color w:val="000000"/>
        </w:rPr>
      </w:pPr>
      <w:r w:rsidRPr="00A34028">
        <w:rPr>
          <w:rFonts w:ascii="Times New Roman" w:hAnsi="Times New Roman"/>
          <w:color w:val="000000"/>
        </w:rPr>
        <w:tab/>
        <w:t xml:space="preserve">Direktorat Jenderal Bina Marga dan Direktorat Pembinaan Jalan Kota, 1990, </w:t>
      </w:r>
      <w:r w:rsidRPr="00A34028">
        <w:rPr>
          <w:rFonts w:ascii="Times New Roman" w:hAnsi="Times New Roman"/>
          <w:i/>
          <w:color w:val="000000"/>
        </w:rPr>
        <w:t>Panduan Survai dan Perhitungan Waktu Perjalanan Lalu Lintas No. 001/T/BNKT/1990,</w:t>
      </w:r>
      <w:r w:rsidRPr="00A34028">
        <w:rPr>
          <w:rFonts w:ascii="Times New Roman" w:hAnsi="Times New Roman"/>
          <w:color w:val="000000"/>
        </w:rPr>
        <w:t xml:space="preserve"> Direktorat Pembinaan Jalan Kota, </w:t>
      </w:r>
      <w:smartTag w:uri="urn:schemas-microsoft-com:office:smarttags" w:element="place">
        <w:smartTag w:uri="urn:schemas-microsoft-com:office:smarttags" w:element="City">
          <w:r w:rsidRPr="00A34028">
            <w:rPr>
              <w:rFonts w:ascii="Times New Roman" w:hAnsi="Times New Roman"/>
              <w:color w:val="000000"/>
            </w:rPr>
            <w:t>Jakarta</w:t>
          </w:r>
        </w:smartTag>
      </w:smartTag>
      <w:r w:rsidRPr="00A34028">
        <w:rPr>
          <w:rFonts w:ascii="Times New Roman" w:hAnsi="Times New Roman"/>
          <w:color w:val="000000"/>
        </w:rPr>
        <w:t>.</w:t>
      </w:r>
    </w:p>
    <w:p w:rsidR="00F13ACD" w:rsidRPr="00A34028" w:rsidRDefault="00F13ACD" w:rsidP="00F13ACD">
      <w:pPr>
        <w:spacing w:line="100" w:lineRule="atLeast"/>
        <w:ind w:left="360" w:hanging="360"/>
        <w:rPr>
          <w:rFonts w:ascii="Times New Roman" w:hAnsi="Times New Roman"/>
          <w:color w:val="000000"/>
        </w:rPr>
      </w:pPr>
      <w:r w:rsidRPr="00A34028">
        <w:rPr>
          <w:rFonts w:ascii="Times New Roman" w:hAnsi="Times New Roman"/>
          <w:color w:val="000000"/>
        </w:rPr>
        <w:t xml:space="preserve">Direktorat Jenderal Bina Marga, 1999, </w:t>
      </w:r>
      <w:r w:rsidRPr="00A34028">
        <w:rPr>
          <w:rFonts w:ascii="Times New Roman" w:hAnsi="Times New Roman"/>
          <w:i/>
          <w:color w:val="000000"/>
        </w:rPr>
        <w:t>Pedoman Perencanaan Teknik Bangunan Peredam Bising</w:t>
      </w:r>
      <w:r w:rsidRPr="00A34028">
        <w:rPr>
          <w:rFonts w:ascii="Times New Roman" w:hAnsi="Times New Roman"/>
          <w:color w:val="000000"/>
        </w:rPr>
        <w:t xml:space="preserve"> </w:t>
      </w:r>
      <w:r w:rsidRPr="00A34028">
        <w:rPr>
          <w:rFonts w:ascii="Times New Roman" w:hAnsi="Times New Roman"/>
          <w:i/>
          <w:color w:val="000000"/>
        </w:rPr>
        <w:t>Pedoman Teknik No. 036/T/BM/1999</w:t>
      </w:r>
      <w:r w:rsidRPr="00A34028">
        <w:rPr>
          <w:rFonts w:ascii="Times New Roman" w:hAnsi="Times New Roman"/>
          <w:color w:val="000000"/>
        </w:rPr>
        <w:t>.</w:t>
      </w:r>
    </w:p>
    <w:p w:rsidR="00F13ACD" w:rsidRPr="00A34028" w:rsidRDefault="00F13ACD" w:rsidP="00F13ACD">
      <w:pPr>
        <w:spacing w:line="100" w:lineRule="atLeast"/>
        <w:ind w:left="360" w:hanging="360"/>
        <w:outlineLvl w:val="0"/>
        <w:rPr>
          <w:rFonts w:ascii="Times New Roman" w:hAnsi="Times New Roman"/>
          <w:color w:val="000000"/>
        </w:rPr>
      </w:pPr>
      <w:r w:rsidRPr="00A34028">
        <w:rPr>
          <w:rFonts w:ascii="Times New Roman" w:hAnsi="Times New Roman"/>
          <w:color w:val="000000"/>
        </w:rPr>
        <w:t xml:space="preserve">Doelle dan Prasetio, 1995, </w:t>
      </w:r>
      <w:r w:rsidRPr="00A34028">
        <w:rPr>
          <w:rFonts w:ascii="Times New Roman" w:hAnsi="Times New Roman"/>
          <w:i/>
          <w:color w:val="000000"/>
        </w:rPr>
        <w:t>Akustik Lingkungan</w:t>
      </w:r>
      <w:r w:rsidRPr="00A34028">
        <w:rPr>
          <w:rFonts w:ascii="Times New Roman" w:hAnsi="Times New Roman"/>
          <w:color w:val="000000"/>
        </w:rPr>
        <w:t>, Penerbit Erlangga</w:t>
      </w:r>
      <w:r>
        <w:rPr>
          <w:rFonts w:ascii="Times New Roman" w:hAnsi="Times New Roman"/>
          <w:color w:val="000000"/>
        </w:rPr>
        <w:t xml:space="preserve">, </w:t>
      </w:r>
      <w:r w:rsidRPr="00A34028">
        <w:rPr>
          <w:rFonts w:ascii="Times New Roman" w:hAnsi="Times New Roman"/>
          <w:color w:val="000000"/>
        </w:rPr>
        <w:t>Jakarta</w:t>
      </w:r>
      <w:r>
        <w:rPr>
          <w:rFonts w:ascii="Times New Roman" w:hAnsi="Times New Roman"/>
          <w:color w:val="000000"/>
        </w:rPr>
        <w:t>.</w:t>
      </w:r>
    </w:p>
    <w:p w:rsidR="00F13ACD" w:rsidRPr="00A34028" w:rsidRDefault="00F13ACD" w:rsidP="00F13ACD">
      <w:pPr>
        <w:tabs>
          <w:tab w:val="left" w:pos="3787"/>
        </w:tabs>
        <w:autoSpaceDE w:val="0"/>
        <w:spacing w:line="100" w:lineRule="atLeast"/>
        <w:ind w:left="360" w:hanging="360"/>
        <w:rPr>
          <w:rFonts w:ascii="Times New Roman" w:hAnsi="Times New Roman"/>
          <w:color w:val="000000"/>
        </w:rPr>
      </w:pPr>
      <w:r w:rsidRPr="00A34028">
        <w:rPr>
          <w:rFonts w:ascii="Times New Roman" w:hAnsi="Times New Roman"/>
          <w:color w:val="000000"/>
        </w:rPr>
        <w:t xml:space="preserve">Handayani dan Sawitri, 2002, </w:t>
      </w:r>
      <w:r w:rsidRPr="00A34028">
        <w:rPr>
          <w:rFonts w:ascii="Times New Roman" w:hAnsi="Times New Roman"/>
          <w:i/>
          <w:color w:val="000000"/>
        </w:rPr>
        <w:t>Analisa TingkatKebisingan Lalu Lintas Pada Jalan Tol Ruas Waru – Sidoarjo,</w:t>
      </w:r>
      <w:r w:rsidRPr="00A34028">
        <w:rPr>
          <w:rFonts w:ascii="Times New Roman" w:hAnsi="Times New Roman"/>
          <w:color w:val="000000"/>
        </w:rPr>
        <w:t xml:space="preserve"> Tugas Akhir Jurusan Teknik Sipil, Fakultas Teknik Sipil, Universitas Kristen Petra, Surabaya.</w:t>
      </w:r>
    </w:p>
    <w:p w:rsidR="00F13ACD" w:rsidRDefault="00F13ACD" w:rsidP="00F13ACD">
      <w:pPr>
        <w:spacing w:line="100" w:lineRule="atLeast"/>
        <w:ind w:left="360" w:hanging="360"/>
        <w:rPr>
          <w:rFonts w:ascii="Times New Roman" w:hAnsi="Times New Roman"/>
          <w:color w:val="000000"/>
        </w:rPr>
      </w:pPr>
      <w:r w:rsidRPr="00A34028">
        <w:rPr>
          <w:rFonts w:ascii="Times New Roman" w:hAnsi="Times New Roman"/>
          <w:color w:val="000000"/>
        </w:rPr>
        <w:t xml:space="preserve">Hidayati, Nurul, 2007, </w:t>
      </w:r>
      <w:r w:rsidRPr="00A34028">
        <w:rPr>
          <w:rFonts w:ascii="Times New Roman" w:hAnsi="Times New Roman"/>
          <w:i/>
          <w:color w:val="000000"/>
        </w:rPr>
        <w:t>Pengaruh Arus Lalu Lintas Terhadap Kebisingan (Studi Kasus Beberapa Zona Pendidikan di Surakarta)</w:t>
      </w:r>
      <w:r w:rsidRPr="00A34028">
        <w:rPr>
          <w:rFonts w:ascii="Times New Roman" w:hAnsi="Times New Roman"/>
          <w:color w:val="000000"/>
        </w:rPr>
        <w:t>, Dinamika Teknik Sipil, Volume 7, Nomor 1, hal. 45 – 54</w:t>
      </w:r>
    </w:p>
    <w:p w:rsidR="00F13ACD" w:rsidRDefault="00F13ACD" w:rsidP="00F13ACD">
      <w:pPr>
        <w:spacing w:line="240" w:lineRule="auto"/>
        <w:ind w:left="360" w:hanging="360"/>
        <w:rPr>
          <w:rFonts w:ascii="Times New Roman" w:hAnsi="Times New Roman"/>
          <w:color w:val="000000"/>
        </w:rPr>
      </w:pPr>
      <w:r w:rsidRPr="00A34028">
        <w:rPr>
          <w:rFonts w:ascii="Times New Roman" w:hAnsi="Times New Roman"/>
          <w:color w:val="000000"/>
        </w:rPr>
        <w:t xml:space="preserve">Kristanta, Arif, 2008, </w:t>
      </w:r>
      <w:r w:rsidRPr="00A34028">
        <w:rPr>
          <w:rFonts w:ascii="Times New Roman" w:hAnsi="Times New Roman"/>
          <w:i/>
          <w:color w:val="000000"/>
        </w:rPr>
        <w:t>Gelombang</w:t>
      </w:r>
      <w:r w:rsidRPr="00A34028">
        <w:rPr>
          <w:rFonts w:ascii="Times New Roman" w:hAnsi="Times New Roman"/>
          <w:color w:val="000000"/>
        </w:rPr>
        <w:t xml:space="preserve">, (Online), </w:t>
      </w:r>
      <w:hyperlink r:id="rId23" w:history="1">
        <w:r w:rsidRPr="00A34028">
          <w:rPr>
            <w:rStyle w:val="Hyperlink"/>
            <w:rFonts w:ascii="Times New Roman" w:hAnsi="Times New Roman"/>
          </w:rPr>
          <w:t>http://arifkristanta.files.wordpress.com/2008/01/gelombang.pdf</w:t>
        </w:r>
      </w:hyperlink>
      <w:r w:rsidRPr="00A34028">
        <w:rPr>
          <w:rFonts w:ascii="Times New Roman" w:hAnsi="Times New Roman"/>
          <w:color w:val="000000"/>
        </w:rPr>
        <w:t>, diakses 30 Agustus 2008)</w:t>
      </w:r>
    </w:p>
    <w:p w:rsidR="00F13ACD" w:rsidRDefault="00F13ACD" w:rsidP="00F13ACD">
      <w:pPr>
        <w:spacing w:line="240" w:lineRule="auto"/>
        <w:ind w:left="360" w:hanging="360"/>
        <w:rPr>
          <w:rFonts w:ascii="Times New Roman" w:hAnsi="Times New Roman"/>
          <w:color w:val="000000"/>
        </w:rPr>
      </w:pPr>
      <w:r w:rsidRPr="00667B7B">
        <w:rPr>
          <w:rFonts w:ascii="Times New Roman" w:hAnsi="Times New Roman"/>
          <w:color w:val="000000"/>
        </w:rPr>
        <w:t>Kristanta,</w:t>
      </w:r>
      <w:r>
        <w:rPr>
          <w:rFonts w:ascii="Times New Roman" w:hAnsi="Times New Roman"/>
          <w:color w:val="000000"/>
        </w:rPr>
        <w:t xml:space="preserve"> </w:t>
      </w:r>
      <w:r w:rsidRPr="00667B7B">
        <w:rPr>
          <w:rFonts w:ascii="Times New Roman" w:hAnsi="Times New Roman"/>
          <w:color w:val="000000"/>
        </w:rPr>
        <w:t xml:space="preserve">Arif, 2008, </w:t>
      </w:r>
      <w:r w:rsidRPr="00667B7B">
        <w:rPr>
          <w:rFonts w:ascii="Times New Roman" w:hAnsi="Times New Roman"/>
          <w:i/>
          <w:color w:val="000000"/>
        </w:rPr>
        <w:t>Bunyi</w:t>
      </w:r>
      <w:r w:rsidRPr="00667B7B">
        <w:rPr>
          <w:rFonts w:ascii="Times New Roman" w:hAnsi="Times New Roman"/>
          <w:color w:val="000000"/>
        </w:rPr>
        <w:t>, (Online), (</w:t>
      </w:r>
      <w:hyperlink r:id="rId24" w:history="1">
        <w:r w:rsidRPr="00667B7B">
          <w:rPr>
            <w:rStyle w:val="Hyperlink"/>
            <w:rFonts w:ascii="Times New Roman" w:hAnsi="Times New Roman"/>
          </w:rPr>
          <w:t>http://arifkristanta.files.wordpress.com/2008/01/bunyi.pdf</w:t>
        </w:r>
      </w:hyperlink>
      <w:r w:rsidRPr="00667B7B">
        <w:rPr>
          <w:rFonts w:ascii="Times New Roman" w:hAnsi="Times New Roman"/>
          <w:color w:val="000000"/>
        </w:rPr>
        <w:t>, diakses 30 Agustus 2008)</w:t>
      </w:r>
      <w:r>
        <w:rPr>
          <w:rFonts w:ascii="Times New Roman" w:hAnsi="Times New Roman"/>
          <w:color w:val="000000"/>
        </w:rPr>
        <w:t>.</w:t>
      </w:r>
    </w:p>
    <w:p w:rsidR="00F13ACD" w:rsidRDefault="00F13ACD" w:rsidP="00F13ACD">
      <w:pPr>
        <w:spacing w:line="100" w:lineRule="atLeast"/>
        <w:ind w:left="360" w:hanging="360"/>
        <w:rPr>
          <w:rFonts w:ascii="Times New Roman" w:hAnsi="Times New Roman"/>
          <w:color w:val="000000"/>
          <w:lang w:val="en-US"/>
        </w:rPr>
      </w:pPr>
      <w:r w:rsidRPr="00667B7B">
        <w:rPr>
          <w:rFonts w:ascii="Times New Roman" w:hAnsi="Times New Roman"/>
          <w:color w:val="000000"/>
        </w:rPr>
        <w:t xml:space="preserve">Mediastika, Christina Eviutami, 2005, </w:t>
      </w:r>
      <w:r w:rsidRPr="00667B7B">
        <w:rPr>
          <w:rFonts w:ascii="Times New Roman" w:hAnsi="Times New Roman"/>
          <w:i/>
          <w:color w:val="000000"/>
        </w:rPr>
        <w:t>Akustika Bangunan: Prinsip-prinsip dan Penerapannya di Indonesia</w:t>
      </w:r>
      <w:r w:rsidRPr="00667B7B">
        <w:rPr>
          <w:rFonts w:ascii="Times New Roman" w:hAnsi="Times New Roman"/>
          <w:color w:val="000000"/>
        </w:rPr>
        <w:t>, Penerbit Erlangga, Jakarta</w:t>
      </w:r>
      <w:r>
        <w:rPr>
          <w:rFonts w:ascii="Times New Roman" w:hAnsi="Times New Roman"/>
          <w:color w:val="000000"/>
        </w:rPr>
        <w:t>.</w:t>
      </w:r>
    </w:p>
    <w:p w:rsidR="00F13ACD" w:rsidRPr="00F3700C" w:rsidRDefault="00F13ACD" w:rsidP="00F13ACD">
      <w:pPr>
        <w:spacing w:line="100" w:lineRule="atLeast"/>
        <w:ind w:left="360" w:hanging="360"/>
        <w:rPr>
          <w:rFonts w:ascii="Times New Roman" w:hAnsi="Times New Roman"/>
        </w:rPr>
      </w:pPr>
      <w:r w:rsidRPr="00F3700C">
        <w:rPr>
          <w:rFonts w:ascii="Times New Roman" w:hAnsi="Times New Roman"/>
        </w:rPr>
        <w:t xml:space="preserve">Mulyono, Gotot Slamet, 2005, </w:t>
      </w:r>
      <w:r w:rsidRPr="00F3700C">
        <w:rPr>
          <w:rFonts w:ascii="Times New Roman" w:hAnsi="Times New Roman"/>
          <w:i/>
        </w:rPr>
        <w:t>Analisis Kebisingan Akibat Arus Lalu Lintas Di Beberapa Rumah Sakit Di Kota Surakarta</w:t>
      </w:r>
      <w:r w:rsidRPr="00F3700C">
        <w:rPr>
          <w:rFonts w:ascii="Times New Roman" w:hAnsi="Times New Roman"/>
        </w:rPr>
        <w:t xml:space="preserve">, Jurnal Penelitian Sains dan Teknologi, Volume 6, Nomor 1, hal. 75 – 84 </w:t>
      </w:r>
    </w:p>
    <w:p w:rsidR="00F13ACD" w:rsidRPr="00200124" w:rsidRDefault="00F13ACD" w:rsidP="00F13ACD">
      <w:pPr>
        <w:spacing w:line="100" w:lineRule="atLeast"/>
        <w:ind w:left="360" w:hanging="360"/>
        <w:rPr>
          <w:rFonts w:ascii="Times New Roman" w:hAnsi="Times New Roman"/>
        </w:rPr>
      </w:pPr>
      <w:r w:rsidRPr="00200124">
        <w:rPr>
          <w:rFonts w:ascii="Times New Roman" w:hAnsi="Times New Roman"/>
        </w:rPr>
        <w:t xml:space="preserve">Salter, R.J, 1976, </w:t>
      </w:r>
      <w:r w:rsidRPr="00200124">
        <w:rPr>
          <w:rFonts w:ascii="Times New Roman" w:hAnsi="Times New Roman"/>
          <w:i/>
          <w:iCs/>
        </w:rPr>
        <w:t xml:space="preserve">Highway Traffic Analysis and Design, </w:t>
      </w:r>
      <w:r w:rsidRPr="00200124">
        <w:rPr>
          <w:rFonts w:ascii="Times New Roman" w:hAnsi="Times New Roman"/>
        </w:rPr>
        <w:t>The Macmillan Press Ltd, London</w:t>
      </w:r>
    </w:p>
    <w:p w:rsidR="00F13ACD" w:rsidRDefault="00F13ACD" w:rsidP="00F13ACD">
      <w:pPr>
        <w:spacing w:line="100" w:lineRule="atLeast"/>
        <w:ind w:left="360" w:hanging="360"/>
        <w:rPr>
          <w:rFonts w:ascii="Times New Roman" w:hAnsi="Times New Roman"/>
          <w:color w:val="0000FF"/>
        </w:rPr>
      </w:pPr>
      <w:r w:rsidRPr="00200124">
        <w:rPr>
          <w:rFonts w:ascii="Times New Roman" w:hAnsi="Times New Roman"/>
          <w:color w:val="000000"/>
        </w:rPr>
        <w:t>Situs resmi Kementrian Lingkungan Hidup, tersedia di</w:t>
      </w:r>
      <w:r w:rsidRPr="00200124">
        <w:rPr>
          <w:rFonts w:ascii="Times New Roman" w:hAnsi="Times New Roman"/>
          <w:color w:val="FF9900"/>
        </w:rPr>
        <w:t xml:space="preserve"> </w:t>
      </w:r>
      <w:hyperlink r:id="rId25" w:history="1">
        <w:r w:rsidRPr="00200124">
          <w:rPr>
            <w:rStyle w:val="Hyperlink"/>
            <w:rFonts w:ascii="Times New Roman" w:hAnsi="Times New Roman"/>
          </w:rPr>
          <w:t>www.menlh.go.id/apec_vc/osaka/eastjava/noise_id/1/page1.html</w:t>
        </w:r>
      </w:hyperlink>
    </w:p>
    <w:p w:rsidR="00F13ACD" w:rsidRPr="00A34028" w:rsidRDefault="00F13ACD" w:rsidP="00F13ACD">
      <w:pPr>
        <w:spacing w:line="240" w:lineRule="auto"/>
        <w:ind w:left="360" w:hanging="360"/>
        <w:rPr>
          <w:rFonts w:ascii="Times New Roman" w:hAnsi="Times New Roman"/>
          <w:i/>
          <w:color w:val="000000"/>
        </w:rPr>
      </w:pPr>
      <w:r w:rsidRPr="00A34028">
        <w:rPr>
          <w:rFonts w:ascii="Times New Roman" w:hAnsi="Times New Roman"/>
          <w:color w:val="000000"/>
        </w:rPr>
        <w:t>Surat Keputusan Menteri Negara Lingkungan Hidup No. Kep 48/ MENLH/11/1996, tanggal 25 November 1996, tentang Baku Tingkat Kebisingan</w:t>
      </w:r>
      <w:r w:rsidRPr="00A34028">
        <w:rPr>
          <w:rFonts w:ascii="Times New Roman" w:hAnsi="Times New Roman"/>
          <w:i/>
          <w:color w:val="000000"/>
        </w:rPr>
        <w:t xml:space="preserve"> </w:t>
      </w:r>
    </w:p>
    <w:p w:rsidR="00F13ACD" w:rsidRPr="00A34028" w:rsidRDefault="00F13ACD" w:rsidP="00F13ACD">
      <w:pPr>
        <w:spacing w:line="100" w:lineRule="atLeast"/>
        <w:ind w:left="360" w:hanging="360"/>
        <w:rPr>
          <w:rFonts w:ascii="Times New Roman" w:hAnsi="Times New Roman"/>
          <w:color w:val="000000"/>
        </w:rPr>
      </w:pPr>
      <w:r>
        <w:rPr>
          <w:rFonts w:ascii="Times New Roman" w:hAnsi="Times New Roman"/>
          <w:color w:val="000000"/>
        </w:rPr>
        <w:t>Zaini</w:t>
      </w:r>
      <w:r w:rsidRPr="00A34028">
        <w:rPr>
          <w:rFonts w:ascii="Times New Roman" w:hAnsi="Times New Roman"/>
          <w:color w:val="000000"/>
        </w:rPr>
        <w:t>, Abdul</w:t>
      </w:r>
      <w:r>
        <w:rPr>
          <w:rFonts w:ascii="Times New Roman" w:hAnsi="Times New Roman"/>
          <w:color w:val="000000"/>
        </w:rPr>
        <w:t xml:space="preserve"> Kudus</w:t>
      </w:r>
      <w:r w:rsidRPr="00A34028">
        <w:rPr>
          <w:rFonts w:ascii="Times New Roman" w:hAnsi="Times New Roman"/>
          <w:color w:val="000000"/>
        </w:rPr>
        <w:t xml:space="preserve">, 1997, </w:t>
      </w:r>
      <w:r w:rsidRPr="00A34028">
        <w:rPr>
          <w:rFonts w:ascii="Times New Roman" w:hAnsi="Times New Roman"/>
          <w:i/>
          <w:color w:val="000000"/>
        </w:rPr>
        <w:t>Perencanaan Lingkungan Transportasi Studi Kasus Kawasan Malioboro</w:t>
      </w:r>
      <w:r w:rsidRPr="00A34028">
        <w:rPr>
          <w:rFonts w:ascii="Times New Roman" w:hAnsi="Times New Roman"/>
          <w:color w:val="000000"/>
        </w:rPr>
        <w:t>, Tugas Program Pasca Sarjana Magister Sistem dan Teknik Transportasi, Universitas Gadjah Mada, Yogyakarta.</w:t>
      </w:r>
    </w:p>
    <w:p w:rsidR="00F13ACD" w:rsidRPr="00283C41" w:rsidRDefault="00F13ACD" w:rsidP="00F13ACD">
      <w:pPr>
        <w:spacing w:line="100" w:lineRule="atLeast"/>
        <w:ind w:left="360" w:hanging="360"/>
        <w:rPr>
          <w:rFonts w:ascii="Times New Roman" w:hAnsi="Times New Roman"/>
          <w:color w:val="000000"/>
        </w:rPr>
      </w:pPr>
      <w:r>
        <w:rPr>
          <w:rFonts w:ascii="Times New Roman" w:hAnsi="Times New Roman"/>
          <w:color w:val="000000"/>
        </w:rPr>
        <w:t>Zaini</w:t>
      </w:r>
      <w:r w:rsidRPr="00A34028">
        <w:rPr>
          <w:rFonts w:ascii="Times New Roman" w:hAnsi="Times New Roman"/>
          <w:color w:val="000000"/>
        </w:rPr>
        <w:t>, Abdul</w:t>
      </w:r>
      <w:r>
        <w:rPr>
          <w:rFonts w:ascii="Times New Roman" w:hAnsi="Times New Roman"/>
          <w:color w:val="000000"/>
        </w:rPr>
        <w:t xml:space="preserve"> Kudus, 2005</w:t>
      </w:r>
      <w:r w:rsidRPr="00A34028">
        <w:rPr>
          <w:rFonts w:ascii="Times New Roman" w:hAnsi="Times New Roman"/>
          <w:color w:val="000000"/>
        </w:rPr>
        <w:t xml:space="preserve">, </w:t>
      </w:r>
      <w:r>
        <w:rPr>
          <w:rFonts w:ascii="Times New Roman" w:hAnsi="Times New Roman"/>
          <w:i/>
          <w:color w:val="000000"/>
        </w:rPr>
        <w:t xml:space="preserve">Teknik Lalu Lintas : Prinsip Perancangan dan Pengaturan Lalu </w:t>
      </w:r>
      <w:r w:rsidRPr="00283C41">
        <w:rPr>
          <w:rFonts w:ascii="Times New Roman" w:hAnsi="Times New Roman"/>
          <w:i/>
          <w:color w:val="000000"/>
        </w:rPr>
        <w:t>Lintas</w:t>
      </w:r>
      <w:r>
        <w:rPr>
          <w:rFonts w:ascii="Times New Roman" w:hAnsi="Times New Roman"/>
          <w:i/>
          <w:color w:val="000000"/>
        </w:rPr>
        <w:t>,</w:t>
      </w:r>
      <w:r>
        <w:rPr>
          <w:rFonts w:ascii="Times New Roman" w:hAnsi="Times New Roman"/>
          <w:color w:val="000000"/>
        </w:rPr>
        <w:t xml:space="preserve"> UIR Press, </w:t>
      </w:r>
      <w:r w:rsidRPr="00A34028">
        <w:rPr>
          <w:rFonts w:ascii="Times New Roman" w:hAnsi="Times New Roman"/>
          <w:color w:val="000000"/>
        </w:rPr>
        <w:t>Pekanbaru</w:t>
      </w:r>
      <w:r>
        <w:rPr>
          <w:rFonts w:ascii="Times New Roman" w:hAnsi="Times New Roman"/>
          <w:color w:val="000000"/>
        </w:rPr>
        <w:t>.</w:t>
      </w:r>
    </w:p>
    <w:p w:rsidR="00F13ACD" w:rsidRDefault="00F13ACD" w:rsidP="00F13ACD"/>
    <w:p w:rsidR="007E48F0" w:rsidRDefault="007E48F0" w:rsidP="008A074B">
      <w:pPr>
        <w:autoSpaceDE w:val="0"/>
        <w:autoSpaceDN w:val="0"/>
        <w:adjustRightInd w:val="0"/>
        <w:spacing w:after="0" w:line="360" w:lineRule="auto"/>
        <w:jc w:val="both"/>
        <w:rPr>
          <w:rFonts w:ascii="Times New Roman" w:hAnsi="Times New Roman" w:cs="Times New Roman"/>
          <w:sz w:val="24"/>
          <w:szCs w:val="24"/>
        </w:rPr>
      </w:pPr>
    </w:p>
    <w:p w:rsidR="007E48F0" w:rsidRDefault="007E48F0" w:rsidP="008A074B">
      <w:pPr>
        <w:autoSpaceDE w:val="0"/>
        <w:autoSpaceDN w:val="0"/>
        <w:adjustRightInd w:val="0"/>
        <w:spacing w:after="0" w:line="360" w:lineRule="auto"/>
        <w:jc w:val="both"/>
        <w:rPr>
          <w:rFonts w:ascii="Times New Roman" w:hAnsi="Times New Roman" w:cs="Times New Roman"/>
          <w:sz w:val="24"/>
          <w:szCs w:val="24"/>
        </w:rPr>
      </w:pPr>
    </w:p>
    <w:p w:rsidR="007E48F0" w:rsidRPr="00DF064B" w:rsidRDefault="007E48F0" w:rsidP="008A074B">
      <w:pPr>
        <w:autoSpaceDE w:val="0"/>
        <w:autoSpaceDN w:val="0"/>
        <w:adjustRightInd w:val="0"/>
        <w:spacing w:after="0" w:line="360" w:lineRule="auto"/>
        <w:jc w:val="both"/>
        <w:rPr>
          <w:rFonts w:ascii="Times New Roman" w:hAnsi="Times New Roman" w:cs="Times New Roman"/>
          <w:sz w:val="24"/>
          <w:szCs w:val="24"/>
          <w:lang w:val="en-US"/>
        </w:rPr>
      </w:pPr>
    </w:p>
    <w:sectPr w:rsidR="007E48F0" w:rsidRPr="00DF064B" w:rsidSect="00C41963">
      <w:footerReference w:type="default" r:id="rId26"/>
      <w:pgSz w:w="11906" w:h="16838"/>
      <w:pgMar w:top="1440" w:right="1440" w:bottom="1276" w:left="1440" w:header="708" w:footer="708" w:gutter="0"/>
      <w:pgNumType w:start="76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57A3" w:rsidRDefault="006757A3" w:rsidP="001917BF">
      <w:pPr>
        <w:spacing w:after="0" w:line="240" w:lineRule="auto"/>
      </w:pPr>
      <w:r>
        <w:separator/>
      </w:r>
    </w:p>
  </w:endnote>
  <w:endnote w:type="continuationSeparator" w:id="0">
    <w:p w:rsidR="006757A3" w:rsidRDefault="006757A3" w:rsidP="00191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oudyOlStB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English111VivaceBT-Regular">
    <w:panose1 w:val="00000000000000000000"/>
    <w:charset w:val="00"/>
    <w:family w:val="swiss"/>
    <w:notTrueType/>
    <w:pitch w:val="default"/>
    <w:sig w:usb0="00000003" w:usb1="00000000" w:usb2="00000000" w:usb3="00000000" w:csb0="00000001" w:csb1="00000000"/>
  </w:font>
  <w:font w:name="GoudyOldStyleBT-Italic">
    <w:panose1 w:val="00000000000000000000"/>
    <w:charset w:val="00"/>
    <w:family w:val="roman"/>
    <w:notTrueType/>
    <w:pitch w:val="default"/>
    <w:sig w:usb0="00000003" w:usb1="00000000" w:usb2="00000000" w:usb3="00000000" w:csb0="00000001" w:csb1="00000000"/>
  </w:font>
  <w:font w:name="GoudyOldStyleBT-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1797130"/>
      <w:docPartObj>
        <w:docPartGallery w:val="Page Numbers (Bottom of Page)"/>
        <w:docPartUnique/>
      </w:docPartObj>
    </w:sdtPr>
    <w:sdtEndPr>
      <w:rPr>
        <w:noProof/>
      </w:rPr>
    </w:sdtEndPr>
    <w:sdtContent>
      <w:p w:rsidR="00C41963" w:rsidRDefault="00C41963">
        <w:pPr>
          <w:pStyle w:val="Footer"/>
          <w:jc w:val="right"/>
        </w:pPr>
        <w:r>
          <w:fldChar w:fldCharType="begin"/>
        </w:r>
        <w:r>
          <w:instrText xml:space="preserve"> PAGE   \* MERGEFORMAT </w:instrText>
        </w:r>
        <w:r>
          <w:fldChar w:fldCharType="separate"/>
        </w:r>
        <w:r>
          <w:rPr>
            <w:noProof/>
          </w:rPr>
          <w:t>761</w:t>
        </w:r>
        <w:r>
          <w:rPr>
            <w:noProof/>
          </w:rPr>
          <w:fldChar w:fldCharType="end"/>
        </w:r>
      </w:p>
    </w:sdtContent>
  </w:sdt>
  <w:p w:rsidR="00C41963" w:rsidRDefault="00C419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57A3" w:rsidRDefault="006757A3" w:rsidP="001917BF">
      <w:pPr>
        <w:spacing w:after="0" w:line="240" w:lineRule="auto"/>
      </w:pPr>
      <w:r>
        <w:separator/>
      </w:r>
    </w:p>
  </w:footnote>
  <w:footnote w:type="continuationSeparator" w:id="0">
    <w:p w:rsidR="006757A3" w:rsidRDefault="006757A3" w:rsidP="001917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lowerLetter"/>
      <w:lvlText w:val="%1). "/>
      <w:lvlJc w:val="left"/>
      <w:pPr>
        <w:tabs>
          <w:tab w:val="num" w:pos="556"/>
        </w:tabs>
        <w:ind w:left="556" w:hanging="278"/>
      </w:p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nsid w:val="00000006"/>
    <w:multiLevelType w:val="multilevel"/>
    <w:tmpl w:val="8554663E"/>
    <w:name w:val="WW8Num6"/>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360"/>
        </w:tabs>
        <w:ind w:left="360" w:hanging="360"/>
      </w:pPr>
      <w:rPr>
        <w:rFonts w:hint="default"/>
      </w:rPr>
    </w:lvl>
    <w:lvl w:ilvl="2">
      <w:start w:val="1"/>
      <w:numFmt w:val="bullet"/>
      <w:lvlText w:val=""/>
      <w:lvlJc w:val="left"/>
      <w:pPr>
        <w:tabs>
          <w:tab w:val="num" w:pos="566"/>
        </w:tabs>
        <w:ind w:left="566" w:hanging="283"/>
      </w:pPr>
      <w:rPr>
        <w:rFonts w:ascii="Symbol" w:hAnsi="Symbol" w:hint="default"/>
        <w:sz w:val="20"/>
      </w:rPr>
    </w:lvl>
    <w:lvl w:ilvl="3">
      <w:start w:val="1"/>
      <w:numFmt w:val="decimal"/>
      <w:lvlText w:val="%4."/>
      <w:lvlJc w:val="left"/>
      <w:pPr>
        <w:tabs>
          <w:tab w:val="num" w:pos="737"/>
        </w:tabs>
        <w:ind w:left="737" w:hanging="567"/>
      </w:pPr>
      <w:rPr>
        <w:rFonts w:hint="default"/>
      </w:rPr>
    </w:lvl>
    <w:lvl w:ilvl="4">
      <w:start w:val="1"/>
      <w:numFmt w:val="decimal"/>
      <w:lvlText w:val="%5."/>
      <w:lvlJc w:val="left"/>
      <w:pPr>
        <w:tabs>
          <w:tab w:val="num" w:pos="567"/>
        </w:tabs>
        <w:ind w:left="567" w:hanging="567"/>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
    <w:nsid w:val="0000000F"/>
    <w:multiLevelType w:val="multilevel"/>
    <w:tmpl w:val="0000000F"/>
    <w:name w:val="WW8Num15"/>
    <w:lvl w:ilvl="0">
      <w:start w:val="4"/>
      <w:numFmt w:val="decimal"/>
      <w:lvlText w:val="%1."/>
      <w:lvlJc w:val="left"/>
      <w:pPr>
        <w:tabs>
          <w:tab w:val="num" w:pos="360"/>
        </w:tabs>
        <w:ind w:left="360" w:hanging="360"/>
      </w:pPr>
    </w:lvl>
    <w:lvl w:ilvl="1">
      <w:start w:val="1"/>
      <w:numFmt w:val="decimal"/>
      <w:lvlText w:val="%1.%2."/>
      <w:lvlJc w:val="left"/>
      <w:pPr>
        <w:tabs>
          <w:tab w:val="num" w:pos="921"/>
        </w:tabs>
        <w:ind w:left="921" w:hanging="561"/>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3">
    <w:nsid w:val="00000010"/>
    <w:multiLevelType w:val="multilevel"/>
    <w:tmpl w:val="43C68D10"/>
    <w:name w:val="WW8Num1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3"/>
        </w:tabs>
        <w:ind w:left="573" w:hanging="573"/>
      </w:pPr>
      <w:rPr>
        <w:rFonts w:hint="default"/>
        <w:sz w:val="24"/>
        <w:szCs w:val="24"/>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nsid w:val="00000011"/>
    <w:multiLevelType w:val="multilevel"/>
    <w:tmpl w:val="26B2BD1E"/>
    <w:lvl w:ilvl="0">
      <w:start w:val="1"/>
      <w:numFmt w:val="decimal"/>
      <w:lvlText w:val="%1."/>
      <w:lvlJc w:val="left"/>
      <w:pPr>
        <w:tabs>
          <w:tab w:val="num" w:pos="638"/>
        </w:tabs>
        <w:ind w:left="638" w:hanging="360"/>
      </w:pPr>
      <w:rPr>
        <w:rFonts w:hint="default"/>
        <w:sz w:val="24"/>
        <w:szCs w:val="24"/>
      </w:rPr>
    </w:lvl>
    <w:lvl w:ilvl="1">
      <w:start w:val="1"/>
      <w:numFmt w:val="decimal"/>
      <w:lvlText w:val="%1.%2."/>
      <w:lvlJc w:val="left"/>
      <w:pPr>
        <w:tabs>
          <w:tab w:val="num" w:pos="851"/>
        </w:tabs>
        <w:ind w:left="851" w:hanging="573"/>
      </w:pPr>
      <w:rPr>
        <w:rFonts w:hint="default"/>
      </w:rPr>
    </w:lvl>
    <w:lvl w:ilvl="2">
      <w:start w:val="1"/>
      <w:numFmt w:val="decimal"/>
      <w:lvlText w:val="%1.%2.%3."/>
      <w:lvlJc w:val="left"/>
      <w:pPr>
        <w:tabs>
          <w:tab w:val="num" w:pos="1502"/>
        </w:tabs>
        <w:ind w:left="1502" w:hanging="504"/>
      </w:pPr>
      <w:rPr>
        <w:rFonts w:hint="default"/>
      </w:rPr>
    </w:lvl>
    <w:lvl w:ilvl="3">
      <w:start w:val="1"/>
      <w:numFmt w:val="decimal"/>
      <w:lvlText w:val="%1.%2.%3.%4."/>
      <w:lvlJc w:val="left"/>
      <w:pPr>
        <w:tabs>
          <w:tab w:val="num" w:pos="2006"/>
        </w:tabs>
        <w:ind w:left="2006" w:hanging="648"/>
      </w:pPr>
      <w:rPr>
        <w:rFonts w:hint="default"/>
      </w:rPr>
    </w:lvl>
    <w:lvl w:ilvl="4">
      <w:start w:val="1"/>
      <w:numFmt w:val="decimal"/>
      <w:lvlText w:val="%1.%2.%3.%4.%5."/>
      <w:lvlJc w:val="left"/>
      <w:pPr>
        <w:tabs>
          <w:tab w:val="num" w:pos="2510"/>
        </w:tabs>
        <w:ind w:left="2510" w:hanging="792"/>
      </w:pPr>
      <w:rPr>
        <w:rFonts w:hint="default"/>
      </w:rPr>
    </w:lvl>
    <w:lvl w:ilvl="5">
      <w:start w:val="1"/>
      <w:numFmt w:val="decimal"/>
      <w:lvlText w:val="%1.%2.%3.%4.%5.%6."/>
      <w:lvlJc w:val="left"/>
      <w:pPr>
        <w:tabs>
          <w:tab w:val="num" w:pos="3014"/>
        </w:tabs>
        <w:ind w:left="3014" w:hanging="936"/>
      </w:pPr>
      <w:rPr>
        <w:rFonts w:hint="default"/>
      </w:rPr>
    </w:lvl>
    <w:lvl w:ilvl="6">
      <w:start w:val="1"/>
      <w:numFmt w:val="decimal"/>
      <w:lvlText w:val="%1.%2.%3.%4.%5.%6.%7."/>
      <w:lvlJc w:val="left"/>
      <w:pPr>
        <w:tabs>
          <w:tab w:val="num" w:pos="3518"/>
        </w:tabs>
        <w:ind w:left="3518" w:hanging="1080"/>
      </w:pPr>
      <w:rPr>
        <w:rFonts w:hint="default"/>
      </w:rPr>
    </w:lvl>
    <w:lvl w:ilvl="7">
      <w:start w:val="1"/>
      <w:numFmt w:val="decimal"/>
      <w:lvlText w:val="%1.%2.%3.%4.%5.%6.%7.%8."/>
      <w:lvlJc w:val="left"/>
      <w:pPr>
        <w:tabs>
          <w:tab w:val="num" w:pos="4022"/>
        </w:tabs>
        <w:ind w:left="4022" w:hanging="1224"/>
      </w:pPr>
      <w:rPr>
        <w:rFonts w:hint="default"/>
      </w:rPr>
    </w:lvl>
    <w:lvl w:ilvl="8">
      <w:start w:val="1"/>
      <w:numFmt w:val="decimal"/>
      <w:lvlText w:val="%1.%2.%3.%4.%5.%6.%7.%8.%9."/>
      <w:lvlJc w:val="left"/>
      <w:pPr>
        <w:tabs>
          <w:tab w:val="num" w:pos="4598"/>
        </w:tabs>
        <w:ind w:left="4598" w:hanging="1440"/>
      </w:pPr>
      <w:rPr>
        <w:rFonts w:hint="default"/>
      </w:rPr>
    </w:lvl>
  </w:abstractNum>
  <w:abstractNum w:abstractNumId="5">
    <w:nsid w:val="00000016"/>
    <w:multiLevelType w:val="singleLevel"/>
    <w:tmpl w:val="00000016"/>
    <w:name w:val="WW8Num22"/>
    <w:lvl w:ilvl="0">
      <w:start w:val="1"/>
      <w:numFmt w:val="decimal"/>
      <w:lvlText w:val="%1."/>
      <w:lvlJc w:val="left"/>
      <w:pPr>
        <w:tabs>
          <w:tab w:val="num" w:pos="278"/>
        </w:tabs>
        <w:ind w:left="278" w:hanging="278"/>
      </w:pPr>
      <w:rPr>
        <w:i w:val="0"/>
        <w:iCs w:val="0"/>
      </w:rPr>
    </w:lvl>
  </w:abstractNum>
  <w:abstractNum w:abstractNumId="6">
    <w:nsid w:val="02245486"/>
    <w:multiLevelType w:val="hybridMultilevel"/>
    <w:tmpl w:val="BE2E9C72"/>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039D5E59"/>
    <w:multiLevelType w:val="multilevel"/>
    <w:tmpl w:val="039D5E59"/>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0C9B5A76"/>
    <w:multiLevelType w:val="multilevel"/>
    <w:tmpl w:val="B1629466"/>
    <w:lvl w:ilvl="0">
      <w:start w:val="1"/>
      <w:numFmt w:val="decimal"/>
      <w:lvlText w:val="%1."/>
      <w:lvlJc w:val="left"/>
      <w:pPr>
        <w:tabs>
          <w:tab w:val="num" w:pos="360"/>
        </w:tabs>
        <w:ind w:left="360" w:hanging="360"/>
      </w:pPr>
      <w:rPr>
        <w:rFonts w:hint="default"/>
      </w:rPr>
    </w:lvl>
    <w:lvl w:ilvl="1">
      <w:start w:val="1"/>
      <w:numFmt w:val="decimal"/>
      <w:lvlText w:val="6.%2."/>
      <w:lvlJc w:val="left"/>
      <w:pPr>
        <w:tabs>
          <w:tab w:val="num" w:pos="921"/>
        </w:tabs>
        <w:ind w:left="921" w:hanging="561"/>
      </w:pPr>
      <w:rPr>
        <w:rFonts w:hint="default"/>
      </w:rPr>
    </w:lvl>
    <w:lvl w:ilvl="2">
      <w:start w:val="1"/>
      <w:numFmt w:val="decimal"/>
      <w:lvlText w:val="5.%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nsid w:val="12D7656F"/>
    <w:multiLevelType w:val="multilevel"/>
    <w:tmpl w:val="12D7656F"/>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150924A1"/>
    <w:multiLevelType w:val="hybridMultilevel"/>
    <w:tmpl w:val="A4B073EA"/>
    <w:lvl w:ilvl="0" w:tplc="075A5984">
      <w:start w:val="1"/>
      <w:numFmt w:val="decimal"/>
      <w:lvlText w:val="%1."/>
      <w:lvlJc w:val="left"/>
      <w:pPr>
        <w:tabs>
          <w:tab w:val="num" w:pos="720"/>
        </w:tabs>
        <w:ind w:left="720" w:hanging="720"/>
      </w:pPr>
      <w:rPr>
        <w:rFonts w:ascii="Times New Roman" w:hAnsi="Times New Roman" w:cs="Times New Roman" w:hint="default"/>
      </w:rPr>
    </w:lvl>
    <w:lvl w:ilvl="1" w:tplc="F77AB830">
      <w:start w:val="1"/>
      <w:numFmt w:val="lowerLetter"/>
      <w:lvlText w:val="%2."/>
      <w:lvlJc w:val="left"/>
      <w:pPr>
        <w:tabs>
          <w:tab w:val="num" w:pos="1440"/>
        </w:tabs>
        <w:ind w:left="1440" w:hanging="360"/>
      </w:pPr>
      <w:rPr>
        <w:rFonts w:ascii="Times New Roman" w:hAnsi="Times New Roman"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1A531F0E"/>
    <w:multiLevelType w:val="multilevel"/>
    <w:tmpl w:val="1A531F0E"/>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258756F9"/>
    <w:multiLevelType w:val="hybridMultilevel"/>
    <w:tmpl w:val="C786E5C6"/>
    <w:lvl w:ilvl="0" w:tplc="5B66ECB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297048D"/>
    <w:multiLevelType w:val="multilevel"/>
    <w:tmpl w:val="1164A61C"/>
    <w:lvl w:ilvl="0">
      <w:start w:val="4"/>
      <w:numFmt w:val="decimal"/>
      <w:lvlText w:val="%1."/>
      <w:lvlJc w:val="left"/>
      <w:pPr>
        <w:tabs>
          <w:tab w:val="num" w:pos="360"/>
        </w:tabs>
        <w:ind w:left="360" w:hanging="360"/>
      </w:pPr>
      <w:rPr>
        <w:rFonts w:hint="default"/>
      </w:rPr>
    </w:lvl>
    <w:lvl w:ilvl="1">
      <w:start w:val="1"/>
      <w:numFmt w:val="decimal"/>
      <w:lvlText w:val="6.%2."/>
      <w:lvlJc w:val="left"/>
      <w:pPr>
        <w:tabs>
          <w:tab w:val="num" w:pos="921"/>
        </w:tabs>
        <w:ind w:left="921" w:hanging="561"/>
      </w:pPr>
      <w:rPr>
        <w:rFonts w:hint="default"/>
      </w:rPr>
    </w:lvl>
    <w:lvl w:ilvl="2">
      <w:start w:val="1"/>
      <w:numFmt w:val="decimal"/>
      <w:lvlText w:val="5.%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nsid w:val="3E0F0444"/>
    <w:multiLevelType w:val="multilevel"/>
    <w:tmpl w:val="3E0F0444"/>
    <w:lvl w:ilvl="0">
      <w:start w:val="3"/>
      <w:numFmt w:val="bullet"/>
      <w:lvlText w:val="-"/>
      <w:lvlJc w:val="left"/>
      <w:pPr>
        <w:ind w:left="1440" w:hanging="360"/>
      </w:pPr>
      <w:rPr>
        <w:rFonts w:ascii="Times New Roman" w:eastAsia="Calibri" w:hAnsi="Times New Roman"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5">
    <w:nsid w:val="42237BEC"/>
    <w:multiLevelType w:val="multilevel"/>
    <w:tmpl w:val="42237BEC"/>
    <w:lvl w:ilvl="0" w:tentative="1">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tentative="1">
      <w:start w:val="1"/>
      <w:numFmt w:val="decimal"/>
      <w:lvlText w:val="%1.%2.%3"/>
      <w:lvlJc w:val="left"/>
      <w:pPr>
        <w:ind w:left="720" w:hanging="720"/>
      </w:pPr>
      <w:rPr>
        <w:rFonts w:hint="default"/>
      </w:rPr>
    </w:lvl>
    <w:lvl w:ilvl="3" w:tentative="1">
      <w:start w:val="1"/>
      <w:numFmt w:val="decimal"/>
      <w:lvlText w:val="%1.%2.%3.%4"/>
      <w:lvlJc w:val="left"/>
      <w:pPr>
        <w:ind w:left="720" w:hanging="720"/>
      </w:pPr>
      <w:rPr>
        <w:rFonts w:hint="default"/>
      </w:rPr>
    </w:lvl>
    <w:lvl w:ilvl="4" w:tentative="1">
      <w:start w:val="1"/>
      <w:numFmt w:val="decimal"/>
      <w:lvlText w:val="%1.%2.%3.%4.%5"/>
      <w:lvlJc w:val="left"/>
      <w:pPr>
        <w:ind w:left="1080" w:hanging="1080"/>
      </w:pPr>
      <w:rPr>
        <w:rFonts w:hint="default"/>
      </w:rPr>
    </w:lvl>
    <w:lvl w:ilvl="5" w:tentative="1">
      <w:start w:val="1"/>
      <w:numFmt w:val="decimal"/>
      <w:lvlText w:val="%1.%2.%3.%4.%5.%6"/>
      <w:lvlJc w:val="left"/>
      <w:pPr>
        <w:ind w:left="1080" w:hanging="1080"/>
      </w:pPr>
      <w:rPr>
        <w:rFonts w:hint="default"/>
      </w:rPr>
    </w:lvl>
    <w:lvl w:ilvl="6" w:tentative="1">
      <w:start w:val="1"/>
      <w:numFmt w:val="decimal"/>
      <w:lvlText w:val="%1.%2.%3.%4.%5.%6.%7"/>
      <w:lvlJc w:val="left"/>
      <w:pPr>
        <w:ind w:left="1440" w:hanging="1440"/>
      </w:pPr>
      <w:rPr>
        <w:rFonts w:hint="default"/>
      </w:rPr>
    </w:lvl>
    <w:lvl w:ilvl="7" w:tentative="1">
      <w:start w:val="1"/>
      <w:numFmt w:val="decimal"/>
      <w:lvlText w:val="%1.%2.%3.%4.%5.%6.%7.%8"/>
      <w:lvlJc w:val="left"/>
      <w:pPr>
        <w:ind w:left="1440" w:hanging="1440"/>
      </w:pPr>
      <w:rPr>
        <w:rFonts w:hint="default"/>
      </w:rPr>
    </w:lvl>
    <w:lvl w:ilvl="8" w:tentative="1">
      <w:start w:val="1"/>
      <w:numFmt w:val="decimal"/>
      <w:lvlText w:val="%1.%2.%3.%4.%5.%6.%7.%8.%9"/>
      <w:lvlJc w:val="left"/>
      <w:pPr>
        <w:ind w:left="1800" w:hanging="1800"/>
      </w:pPr>
      <w:rPr>
        <w:rFonts w:hint="default"/>
      </w:rPr>
    </w:lvl>
  </w:abstractNum>
  <w:abstractNum w:abstractNumId="16">
    <w:nsid w:val="45FC2952"/>
    <w:multiLevelType w:val="multilevel"/>
    <w:tmpl w:val="C82CCB1C"/>
    <w:lvl w:ilvl="0">
      <w:start w:val="1"/>
      <w:numFmt w:val="decimal"/>
      <w:lvlText w:val="%1."/>
      <w:lvlJc w:val="left"/>
      <w:pPr>
        <w:tabs>
          <w:tab w:val="num" w:pos="360"/>
        </w:tabs>
        <w:ind w:left="567" w:hanging="283"/>
      </w:pPr>
      <w:rPr>
        <w:rFonts w:hint="default"/>
        <w:sz w:val="24"/>
        <w:szCs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4AE43FA7"/>
    <w:multiLevelType w:val="multilevel"/>
    <w:tmpl w:val="C82CCB1C"/>
    <w:lvl w:ilvl="0">
      <w:start w:val="1"/>
      <w:numFmt w:val="decimal"/>
      <w:lvlText w:val="%1."/>
      <w:lvlJc w:val="left"/>
      <w:pPr>
        <w:tabs>
          <w:tab w:val="num" w:pos="360"/>
        </w:tabs>
        <w:ind w:left="567" w:hanging="283"/>
      </w:pPr>
      <w:rPr>
        <w:rFonts w:hint="default"/>
        <w:sz w:val="24"/>
        <w:szCs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5A9674F8"/>
    <w:multiLevelType w:val="multilevel"/>
    <w:tmpl w:val="5F48A784"/>
    <w:name w:val="WW8Num152"/>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921"/>
        </w:tabs>
        <w:ind w:left="921" w:hanging="561"/>
      </w:pPr>
      <w:rPr>
        <w:rFonts w:hint="default"/>
      </w:rPr>
    </w:lvl>
    <w:lvl w:ilvl="2">
      <w:start w:val="1"/>
      <w:numFmt w:val="decimal"/>
      <w:lvlText w:val="5.%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nsid w:val="5CA31913"/>
    <w:multiLevelType w:val="hybridMultilevel"/>
    <w:tmpl w:val="86A2767A"/>
    <w:lvl w:ilvl="0" w:tplc="A5B46288">
      <w:start w:val="1"/>
      <w:numFmt w:val="decimal"/>
      <w:lvlText w:val="(%1)"/>
      <w:lvlJc w:val="left"/>
      <w:pPr>
        <w:ind w:left="360" w:hanging="360"/>
      </w:pPr>
      <w:rPr>
        <w:rFonts w:ascii="GoudyOlStBT" w:hAnsi="GoudyOlStBT" w:cs="GoudyOlStBT" w:hint="default"/>
      </w:rPr>
    </w:lvl>
    <w:lvl w:ilvl="1" w:tplc="04210019" w:tentative="1">
      <w:start w:val="1"/>
      <w:numFmt w:val="lowerLetter"/>
      <w:lvlText w:val="%2."/>
      <w:lvlJc w:val="left"/>
      <w:pPr>
        <w:ind w:left="1425" w:hanging="360"/>
      </w:pPr>
    </w:lvl>
    <w:lvl w:ilvl="2" w:tplc="0421001B" w:tentative="1">
      <w:start w:val="1"/>
      <w:numFmt w:val="lowerRoman"/>
      <w:lvlText w:val="%3."/>
      <w:lvlJc w:val="right"/>
      <w:pPr>
        <w:ind w:left="2145" w:hanging="180"/>
      </w:pPr>
    </w:lvl>
    <w:lvl w:ilvl="3" w:tplc="0421000F" w:tentative="1">
      <w:start w:val="1"/>
      <w:numFmt w:val="decimal"/>
      <w:lvlText w:val="%4."/>
      <w:lvlJc w:val="left"/>
      <w:pPr>
        <w:ind w:left="2865" w:hanging="360"/>
      </w:pPr>
    </w:lvl>
    <w:lvl w:ilvl="4" w:tplc="04210019" w:tentative="1">
      <w:start w:val="1"/>
      <w:numFmt w:val="lowerLetter"/>
      <w:lvlText w:val="%5."/>
      <w:lvlJc w:val="left"/>
      <w:pPr>
        <w:ind w:left="3585" w:hanging="360"/>
      </w:pPr>
    </w:lvl>
    <w:lvl w:ilvl="5" w:tplc="0421001B" w:tentative="1">
      <w:start w:val="1"/>
      <w:numFmt w:val="lowerRoman"/>
      <w:lvlText w:val="%6."/>
      <w:lvlJc w:val="right"/>
      <w:pPr>
        <w:ind w:left="4305" w:hanging="180"/>
      </w:pPr>
    </w:lvl>
    <w:lvl w:ilvl="6" w:tplc="0421000F" w:tentative="1">
      <w:start w:val="1"/>
      <w:numFmt w:val="decimal"/>
      <w:lvlText w:val="%7."/>
      <w:lvlJc w:val="left"/>
      <w:pPr>
        <w:ind w:left="5025" w:hanging="360"/>
      </w:pPr>
    </w:lvl>
    <w:lvl w:ilvl="7" w:tplc="04210019" w:tentative="1">
      <w:start w:val="1"/>
      <w:numFmt w:val="lowerLetter"/>
      <w:lvlText w:val="%8."/>
      <w:lvlJc w:val="left"/>
      <w:pPr>
        <w:ind w:left="5745" w:hanging="360"/>
      </w:pPr>
    </w:lvl>
    <w:lvl w:ilvl="8" w:tplc="0421001B" w:tentative="1">
      <w:start w:val="1"/>
      <w:numFmt w:val="lowerRoman"/>
      <w:lvlText w:val="%9."/>
      <w:lvlJc w:val="right"/>
      <w:pPr>
        <w:ind w:left="6465" w:hanging="180"/>
      </w:pPr>
    </w:lvl>
  </w:abstractNum>
  <w:abstractNum w:abstractNumId="20">
    <w:nsid w:val="65140354"/>
    <w:multiLevelType w:val="multilevel"/>
    <w:tmpl w:val="65140354"/>
    <w:lvl w:ilvl="0">
      <w:start w:val="3"/>
      <w:numFmt w:val="bullet"/>
      <w:lvlText w:val="-"/>
      <w:lvlJc w:val="left"/>
      <w:pPr>
        <w:ind w:left="1440" w:hanging="360"/>
      </w:pPr>
      <w:rPr>
        <w:rFonts w:ascii="Times New Roman" w:eastAsia="Calibri" w:hAnsi="Times New Roman"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1">
    <w:nsid w:val="6AA62254"/>
    <w:multiLevelType w:val="multilevel"/>
    <w:tmpl w:val="6AA6225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7"/>
  </w:num>
  <w:num w:numId="5">
    <w:abstractNumId w:val="16"/>
  </w:num>
  <w:num w:numId="6">
    <w:abstractNumId w:val="1"/>
  </w:num>
  <w:num w:numId="7">
    <w:abstractNumId w:val="12"/>
  </w:num>
  <w:num w:numId="8">
    <w:abstractNumId w:val="19"/>
  </w:num>
  <w:num w:numId="9">
    <w:abstractNumId w:val="5"/>
  </w:num>
  <w:num w:numId="10">
    <w:abstractNumId w:val="2"/>
  </w:num>
  <w:num w:numId="11">
    <w:abstractNumId w:val="6"/>
  </w:num>
  <w:num w:numId="12">
    <w:abstractNumId w:val="18"/>
  </w:num>
  <w:num w:numId="13">
    <w:abstractNumId w:val="10"/>
  </w:num>
  <w:num w:numId="14">
    <w:abstractNumId w:val="13"/>
  </w:num>
  <w:num w:numId="15">
    <w:abstractNumId w:val="8"/>
  </w:num>
  <w:num w:numId="16">
    <w:abstractNumId w:val="11"/>
  </w:num>
  <w:num w:numId="17">
    <w:abstractNumId w:val="15"/>
  </w:num>
  <w:num w:numId="18">
    <w:abstractNumId w:val="7"/>
  </w:num>
  <w:num w:numId="19">
    <w:abstractNumId w:val="9"/>
  </w:num>
  <w:num w:numId="20">
    <w:abstractNumId w:val="20"/>
  </w:num>
  <w:num w:numId="21">
    <w:abstractNumId w:val="14"/>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7BF"/>
    <w:rsid w:val="00060D52"/>
    <w:rsid w:val="00087CA1"/>
    <w:rsid w:val="000A3582"/>
    <w:rsid w:val="000C3589"/>
    <w:rsid w:val="000D54D0"/>
    <w:rsid w:val="000D5FB3"/>
    <w:rsid w:val="000F305D"/>
    <w:rsid w:val="0012763B"/>
    <w:rsid w:val="00135537"/>
    <w:rsid w:val="00152404"/>
    <w:rsid w:val="001637B0"/>
    <w:rsid w:val="00176390"/>
    <w:rsid w:val="001814CB"/>
    <w:rsid w:val="001917BF"/>
    <w:rsid w:val="001A6A9A"/>
    <w:rsid w:val="001E362D"/>
    <w:rsid w:val="001F76E2"/>
    <w:rsid w:val="00216899"/>
    <w:rsid w:val="00230C12"/>
    <w:rsid w:val="00254A2D"/>
    <w:rsid w:val="00261B7A"/>
    <w:rsid w:val="00265D0A"/>
    <w:rsid w:val="002722C8"/>
    <w:rsid w:val="00276FCE"/>
    <w:rsid w:val="002A724F"/>
    <w:rsid w:val="002A7BF8"/>
    <w:rsid w:val="002B031E"/>
    <w:rsid w:val="002F1272"/>
    <w:rsid w:val="003031B1"/>
    <w:rsid w:val="003212BC"/>
    <w:rsid w:val="00363F86"/>
    <w:rsid w:val="00370832"/>
    <w:rsid w:val="00371212"/>
    <w:rsid w:val="0038599E"/>
    <w:rsid w:val="003933D6"/>
    <w:rsid w:val="003A0854"/>
    <w:rsid w:val="003B47D1"/>
    <w:rsid w:val="003C3F9C"/>
    <w:rsid w:val="003E4817"/>
    <w:rsid w:val="0040059E"/>
    <w:rsid w:val="00402A4C"/>
    <w:rsid w:val="00414768"/>
    <w:rsid w:val="00416FE2"/>
    <w:rsid w:val="00433588"/>
    <w:rsid w:val="004720E8"/>
    <w:rsid w:val="004A40A5"/>
    <w:rsid w:val="004D3FA6"/>
    <w:rsid w:val="004F109A"/>
    <w:rsid w:val="00504A89"/>
    <w:rsid w:val="00527FE7"/>
    <w:rsid w:val="00534AA0"/>
    <w:rsid w:val="00556B84"/>
    <w:rsid w:val="00571E92"/>
    <w:rsid w:val="0059148B"/>
    <w:rsid w:val="005A0D34"/>
    <w:rsid w:val="005A196D"/>
    <w:rsid w:val="005B335B"/>
    <w:rsid w:val="005B337C"/>
    <w:rsid w:val="005C42C7"/>
    <w:rsid w:val="005F5E09"/>
    <w:rsid w:val="006109B0"/>
    <w:rsid w:val="00633154"/>
    <w:rsid w:val="0064231E"/>
    <w:rsid w:val="00673C35"/>
    <w:rsid w:val="006757A3"/>
    <w:rsid w:val="006B01EC"/>
    <w:rsid w:val="006B5BE6"/>
    <w:rsid w:val="006E73DE"/>
    <w:rsid w:val="00714CE1"/>
    <w:rsid w:val="00790E2A"/>
    <w:rsid w:val="00791715"/>
    <w:rsid w:val="007A6D38"/>
    <w:rsid w:val="007B0DF0"/>
    <w:rsid w:val="007D4107"/>
    <w:rsid w:val="007E48F0"/>
    <w:rsid w:val="00810AF3"/>
    <w:rsid w:val="008314B9"/>
    <w:rsid w:val="00842247"/>
    <w:rsid w:val="00846662"/>
    <w:rsid w:val="008826F9"/>
    <w:rsid w:val="00885BF1"/>
    <w:rsid w:val="008A074B"/>
    <w:rsid w:val="008B797A"/>
    <w:rsid w:val="008B7E6E"/>
    <w:rsid w:val="00902CED"/>
    <w:rsid w:val="00907C7E"/>
    <w:rsid w:val="0091057F"/>
    <w:rsid w:val="0091378F"/>
    <w:rsid w:val="009344CB"/>
    <w:rsid w:val="00936C0A"/>
    <w:rsid w:val="00941B2F"/>
    <w:rsid w:val="00943AD7"/>
    <w:rsid w:val="0097160A"/>
    <w:rsid w:val="00974FA8"/>
    <w:rsid w:val="009832B1"/>
    <w:rsid w:val="0099318A"/>
    <w:rsid w:val="009C4F63"/>
    <w:rsid w:val="009C7477"/>
    <w:rsid w:val="009C7E41"/>
    <w:rsid w:val="009D3A87"/>
    <w:rsid w:val="00A1052B"/>
    <w:rsid w:val="00A16B38"/>
    <w:rsid w:val="00A26B23"/>
    <w:rsid w:val="00A34BB4"/>
    <w:rsid w:val="00A45630"/>
    <w:rsid w:val="00A4634E"/>
    <w:rsid w:val="00A46F45"/>
    <w:rsid w:val="00A76A97"/>
    <w:rsid w:val="00A816FA"/>
    <w:rsid w:val="00A82386"/>
    <w:rsid w:val="00A93B7D"/>
    <w:rsid w:val="00AB6615"/>
    <w:rsid w:val="00AE0811"/>
    <w:rsid w:val="00AE19DC"/>
    <w:rsid w:val="00AF6545"/>
    <w:rsid w:val="00B325CE"/>
    <w:rsid w:val="00B51541"/>
    <w:rsid w:val="00B51DC4"/>
    <w:rsid w:val="00B56745"/>
    <w:rsid w:val="00B570F9"/>
    <w:rsid w:val="00B67C64"/>
    <w:rsid w:val="00B76CC9"/>
    <w:rsid w:val="00BD1DB7"/>
    <w:rsid w:val="00BD4871"/>
    <w:rsid w:val="00BE7193"/>
    <w:rsid w:val="00C34A13"/>
    <w:rsid w:val="00C41963"/>
    <w:rsid w:val="00C53809"/>
    <w:rsid w:val="00C5632E"/>
    <w:rsid w:val="00C91727"/>
    <w:rsid w:val="00D308DB"/>
    <w:rsid w:val="00DA7C54"/>
    <w:rsid w:val="00DB7247"/>
    <w:rsid w:val="00DD0FB3"/>
    <w:rsid w:val="00DD6526"/>
    <w:rsid w:val="00DE0998"/>
    <w:rsid w:val="00DF064B"/>
    <w:rsid w:val="00DF5E92"/>
    <w:rsid w:val="00E150A2"/>
    <w:rsid w:val="00E21513"/>
    <w:rsid w:val="00E31758"/>
    <w:rsid w:val="00E96F55"/>
    <w:rsid w:val="00EA7A54"/>
    <w:rsid w:val="00EB118E"/>
    <w:rsid w:val="00EC1655"/>
    <w:rsid w:val="00EC3185"/>
    <w:rsid w:val="00EC56D8"/>
    <w:rsid w:val="00F13ACD"/>
    <w:rsid w:val="00F20986"/>
    <w:rsid w:val="00F42EF0"/>
    <w:rsid w:val="00F63B42"/>
    <w:rsid w:val="00F71062"/>
    <w:rsid w:val="00F84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3657D4CD-AE10-4900-A022-26A3C74D1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4768"/>
  </w:style>
  <w:style w:type="paragraph" w:styleId="Heading2">
    <w:name w:val="heading 2"/>
    <w:basedOn w:val="Normal"/>
    <w:next w:val="Normal"/>
    <w:link w:val="Heading2Char"/>
    <w:qFormat/>
    <w:rsid w:val="003A0854"/>
    <w:pPr>
      <w:keepNext/>
      <w:spacing w:after="0" w:line="312" w:lineRule="auto"/>
      <w:jc w:val="center"/>
      <w:outlineLvl w:val="1"/>
    </w:pPr>
    <w:rPr>
      <w:rFonts w:ascii="Arial" w:eastAsia="Times New Roman" w:hAnsi="Arial" w:cs="Times New Roman"/>
      <w:b/>
      <w:sz w:val="24"/>
      <w:szCs w:val="20"/>
      <w:lang w:val="en-US"/>
    </w:rPr>
  </w:style>
  <w:style w:type="paragraph" w:styleId="Heading3">
    <w:name w:val="heading 3"/>
    <w:basedOn w:val="Normal"/>
    <w:next w:val="Normal"/>
    <w:link w:val="Heading3Char"/>
    <w:qFormat/>
    <w:rsid w:val="003A0854"/>
    <w:pPr>
      <w:keepNext/>
      <w:spacing w:after="0" w:line="312" w:lineRule="auto"/>
      <w:jc w:val="center"/>
      <w:outlineLvl w:val="2"/>
    </w:pPr>
    <w:rPr>
      <w:rFonts w:ascii="Arial" w:eastAsia="Times New Roman" w:hAnsi="Arial"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17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7BF"/>
  </w:style>
  <w:style w:type="paragraph" w:styleId="Footer">
    <w:name w:val="footer"/>
    <w:basedOn w:val="Normal"/>
    <w:link w:val="FooterChar"/>
    <w:uiPriority w:val="99"/>
    <w:unhideWhenUsed/>
    <w:rsid w:val="001917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7BF"/>
  </w:style>
  <w:style w:type="paragraph" w:styleId="BalloonText">
    <w:name w:val="Balloon Text"/>
    <w:basedOn w:val="Normal"/>
    <w:link w:val="BalloonTextChar"/>
    <w:uiPriority w:val="99"/>
    <w:semiHidden/>
    <w:unhideWhenUsed/>
    <w:rsid w:val="00276F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FCE"/>
    <w:rPr>
      <w:rFonts w:ascii="Tahoma" w:hAnsi="Tahoma" w:cs="Tahoma"/>
      <w:sz w:val="16"/>
      <w:szCs w:val="16"/>
    </w:rPr>
  </w:style>
  <w:style w:type="character" w:customStyle="1" w:styleId="Heading2Char">
    <w:name w:val="Heading 2 Char"/>
    <w:basedOn w:val="DefaultParagraphFont"/>
    <w:link w:val="Heading2"/>
    <w:rsid w:val="003A0854"/>
    <w:rPr>
      <w:rFonts w:ascii="Arial" w:eastAsia="Times New Roman" w:hAnsi="Arial" w:cs="Times New Roman"/>
      <w:b/>
      <w:sz w:val="24"/>
      <w:szCs w:val="20"/>
      <w:lang w:val="en-US"/>
    </w:rPr>
  </w:style>
  <w:style w:type="character" w:customStyle="1" w:styleId="Heading3Char">
    <w:name w:val="Heading 3 Char"/>
    <w:basedOn w:val="DefaultParagraphFont"/>
    <w:link w:val="Heading3"/>
    <w:rsid w:val="003A0854"/>
    <w:rPr>
      <w:rFonts w:ascii="Arial" w:eastAsia="Times New Roman" w:hAnsi="Arial" w:cs="Times New Roman"/>
      <w:sz w:val="24"/>
      <w:szCs w:val="20"/>
      <w:lang w:val="en-US"/>
    </w:rPr>
  </w:style>
  <w:style w:type="paragraph" w:styleId="ListParagraph">
    <w:name w:val="List Paragraph"/>
    <w:basedOn w:val="Normal"/>
    <w:qFormat/>
    <w:rsid w:val="0059148B"/>
    <w:pPr>
      <w:suppressAutoHyphens/>
      <w:spacing w:after="0" w:line="360" w:lineRule="auto"/>
      <w:ind w:left="720"/>
      <w:jc w:val="both"/>
    </w:pPr>
    <w:rPr>
      <w:rFonts w:ascii="Arial" w:eastAsia="Times New Roman" w:hAnsi="Arial" w:cs="Times New Roman"/>
      <w:sz w:val="24"/>
      <w:szCs w:val="24"/>
      <w:lang w:val="en-US" w:eastAsia="ar-SA"/>
    </w:rPr>
  </w:style>
  <w:style w:type="paragraph" w:styleId="Title">
    <w:name w:val="Title"/>
    <w:basedOn w:val="Normal"/>
    <w:link w:val="TitleChar"/>
    <w:qFormat/>
    <w:rsid w:val="000D5FB3"/>
    <w:pPr>
      <w:spacing w:after="0" w:line="360" w:lineRule="auto"/>
      <w:jc w:val="center"/>
    </w:pPr>
    <w:rPr>
      <w:rFonts w:ascii="Times New Roman" w:eastAsia="Times New Roman" w:hAnsi="Times New Roman" w:cs="Times New Roman"/>
      <w:b/>
      <w:bCs/>
      <w:sz w:val="40"/>
      <w:szCs w:val="40"/>
      <w:lang w:val="en-US"/>
    </w:rPr>
  </w:style>
  <w:style w:type="character" w:customStyle="1" w:styleId="TitleChar">
    <w:name w:val="Title Char"/>
    <w:basedOn w:val="DefaultParagraphFont"/>
    <w:link w:val="Title"/>
    <w:rsid w:val="000D5FB3"/>
    <w:rPr>
      <w:rFonts w:ascii="Times New Roman" w:eastAsia="Times New Roman" w:hAnsi="Times New Roman" w:cs="Times New Roman"/>
      <w:b/>
      <w:bCs/>
      <w:sz w:val="40"/>
      <w:szCs w:val="40"/>
      <w:lang w:val="en-US"/>
    </w:rPr>
  </w:style>
  <w:style w:type="character" w:styleId="Hyperlink">
    <w:name w:val="Hyperlink"/>
    <w:basedOn w:val="DefaultParagraphFont"/>
    <w:rsid w:val="00F13ACD"/>
    <w:rPr>
      <w:color w:val="0000FF"/>
      <w:u w:val="single"/>
    </w:rPr>
  </w:style>
  <w:style w:type="paragraph" w:customStyle="1" w:styleId="ListParagraph1">
    <w:name w:val="List Paragraph1"/>
    <w:basedOn w:val="Normal"/>
    <w:uiPriority w:val="34"/>
    <w:qFormat/>
    <w:rsid w:val="00216899"/>
    <w:pPr>
      <w:ind w:left="720"/>
      <w:contextualSpacing/>
    </w:pPr>
    <w:rPr>
      <w:rFonts w:ascii="Calibri" w:eastAsia="Calibri" w:hAnsi="Calibri" w:cs="Times New Roman"/>
      <w:lang w:val="en-US"/>
    </w:rPr>
  </w:style>
  <w:style w:type="paragraph" w:customStyle="1" w:styleId="Default">
    <w:name w:val="Default"/>
    <w:rsid w:val="00BD4871"/>
    <w:pPr>
      <w:autoSpaceDE w:val="0"/>
      <w:autoSpaceDN w:val="0"/>
      <w:adjustRightInd w:val="0"/>
      <w:spacing w:after="0" w:line="240" w:lineRule="auto"/>
    </w:pPr>
    <w:rPr>
      <w:rFonts w:ascii="Times New Roman" w:eastAsia="SimSun" w:hAnsi="Times New Roman" w:cs="Times New Roman"/>
      <w:color w:val="000000"/>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hyperlink" Target="http://www.menlh.go.id/apec_vc/osaka/eastjava/noise_id/1/page1.html" TargetMode="Externa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arifkristanta.files.wordpress.com/2008/01/bunyi.pdf" TargetMode="Externa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yperlink" Target="http://arifkristanta.files.wordpress.com/2008/01/gelombang.pdf" TargetMode="External"/><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3155</Words>
  <Characters>17987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Teknik</cp:lastModifiedBy>
  <cp:revision>2</cp:revision>
  <dcterms:created xsi:type="dcterms:W3CDTF">2017-07-11T03:54:00Z</dcterms:created>
  <dcterms:modified xsi:type="dcterms:W3CDTF">2017-07-11T03:54:00Z</dcterms:modified>
</cp:coreProperties>
</file>